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13" w:lineRule="exact"/>
        <w:ind w:left="3098"/>
        <w:rPr>
          <w:rFonts w:ascii="Times New Roman"/>
          <w:sz w:val="20"/>
        </w:rPr>
      </w:pPr>
      <w:r>
        <w:rPr>
          <w:rFonts w:ascii="Times New Roman"/>
          <w:position w:val="-3"/>
          <w:sz w:val="20"/>
        </w:rPr>
        <w:drawing>
          <wp:inline distT="0" distB="0" distL="0" distR="0">
            <wp:extent cx="1113155" cy="13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5"/>
        <w:ind w:left="0"/>
        <w:rPr>
          <w:rFonts w:ascii="Times New Roman"/>
          <w:sz w:val="20"/>
        </w:rPr>
      </w:pPr>
    </w:p>
    <w:p>
      <w:pPr>
        <w:pStyle w:val="5"/>
        <w:spacing w:before="10"/>
        <w:ind w:left="0"/>
        <w:rPr>
          <w:rFonts w:ascii="Times New Roman"/>
          <w:sz w:val="19"/>
        </w:rPr>
      </w:pPr>
    </w:p>
    <w:p>
      <w:pPr>
        <w:pStyle w:val="5"/>
        <w:tabs>
          <w:tab w:val="left" w:pos="2387"/>
          <w:tab w:val="left" w:pos="2839"/>
          <w:tab w:val="left" w:pos="5036"/>
        </w:tabs>
        <w:spacing w:before="1" w:line="230" w:lineRule="auto"/>
        <w:ind w:right="1166"/>
        <w:rPr>
          <w:rFonts w:ascii="Trebuchet MS" w:hAnsi="Trebuchet MS" w:eastAsia="Trebuchet MS"/>
          <w:color w:val="666666"/>
          <w:w w:val="105"/>
        </w:rPr>
      </w:pPr>
    </w:p>
    <w:p>
      <w:pPr>
        <w:pStyle w:val="2"/>
        <w:numPr>
          <w:ilvl w:val="0"/>
          <w:numId w:val="0"/>
        </w:numPr>
        <w:tabs>
          <w:tab w:val="left" w:pos="420"/>
          <w:tab w:val="left" w:pos="2520"/>
          <w:tab w:val="left" w:pos="4620"/>
          <w:tab w:val="left" w:pos="6720"/>
        </w:tabs>
        <w:ind w:leftChars="0"/>
        <w:jc w:val="center"/>
        <w:rPr>
          <w:rFonts w:hint="eastAsia" w:eastAsia="宋体"/>
          <w:lang w:eastAsia="zh-CN"/>
        </w:rPr>
      </w:pPr>
      <w:r>
        <w:rPr>
          <w:rFonts w:hint="eastAsia" w:eastAsia="宋体"/>
          <w:lang w:eastAsia="zh-CN"/>
        </w:rPr>
        <w:drawing>
          <wp:inline distT="0" distB="0" distL="114300" distR="114300">
            <wp:extent cx="1503045" cy="1503045"/>
            <wp:effectExtent l="0" t="0" r="5715" b="5715"/>
            <wp:docPr id="227" name="图片 227" descr="陈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陈老师"/>
                    <pic:cNvPicPr>
                      <a:picLocks noChangeAspect="1"/>
                    </pic:cNvPicPr>
                  </pic:nvPicPr>
                  <pic:blipFill>
                    <a:blip r:embed="rId10"/>
                    <a:stretch>
                      <a:fillRect/>
                    </a:stretch>
                  </pic:blipFill>
                  <pic:spPr>
                    <a:xfrm>
                      <a:off x="0" y="0"/>
                      <a:ext cx="1503045" cy="1503045"/>
                    </a:xfrm>
                    <a:prstGeom prst="rect">
                      <a:avLst/>
                    </a:prstGeom>
                  </pic:spPr>
                </pic:pic>
              </a:graphicData>
            </a:graphic>
          </wp:inline>
        </w:drawing>
      </w:r>
    </w:p>
    <w:p>
      <w:pPr>
        <w:keepNext w:val="0"/>
        <w:keepLines w:val="0"/>
        <w:widowControl/>
        <w:numPr>
          <w:ilvl w:val="0"/>
          <w:numId w:val="0"/>
        </w:numPr>
        <w:suppressLineNumbers w:val="0"/>
        <w:tabs>
          <w:tab w:val="left" w:pos="420"/>
          <w:tab w:val="left" w:pos="2520"/>
          <w:tab w:val="left" w:pos="4620"/>
          <w:tab w:val="left" w:pos="6720"/>
        </w:tabs>
        <w:ind w:leftChars="0"/>
        <w:jc w:val="center"/>
        <w:rPr>
          <w:b/>
          <w:bCs/>
          <w:sz w:val="18"/>
          <w:szCs w:val="21"/>
          <w:u w:val="double"/>
        </w:rPr>
      </w:pPr>
      <w:r>
        <w:rPr>
          <w:rFonts w:ascii="黑体" w:hAnsi="宋体" w:eastAsia="黑体" w:cs="黑体"/>
          <w:b/>
          <w:bCs/>
          <w:color w:val="000000"/>
          <w:kern w:val="0"/>
          <w:sz w:val="24"/>
          <w:szCs w:val="24"/>
          <w:u w:val="double"/>
          <w:lang w:val="en-US" w:eastAsia="zh-CN" w:bidi="ar"/>
        </w:rPr>
        <w:t>扫描添加陈老师微信</w:t>
      </w:r>
    </w:p>
    <w:p>
      <w:pPr>
        <w:keepNext w:val="0"/>
        <w:keepLines w:val="0"/>
        <w:widowControl/>
        <w:numPr>
          <w:ilvl w:val="0"/>
          <w:numId w:val="0"/>
        </w:numPr>
        <w:suppressLineNumbers w:val="0"/>
        <w:tabs>
          <w:tab w:val="left" w:pos="420"/>
          <w:tab w:val="left" w:pos="2520"/>
          <w:tab w:val="left" w:pos="4620"/>
          <w:tab w:val="left" w:pos="6720"/>
        </w:tabs>
        <w:ind w:leftChars="0"/>
        <w:jc w:val="center"/>
        <w:rPr>
          <w:rFonts w:hint="default"/>
          <w:b/>
          <w:bCs/>
          <w:sz w:val="18"/>
          <w:szCs w:val="21"/>
          <w:u w:val="double"/>
          <w:lang w:val="en-US"/>
        </w:rPr>
      </w:pPr>
      <w:r>
        <w:rPr>
          <w:rFonts w:hint="eastAsia" w:ascii="黑体" w:hAnsi="宋体" w:eastAsia="黑体" w:cs="黑体"/>
          <w:b/>
          <w:bCs/>
          <w:color w:val="000000"/>
          <w:kern w:val="0"/>
          <w:sz w:val="24"/>
          <w:szCs w:val="24"/>
          <w:u w:val="double"/>
          <w:lang w:val="en-US" w:eastAsia="zh-CN" w:bidi="ar"/>
        </w:rPr>
        <w:t>领取往期题本</w:t>
      </w:r>
    </w:p>
    <w:p>
      <w:pPr>
        <w:pStyle w:val="5"/>
        <w:tabs>
          <w:tab w:val="left" w:pos="2387"/>
          <w:tab w:val="left" w:pos="2839"/>
          <w:tab w:val="left" w:pos="5036"/>
        </w:tabs>
        <w:spacing w:before="1" w:line="230" w:lineRule="auto"/>
        <w:ind w:right="1166"/>
        <w:rPr>
          <w:rFonts w:ascii="Trebuchet MS" w:hAnsi="Trebuchet MS" w:eastAsia="Trebuchet MS"/>
          <w:color w:val="666666"/>
          <w:w w:val="105"/>
        </w:rPr>
      </w:pPr>
      <w:bookmarkStart w:id="0" w:name="_GoBack"/>
      <w:bookmarkEnd w:id="0"/>
    </w:p>
    <w:p>
      <w:pPr>
        <w:pStyle w:val="5"/>
        <w:tabs>
          <w:tab w:val="left" w:pos="2387"/>
          <w:tab w:val="left" w:pos="2839"/>
          <w:tab w:val="left" w:pos="5036"/>
        </w:tabs>
        <w:spacing w:before="1" w:line="230" w:lineRule="auto"/>
        <w:ind w:right="1166"/>
        <w:rPr>
          <w:rFonts w:ascii="Trebuchet MS" w:hAnsi="Trebuchet MS" w:eastAsia="Trebuchet MS"/>
          <w:color w:val="666666"/>
          <w:w w:val="105"/>
        </w:rPr>
      </w:pPr>
    </w:p>
    <w:p>
      <w:pPr>
        <w:pStyle w:val="5"/>
        <w:tabs>
          <w:tab w:val="left" w:pos="2387"/>
          <w:tab w:val="left" w:pos="2839"/>
          <w:tab w:val="left" w:pos="5036"/>
        </w:tabs>
        <w:spacing w:before="1" w:line="230" w:lineRule="auto"/>
        <w:ind w:right="1166"/>
        <w:rPr>
          <w:rFonts w:ascii="Trebuchet MS" w:hAnsi="Trebuchet MS" w:eastAsia="Trebuchet MS"/>
          <w:color w:val="666666"/>
          <w:w w:val="105"/>
        </w:rPr>
      </w:pPr>
    </w:p>
    <w:p>
      <w:pPr>
        <w:pStyle w:val="5"/>
        <w:tabs>
          <w:tab w:val="left" w:pos="2387"/>
          <w:tab w:val="left" w:pos="2839"/>
          <w:tab w:val="left" w:pos="5036"/>
        </w:tabs>
        <w:spacing w:before="1" w:line="230" w:lineRule="auto"/>
        <w:ind w:right="1166"/>
      </w:pPr>
      <w:r>
        <w:rPr>
          <w:rFonts w:ascii="Trebuchet MS" w:hAnsi="Trebuchet MS" w:eastAsia="Trebuchet MS"/>
          <w:color w:val="666666"/>
          <w:w w:val="105"/>
        </w:rPr>
        <w:t>1</w:t>
      </w:r>
      <w:r>
        <w:rPr>
          <w:color w:val="666666"/>
          <w:w w:val="105"/>
        </w:rPr>
        <w:t>、</w:t>
      </w:r>
      <w:r>
        <w:rPr>
          <w:rFonts w:ascii="Trebuchet MS" w:hAnsi="Trebuchet MS" w:eastAsia="Trebuchet MS"/>
          <w:color w:val="666666"/>
          <w:w w:val="105"/>
        </w:rPr>
        <w:t>(</w:t>
      </w:r>
      <w:r>
        <w:rPr>
          <w:color w:val="666666"/>
          <w:w w:val="105"/>
        </w:rPr>
        <w:t>单选题</w:t>
      </w:r>
      <w:r>
        <w:rPr>
          <w:rFonts w:ascii="Trebuchet MS" w:hAnsi="Trebuchet MS" w:eastAsia="Trebuchet MS"/>
          <w:color w:val="666666"/>
          <w:w w:val="105"/>
        </w:rPr>
        <w:t>)</w:t>
      </w:r>
      <w:r>
        <w:rPr>
          <w:rFonts w:ascii="Trebuchet MS" w:hAnsi="Trebuchet MS" w:eastAsia="Trebuchet MS"/>
          <w:color w:val="666666"/>
          <w:spacing w:val="-17"/>
          <w:w w:val="105"/>
        </w:rPr>
        <w:t xml:space="preserve"> </w:t>
      </w:r>
      <w:r>
        <w:rPr>
          <w:color w:val="666666"/>
          <w:w w:val="105"/>
        </w:rPr>
        <w:t>秋葵原产于印度，却在中国</w:t>
      </w:r>
      <w:r>
        <w:rPr>
          <w:rFonts w:ascii="Times New Roman" w:hAnsi="Times New Roman" w:eastAsia="Times New Roman"/>
          <w:color w:val="666666"/>
          <w:w w:val="105"/>
          <w:u w:val="single" w:color="656565"/>
        </w:rPr>
        <w:tab/>
      </w:r>
      <w:r>
        <w:rPr>
          <w:color w:val="666666"/>
          <w:w w:val="105"/>
        </w:rPr>
        <w:t>已久，东汉的《说文解</w:t>
      </w:r>
      <w:r>
        <w:rPr>
          <w:color w:val="666666"/>
        </w:rPr>
        <w:t>字》称其为</w:t>
      </w:r>
      <w:r>
        <w:rPr>
          <w:rFonts w:ascii="Trebuchet MS" w:hAnsi="Trebuchet MS" w:eastAsia="Trebuchet MS"/>
          <w:color w:val="666666"/>
        </w:rPr>
        <w:t>“</w:t>
      </w:r>
      <w:r>
        <w:rPr>
          <w:color w:val="666666"/>
        </w:rPr>
        <w:t>黄葵</w:t>
      </w:r>
      <w:r>
        <w:rPr>
          <w:rFonts w:ascii="Trebuchet MS" w:hAnsi="Trebuchet MS" w:eastAsia="Trebuchet MS"/>
          <w:color w:val="666666"/>
        </w:rPr>
        <w:t>”</w:t>
      </w:r>
      <w:r>
        <w:rPr>
          <w:color w:val="666666"/>
        </w:rPr>
        <w:t>，《本草纲目》也有详细记载，称其为</w:t>
      </w:r>
      <w:r>
        <w:rPr>
          <w:rFonts w:ascii="Trebuchet MS" w:hAnsi="Trebuchet MS" w:eastAsia="Trebuchet MS"/>
          <w:color w:val="666666"/>
        </w:rPr>
        <w:t>“</w:t>
      </w:r>
      <w:r>
        <w:rPr>
          <w:color w:val="666666"/>
        </w:rPr>
        <w:t>侧金盏花</w:t>
      </w:r>
      <w:r>
        <w:rPr>
          <w:rFonts w:ascii="Trebuchet MS" w:hAnsi="Trebuchet MS" w:eastAsia="Trebuchet MS"/>
          <w:color w:val="666666"/>
        </w:rPr>
        <w:t>”</w:t>
      </w:r>
      <w:r>
        <w:rPr>
          <w:color w:val="666666"/>
        </w:rPr>
        <w:t>。秋</w:t>
      </w:r>
      <w:r>
        <w:rPr>
          <w:color w:val="666666"/>
          <w:w w:val="105"/>
        </w:rPr>
        <w:t>葵曾是我较为</w:t>
      </w:r>
      <w:r>
        <w:rPr>
          <w:rFonts w:ascii="Times New Roman" w:hAnsi="Times New Roman" w:eastAsia="Times New Roman"/>
          <w:color w:val="666666"/>
          <w:w w:val="105"/>
          <w:u w:val="single" w:color="656565"/>
        </w:rPr>
        <w:tab/>
      </w:r>
      <w:r>
        <w:rPr>
          <w:color w:val="666666"/>
          <w:w w:val="105"/>
        </w:rPr>
        <w:t>的蔬菜，在童年记忆里，家中餐桌上并未出现过它。近些年秋葵却</w:t>
      </w:r>
      <w:r>
        <w:rPr>
          <w:rFonts w:ascii="Times New Roman" w:hAnsi="Times New Roman" w:eastAsia="Times New Roman"/>
          <w:color w:val="666666"/>
          <w:w w:val="105"/>
          <w:u w:val="single" w:color="656565"/>
        </w:rPr>
        <w:tab/>
      </w:r>
      <w:r>
        <w:rPr>
          <w:rFonts w:ascii="Times New Roman" w:hAnsi="Times New Roman" w:eastAsia="Times New Roman"/>
          <w:color w:val="666666"/>
          <w:w w:val="105"/>
          <w:u w:val="single" w:color="656565"/>
        </w:rPr>
        <w:tab/>
      </w:r>
      <w:r>
        <w:rPr>
          <w:color w:val="666666"/>
        </w:rPr>
        <w:t>走红，长居网红零食的热门榜单，也逐渐成为</w:t>
      </w:r>
      <w:r>
        <w:rPr>
          <w:color w:val="666666"/>
          <w:w w:val="105"/>
        </w:rPr>
        <w:t>寻常百姓的秋日家常菜。</w:t>
      </w:r>
    </w:p>
    <w:p>
      <w:pPr>
        <w:pStyle w:val="5"/>
        <w:spacing w:line="275" w:lineRule="exact"/>
      </w:pPr>
      <w:r>
        <w:rPr>
          <w:color w:val="666666"/>
        </w:rPr>
        <w:t>依次填入划横线部分最恰当的一项是（</w:t>
      </w:r>
      <w:r>
        <w:rPr>
          <w:color w:val="666666"/>
          <w:spacing w:val="67"/>
        </w:rPr>
        <w:t xml:space="preserve"> </w:t>
      </w:r>
      <w:r>
        <w:rPr>
          <w:color w:val="666666"/>
        </w:rPr>
        <w:t>）。</w:t>
      </w:r>
    </w:p>
    <w:p>
      <w:pPr>
        <w:pStyle w:val="5"/>
        <w:spacing w:before="102" w:line="326" w:lineRule="auto"/>
        <w:ind w:left="272" w:right="6517"/>
        <w:jc w:val="both"/>
      </w:pPr>
      <w:r>
        <w:rPr>
          <w:rFonts w:ascii="Trebuchet MS" w:eastAsia="Trebuchet MS"/>
          <w:color w:val="666666"/>
          <w:w w:val="105"/>
        </w:rPr>
        <w:t>A</w:t>
      </w:r>
      <w:r>
        <w:rPr>
          <w:rFonts w:ascii="Trebuchet MS" w:eastAsia="Trebuchet MS"/>
          <w:color w:val="666666"/>
          <w:spacing w:val="-6"/>
          <w:w w:val="105"/>
        </w:rPr>
        <w:t xml:space="preserve"> : </w:t>
      </w:r>
      <w:r>
        <w:rPr>
          <w:color w:val="666666"/>
          <w:w w:val="105"/>
        </w:rPr>
        <w:t>侨居反感意外</w:t>
      </w:r>
      <w:r>
        <w:rPr>
          <w:rFonts w:ascii="Trebuchet MS" w:eastAsia="Trebuchet MS"/>
          <w:color w:val="666666"/>
          <w:w w:val="105"/>
        </w:rPr>
        <w:t>B</w:t>
      </w:r>
      <w:r>
        <w:rPr>
          <w:rFonts w:ascii="Trebuchet MS" w:eastAsia="Trebuchet MS"/>
          <w:color w:val="666666"/>
          <w:spacing w:val="-4"/>
          <w:w w:val="105"/>
        </w:rPr>
        <w:t xml:space="preserve"> : </w:t>
      </w:r>
      <w:r>
        <w:rPr>
          <w:color w:val="666666"/>
          <w:w w:val="105"/>
        </w:rPr>
        <w:t>流浪向往瞬间</w:t>
      </w:r>
      <w:r>
        <w:rPr>
          <w:rFonts w:ascii="Trebuchet MS" w:eastAsia="Trebuchet MS"/>
          <w:color w:val="666666"/>
          <w:w w:val="105"/>
        </w:rPr>
        <w:t>C</w:t>
      </w:r>
      <w:r>
        <w:rPr>
          <w:rFonts w:ascii="Trebuchet MS" w:eastAsia="Trebuchet MS"/>
          <w:color w:val="666666"/>
          <w:spacing w:val="-5"/>
          <w:w w:val="105"/>
        </w:rPr>
        <w:t xml:space="preserve"> : </w:t>
      </w:r>
      <w:r>
        <w:rPr>
          <w:color w:val="666666"/>
          <w:w w:val="105"/>
        </w:rPr>
        <w:t>落户不屑莫名</w:t>
      </w:r>
      <w:r>
        <w:rPr>
          <w:rFonts w:ascii="Trebuchet MS" w:eastAsia="Trebuchet MS"/>
          <w:color w:val="666666"/>
          <w:w w:val="105"/>
        </w:rPr>
        <w:t>D</w:t>
      </w:r>
      <w:r>
        <w:rPr>
          <w:rFonts w:ascii="Trebuchet MS" w:eastAsia="Trebuchet MS"/>
          <w:color w:val="666666"/>
          <w:spacing w:val="-7"/>
          <w:w w:val="105"/>
        </w:rPr>
        <w:t xml:space="preserve"> : </w:t>
      </w:r>
      <w:r>
        <w:rPr>
          <w:color w:val="666666"/>
          <w:w w:val="105"/>
        </w:rPr>
        <w:t>扎根陌生迅速</w:t>
      </w:r>
    </w:p>
    <w:p>
      <w:pPr>
        <w:pStyle w:val="5"/>
        <w:ind w:left="0"/>
        <w:rPr>
          <w:sz w:val="26"/>
        </w:rPr>
      </w:pPr>
    </w:p>
    <w:p>
      <w:pPr>
        <w:pStyle w:val="5"/>
        <w:ind w:left="0"/>
        <w:rPr>
          <w:sz w:val="26"/>
        </w:rPr>
      </w:pPr>
    </w:p>
    <w:p>
      <w:pPr>
        <w:pStyle w:val="5"/>
        <w:ind w:left="0"/>
        <w:rPr>
          <w:sz w:val="26"/>
        </w:rPr>
      </w:pPr>
    </w:p>
    <w:p>
      <w:pPr>
        <w:pStyle w:val="5"/>
        <w:spacing w:before="9"/>
        <w:ind w:left="0"/>
        <w:rPr>
          <w:sz w:val="19"/>
        </w:rPr>
      </w:pPr>
    </w:p>
    <w:p>
      <w:pPr>
        <w:pStyle w:val="5"/>
        <w:tabs>
          <w:tab w:val="left" w:pos="1258"/>
          <w:tab w:val="left" w:pos="3064"/>
          <w:tab w:val="left" w:pos="3968"/>
        </w:tabs>
        <w:spacing w:before="1" w:line="230" w:lineRule="auto"/>
        <w:ind w:right="1182"/>
      </w:pPr>
      <w:r>
        <w:rPr>
          <w:rFonts w:ascii="Trebuchet MS" w:hAnsi="Trebuchet MS" w:eastAsia="Trebuchet MS"/>
          <w:color w:val="666666"/>
        </w:rPr>
        <w:t>2</w:t>
      </w:r>
      <w:r>
        <w:rPr>
          <w:color w:val="666666"/>
        </w:rPr>
        <w:t>、</w:t>
      </w:r>
      <w:r>
        <w:rPr>
          <w:rFonts w:ascii="Trebuchet MS" w:hAnsi="Trebuchet MS" w:eastAsia="Trebuchet MS"/>
          <w:color w:val="666666"/>
        </w:rPr>
        <w:t>(</w:t>
      </w:r>
      <w:r>
        <w:rPr>
          <w:color w:val="666666"/>
        </w:rPr>
        <w:t>单选题</w:t>
      </w:r>
      <w:r>
        <w:rPr>
          <w:rFonts w:ascii="Trebuchet MS" w:hAnsi="Trebuchet MS" w:eastAsia="Trebuchet MS"/>
          <w:color w:val="666666"/>
        </w:rPr>
        <w:t xml:space="preserve">)    </w:t>
      </w:r>
      <w:r>
        <w:rPr>
          <w:rFonts w:ascii="Trebuchet MS" w:hAnsi="Trebuchet MS" w:eastAsia="Trebuchet MS"/>
          <w:color w:val="666666"/>
          <w:spacing w:val="20"/>
        </w:rPr>
        <w:t xml:space="preserve"> </w:t>
      </w:r>
      <w:r>
        <w:rPr>
          <w:color w:val="666666"/>
        </w:rPr>
        <w:t>有关部门制定银龄讲学计划，在全国招募万名优秀退休教师，下乡支援农村学校。相信白发苍苍的师者，会无私地奉献燃烧；但是</w:t>
      </w:r>
      <w:r>
        <w:rPr>
          <w:color w:val="666666"/>
          <w:w w:val="105"/>
        </w:rPr>
        <w:t>要</w:t>
      </w:r>
      <w:r>
        <w:rPr>
          <w:rFonts w:ascii="Times New Roman" w:hAnsi="Times New Roman" w:eastAsia="Times New Roman"/>
          <w:color w:val="666666"/>
          <w:w w:val="105"/>
          <w:u w:val="single" w:color="656565"/>
        </w:rPr>
        <w:tab/>
      </w:r>
      <w:r>
        <w:rPr>
          <w:color w:val="666666"/>
          <w:w w:val="105"/>
        </w:rPr>
        <w:t>乡村师生双双流失的困境，不能仅凭一时兴起的</w:t>
      </w:r>
      <w:r>
        <w:rPr>
          <w:rFonts w:ascii="Trebuchet MS" w:hAnsi="Trebuchet MS" w:eastAsia="Trebuchet MS"/>
          <w:color w:val="666666"/>
          <w:w w:val="105"/>
        </w:rPr>
        <w:t>“</w:t>
      </w:r>
      <w:r>
        <w:rPr>
          <w:color w:val="666666"/>
          <w:w w:val="105"/>
        </w:rPr>
        <w:t>输血</w:t>
      </w:r>
      <w:r>
        <w:rPr>
          <w:rFonts w:ascii="Trebuchet MS" w:hAnsi="Trebuchet MS" w:eastAsia="Trebuchet MS"/>
          <w:color w:val="666666"/>
          <w:w w:val="105"/>
        </w:rPr>
        <w:t>”</w:t>
      </w:r>
      <w:r>
        <w:rPr>
          <w:color w:val="666666"/>
          <w:w w:val="105"/>
        </w:rPr>
        <w:t>和情怀。唯有教育资源真正向农村</w:t>
      </w:r>
      <w:r>
        <w:rPr>
          <w:rFonts w:ascii="Times New Roman" w:hAnsi="Times New Roman" w:eastAsia="Times New Roman"/>
          <w:color w:val="666666"/>
          <w:w w:val="105"/>
          <w:u w:val="single" w:color="656565"/>
        </w:rPr>
        <w:tab/>
      </w:r>
      <w:r>
        <w:rPr>
          <w:color w:val="666666"/>
        </w:rPr>
        <w:t>，真正提高乡村教师的待遇和吸引</w:t>
      </w:r>
      <w:r>
        <w:rPr>
          <w:color w:val="666666"/>
          <w:w w:val="105"/>
        </w:rPr>
        <w:t>力，乡村振兴才会有</w:t>
      </w:r>
      <w:r>
        <w:rPr>
          <w:rFonts w:ascii="Times New Roman" w:hAnsi="Times New Roman" w:eastAsia="Times New Roman"/>
          <w:color w:val="666666"/>
          <w:w w:val="105"/>
          <w:u w:val="single" w:color="656565"/>
        </w:rPr>
        <w:tab/>
      </w:r>
      <w:r>
        <w:rPr>
          <w:color w:val="666666"/>
          <w:w w:val="105"/>
        </w:rPr>
        <w:t>的新鲜血液。</w:t>
      </w:r>
    </w:p>
    <w:p>
      <w:pPr>
        <w:pStyle w:val="5"/>
        <w:spacing w:line="275" w:lineRule="exact"/>
      </w:pPr>
      <w:r>
        <w:rPr>
          <w:color w:val="666666"/>
        </w:rPr>
        <w:t>依次填入划横线部分最恰当的一项是（</w:t>
      </w:r>
      <w:r>
        <w:rPr>
          <w:color w:val="666666"/>
          <w:spacing w:val="67"/>
        </w:rPr>
        <w:t xml:space="preserve"> </w:t>
      </w:r>
      <w:r>
        <w:rPr>
          <w:color w:val="666666"/>
        </w:rPr>
        <w:t>）。</w:t>
      </w:r>
    </w:p>
    <w:p>
      <w:pPr>
        <w:pStyle w:val="5"/>
        <w:spacing w:before="102" w:line="326" w:lineRule="auto"/>
        <w:ind w:left="272" w:right="6065"/>
        <w:jc w:val="both"/>
      </w:pPr>
      <w:r>
        <w:rPr>
          <w:rFonts w:ascii="Trebuchet MS" w:eastAsia="Trebuchet MS"/>
          <w:color w:val="666666"/>
          <w:w w:val="105"/>
        </w:rPr>
        <w:t>A</w:t>
      </w:r>
      <w:r>
        <w:rPr>
          <w:rFonts w:ascii="Trebuchet MS" w:eastAsia="Trebuchet MS"/>
          <w:color w:val="666666"/>
          <w:spacing w:val="-9"/>
          <w:w w:val="105"/>
        </w:rPr>
        <w:t xml:space="preserve"> : </w:t>
      </w:r>
      <w:r>
        <w:rPr>
          <w:color w:val="666666"/>
          <w:w w:val="105"/>
        </w:rPr>
        <w:t>改善汇聚生生不息</w:t>
      </w:r>
      <w:r>
        <w:rPr>
          <w:rFonts w:ascii="Trebuchet MS" w:eastAsia="Trebuchet MS"/>
          <w:color w:val="666666"/>
          <w:w w:val="105"/>
        </w:rPr>
        <w:t>B</w:t>
      </w:r>
      <w:r>
        <w:rPr>
          <w:rFonts w:ascii="Trebuchet MS" w:eastAsia="Trebuchet MS"/>
          <w:color w:val="666666"/>
          <w:spacing w:val="-7"/>
          <w:w w:val="105"/>
        </w:rPr>
        <w:t xml:space="preserve"> : </w:t>
      </w:r>
      <w:r>
        <w:rPr>
          <w:color w:val="666666"/>
          <w:w w:val="105"/>
        </w:rPr>
        <w:t>突破集中生机勃勃</w:t>
      </w:r>
      <w:r>
        <w:rPr>
          <w:rFonts w:ascii="Trebuchet MS" w:eastAsia="Trebuchet MS"/>
          <w:color w:val="666666"/>
          <w:w w:val="105"/>
        </w:rPr>
        <w:t>C</w:t>
      </w:r>
      <w:r>
        <w:rPr>
          <w:rFonts w:ascii="Trebuchet MS" w:eastAsia="Trebuchet MS"/>
          <w:color w:val="666666"/>
          <w:spacing w:val="-8"/>
          <w:w w:val="105"/>
        </w:rPr>
        <w:t xml:space="preserve"> : </w:t>
      </w:r>
      <w:r>
        <w:rPr>
          <w:color w:val="666666"/>
          <w:w w:val="105"/>
        </w:rPr>
        <w:t>扭转倾斜源源不断</w:t>
      </w:r>
      <w:r>
        <w:rPr>
          <w:rFonts w:ascii="Trebuchet MS" w:eastAsia="Trebuchet MS"/>
          <w:color w:val="666666"/>
          <w:w w:val="105"/>
        </w:rPr>
        <w:t>D</w:t>
      </w:r>
      <w:r>
        <w:rPr>
          <w:rFonts w:ascii="Trebuchet MS" w:eastAsia="Trebuchet MS"/>
          <w:color w:val="666666"/>
          <w:spacing w:val="-9"/>
          <w:w w:val="105"/>
        </w:rPr>
        <w:t xml:space="preserve"> : </w:t>
      </w:r>
      <w:r>
        <w:rPr>
          <w:color w:val="666666"/>
          <w:w w:val="105"/>
        </w:rPr>
        <w:t>摆脱开放薪火相传</w:t>
      </w:r>
    </w:p>
    <w:p>
      <w:pPr>
        <w:pStyle w:val="5"/>
        <w:ind w:left="0"/>
        <w:rPr>
          <w:sz w:val="26"/>
        </w:rPr>
      </w:pPr>
    </w:p>
    <w:p>
      <w:pPr>
        <w:pStyle w:val="5"/>
        <w:ind w:left="0"/>
        <w:rPr>
          <w:sz w:val="26"/>
        </w:rPr>
      </w:pPr>
    </w:p>
    <w:p>
      <w:pPr>
        <w:pStyle w:val="5"/>
        <w:ind w:left="0"/>
        <w:rPr>
          <w:sz w:val="26"/>
        </w:rPr>
      </w:pPr>
    </w:p>
    <w:p>
      <w:pPr>
        <w:pStyle w:val="5"/>
        <w:spacing w:before="10"/>
        <w:ind w:left="0"/>
        <w:rPr>
          <w:sz w:val="19"/>
        </w:rPr>
      </w:pPr>
    </w:p>
    <w:p>
      <w:pPr>
        <w:pStyle w:val="5"/>
        <w:tabs>
          <w:tab w:val="left" w:pos="5097"/>
          <w:tab w:val="left" w:pos="5323"/>
        </w:tabs>
        <w:spacing w:line="230" w:lineRule="auto"/>
        <w:ind w:right="1182"/>
      </w:pPr>
      <w:r>
        <w:rPr>
          <w:rFonts w:ascii="Trebuchet MS" w:eastAsia="Trebuchet MS"/>
          <w:color w:val="666666"/>
        </w:rPr>
        <w:t>3</w:t>
      </w:r>
      <w:r>
        <w:rPr>
          <w:color w:val="666666"/>
        </w:rPr>
        <w:t>、</w:t>
      </w:r>
      <w:r>
        <w:rPr>
          <w:rFonts w:ascii="Trebuchet MS" w:eastAsia="Trebuchet MS"/>
          <w:color w:val="666666"/>
        </w:rPr>
        <w:t>(</w:t>
      </w:r>
      <w:r>
        <w:rPr>
          <w:color w:val="666666"/>
        </w:rPr>
        <w:t>单选题</w:t>
      </w:r>
      <w:r>
        <w:rPr>
          <w:rFonts w:ascii="Trebuchet MS" w:eastAsia="Trebuchet MS"/>
          <w:color w:val="666666"/>
        </w:rPr>
        <w:t>)</w:t>
      </w:r>
      <w:r>
        <w:rPr>
          <w:rFonts w:ascii="Trebuchet MS" w:eastAsia="Trebuchet MS"/>
          <w:color w:val="666666"/>
          <w:spacing w:val="117"/>
        </w:rPr>
        <w:t xml:space="preserve"> </w:t>
      </w:r>
      <w:r>
        <w:rPr>
          <w:color w:val="666666"/>
        </w:rPr>
        <w:t>过去，我国生产能力滞后，因而把工作重点放在扩大投资、</w:t>
      </w:r>
      <w:r>
        <w:rPr>
          <w:color w:val="666666"/>
          <w:w w:val="105"/>
        </w:rPr>
        <w:t>提高生产能力上。现在，产能总体过剩，仍</w:t>
      </w:r>
      <w:r>
        <w:rPr>
          <w:rFonts w:ascii="Times New Roman" w:eastAsia="Times New Roman"/>
          <w:color w:val="666666"/>
          <w:w w:val="105"/>
          <w:u w:val="single" w:color="656565"/>
        </w:rPr>
        <w:tab/>
      </w:r>
      <w:r>
        <w:rPr>
          <w:rFonts w:ascii="Times New Roman" w:eastAsia="Times New Roman"/>
          <w:color w:val="666666"/>
          <w:w w:val="105"/>
          <w:u w:val="single" w:color="656565"/>
        </w:rPr>
        <w:tab/>
      </w:r>
      <w:r>
        <w:rPr>
          <w:color w:val="666666"/>
        </w:rPr>
        <w:t>靠扩大规模投资抬高速度，作用有限且边际效用递减。虽然短期内投资可以成为拉动经济增长</w:t>
      </w:r>
      <w:r>
        <w:rPr>
          <w:color w:val="666666"/>
          <w:w w:val="105"/>
        </w:rPr>
        <w:t>的重要动力，但最终消费才是经济增长的</w:t>
      </w:r>
      <w:r>
        <w:rPr>
          <w:rFonts w:ascii="Times New Roman" w:eastAsia="Times New Roman"/>
          <w:color w:val="666666"/>
          <w:w w:val="105"/>
          <w:u w:val="single" w:color="656565"/>
        </w:rPr>
        <w:tab/>
      </w:r>
      <w:r>
        <w:rPr>
          <w:color w:val="666666"/>
          <w:w w:val="105"/>
        </w:rPr>
        <w:t>动力。在扩大有效投资、发挥投资关键作用的同时，必须更加有效地发挥消费对增长的</w:t>
      </w:r>
    </w:p>
    <w:p>
      <w:pPr>
        <w:pStyle w:val="5"/>
        <w:tabs>
          <w:tab w:val="left" w:pos="1032"/>
        </w:tabs>
        <w:spacing w:line="269" w:lineRule="exact"/>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w w:val="105"/>
        </w:rPr>
        <w:t>作用。</w:t>
      </w:r>
    </w:p>
    <w:p>
      <w:pPr>
        <w:pStyle w:val="5"/>
        <w:spacing w:line="276" w:lineRule="exact"/>
      </w:pPr>
      <w:r>
        <w:rPr>
          <w:color w:val="666666"/>
        </w:rPr>
        <w:t>依次填入划横线部分最恰当的一项是（</w:t>
      </w:r>
      <w:r>
        <w:rPr>
          <w:color w:val="666666"/>
          <w:spacing w:val="67"/>
        </w:rPr>
        <w:t xml:space="preserve"> </w:t>
      </w:r>
      <w:r>
        <w:rPr>
          <w:color w:val="666666"/>
        </w:rPr>
        <w:t>）。</w:t>
      </w:r>
    </w:p>
    <w:p>
      <w:pPr>
        <w:pStyle w:val="5"/>
        <w:spacing w:before="102" w:line="326" w:lineRule="auto"/>
        <w:ind w:left="272" w:right="6517"/>
        <w:jc w:val="both"/>
      </w:pPr>
      <w:r>
        <w:rPr>
          <w:rFonts w:ascii="Trebuchet MS" w:eastAsia="Trebuchet MS"/>
          <w:color w:val="666666"/>
          <w:w w:val="105"/>
        </w:rPr>
        <w:t>A</w:t>
      </w:r>
      <w:r>
        <w:rPr>
          <w:rFonts w:ascii="Trebuchet MS" w:eastAsia="Trebuchet MS"/>
          <w:color w:val="666666"/>
          <w:spacing w:val="-6"/>
          <w:w w:val="105"/>
        </w:rPr>
        <w:t xml:space="preserve"> : </w:t>
      </w:r>
      <w:r>
        <w:rPr>
          <w:color w:val="666666"/>
          <w:w w:val="105"/>
        </w:rPr>
        <w:t>一味持久基础</w:t>
      </w:r>
      <w:r>
        <w:rPr>
          <w:rFonts w:ascii="Trebuchet MS" w:eastAsia="Trebuchet MS"/>
          <w:color w:val="666666"/>
          <w:w w:val="105"/>
        </w:rPr>
        <w:t>B</w:t>
      </w:r>
      <w:r>
        <w:rPr>
          <w:rFonts w:ascii="Trebuchet MS" w:eastAsia="Trebuchet MS"/>
          <w:color w:val="666666"/>
          <w:spacing w:val="-4"/>
          <w:w w:val="105"/>
        </w:rPr>
        <w:t xml:space="preserve"> : </w:t>
      </w:r>
      <w:r>
        <w:rPr>
          <w:color w:val="666666"/>
          <w:w w:val="105"/>
        </w:rPr>
        <w:t>片面根本决定</w:t>
      </w:r>
      <w:r>
        <w:rPr>
          <w:rFonts w:ascii="Trebuchet MS" w:eastAsia="Trebuchet MS"/>
          <w:color w:val="666666"/>
          <w:w w:val="105"/>
        </w:rPr>
        <w:t>C</w:t>
      </w:r>
      <w:r>
        <w:rPr>
          <w:rFonts w:ascii="Trebuchet MS" w:eastAsia="Trebuchet MS"/>
          <w:color w:val="666666"/>
          <w:spacing w:val="-5"/>
          <w:w w:val="105"/>
        </w:rPr>
        <w:t xml:space="preserve"> : </w:t>
      </w:r>
      <w:r>
        <w:rPr>
          <w:color w:val="666666"/>
          <w:w w:val="105"/>
        </w:rPr>
        <w:t>盲目核心一般</w:t>
      </w:r>
      <w:r>
        <w:rPr>
          <w:rFonts w:ascii="Trebuchet MS" w:eastAsia="Trebuchet MS"/>
          <w:color w:val="666666"/>
          <w:w w:val="105"/>
        </w:rPr>
        <w:t>D</w:t>
      </w:r>
      <w:r>
        <w:rPr>
          <w:rFonts w:ascii="Trebuchet MS" w:eastAsia="Trebuchet MS"/>
          <w:color w:val="666666"/>
          <w:spacing w:val="-7"/>
          <w:w w:val="105"/>
        </w:rPr>
        <w:t xml:space="preserve"> : </w:t>
      </w:r>
      <w:r>
        <w:rPr>
          <w:color w:val="666666"/>
          <w:w w:val="105"/>
        </w:rPr>
        <w:t>单纯长期实质</w:t>
      </w:r>
    </w:p>
    <w:p>
      <w:pPr>
        <w:pStyle w:val="5"/>
        <w:ind w:left="0"/>
        <w:rPr>
          <w:sz w:val="26"/>
        </w:rPr>
      </w:pPr>
    </w:p>
    <w:p>
      <w:pPr>
        <w:pStyle w:val="5"/>
        <w:ind w:left="0"/>
        <w:rPr>
          <w:sz w:val="26"/>
        </w:rPr>
      </w:pPr>
    </w:p>
    <w:p>
      <w:pPr>
        <w:pStyle w:val="5"/>
        <w:spacing w:before="8"/>
        <w:ind w:left="0"/>
        <w:rPr>
          <w:sz w:val="24"/>
        </w:rPr>
      </w:pPr>
    </w:p>
    <w:p>
      <w:pPr>
        <w:pStyle w:val="5"/>
        <w:tabs>
          <w:tab w:val="left" w:pos="1258"/>
        </w:tabs>
        <w:spacing w:line="230" w:lineRule="auto"/>
        <w:ind w:right="1182"/>
      </w:pPr>
      <w:r>
        <w:rPr>
          <w:rFonts w:ascii="Trebuchet MS" w:eastAsia="Trebuchet MS"/>
          <w:color w:val="666666"/>
        </w:rPr>
        <w:t>4</w:t>
      </w:r>
      <w:r>
        <w:rPr>
          <w:color w:val="666666"/>
        </w:rPr>
        <w:t>、</w:t>
      </w:r>
      <w:r>
        <w:rPr>
          <w:rFonts w:ascii="Trebuchet MS" w:eastAsia="Trebuchet MS"/>
          <w:color w:val="666666"/>
        </w:rPr>
        <w:t>(</w:t>
      </w:r>
      <w:r>
        <w:rPr>
          <w:color w:val="666666"/>
        </w:rPr>
        <w:t>单选题</w:t>
      </w:r>
      <w:r>
        <w:rPr>
          <w:rFonts w:ascii="Trebuchet MS" w:eastAsia="Trebuchet MS"/>
          <w:color w:val="666666"/>
        </w:rPr>
        <w:t>)</w:t>
      </w:r>
      <w:r>
        <w:rPr>
          <w:rFonts w:ascii="Trebuchet MS" w:eastAsia="Trebuchet MS"/>
          <w:color w:val="666666"/>
          <w:spacing w:val="117"/>
        </w:rPr>
        <w:t xml:space="preserve"> </w:t>
      </w:r>
      <w:r>
        <w:rPr>
          <w:color w:val="666666"/>
        </w:rPr>
        <w:t>当今世界，处于百年未有之大变局。世界多极化、经济全球</w:t>
      </w:r>
      <w:r>
        <w:rPr>
          <w:color w:val="666666"/>
          <w:w w:val="105"/>
        </w:rPr>
        <w:t>化</w:t>
      </w:r>
      <w:r>
        <w:rPr>
          <w:rFonts w:ascii="Times New Roman" w:eastAsia="Times New Roman"/>
          <w:color w:val="666666"/>
          <w:w w:val="105"/>
          <w:u w:val="single" w:color="656565"/>
        </w:rPr>
        <w:tab/>
      </w:r>
      <w:r>
        <w:rPr>
          <w:color w:val="666666"/>
        </w:rPr>
        <w:t>，人类的命运紧密相连，各国利益深度融合。但同时，各种挑</w:t>
      </w:r>
    </w:p>
    <w:p>
      <w:pPr>
        <w:spacing w:after="0" w:line="230" w:lineRule="auto"/>
        <w:sectPr>
          <w:footerReference r:id="rId5" w:type="default"/>
          <w:type w:val="continuous"/>
          <w:pgSz w:w="11900" w:h="16840"/>
          <w:pgMar w:top="680" w:right="1680" w:bottom="1040" w:left="1680" w:header="0" w:footer="858" w:gutter="0"/>
          <w:pgNumType w:start="1"/>
          <w:cols w:space="720" w:num="1"/>
        </w:sectPr>
      </w:pPr>
    </w:p>
    <w:p>
      <w:pPr>
        <w:pStyle w:val="5"/>
        <w:tabs>
          <w:tab w:val="left" w:pos="2387"/>
        </w:tabs>
        <w:spacing w:before="53" w:line="230" w:lineRule="auto"/>
        <w:ind w:right="1182"/>
      </w:pPr>
      <w:r>
        <w:rPr>
          <w:color w:val="666666"/>
        </w:rPr>
        <w:t>战也日益严峻。变局之中，要合作还是要对立，要开放还是要封闭，要互</w:t>
      </w:r>
      <w:r>
        <w:rPr>
          <w:color w:val="666666"/>
          <w:w w:val="105"/>
        </w:rPr>
        <w:t>利共赢还是要</w:t>
      </w:r>
      <w:r>
        <w:rPr>
          <w:rFonts w:ascii="Times New Roman" w:eastAsia="Times New Roman"/>
          <w:color w:val="666666"/>
          <w:w w:val="105"/>
          <w:u w:val="single" w:color="656565"/>
        </w:rPr>
        <w:tab/>
      </w:r>
      <w:r>
        <w:rPr>
          <w:color w:val="666666"/>
          <w:w w:val="105"/>
        </w:rPr>
        <w:t>，人类发展处在何去何从的十字路口。</w:t>
      </w:r>
    </w:p>
    <w:p>
      <w:pPr>
        <w:pStyle w:val="5"/>
        <w:spacing w:line="274" w:lineRule="exact"/>
      </w:pPr>
      <w:r>
        <w:rPr>
          <w:color w:val="666666"/>
        </w:rPr>
        <w:t>依次填入划横线部分最恰当的一项是（</w:t>
      </w:r>
      <w:r>
        <w:rPr>
          <w:color w:val="666666"/>
          <w:spacing w:val="67"/>
        </w:rPr>
        <w:t xml:space="preserve"> </w:t>
      </w:r>
      <w:r>
        <w:rPr>
          <w:color w:val="666666"/>
        </w:rPr>
        <w:t>）。</w:t>
      </w:r>
    </w:p>
    <w:p>
      <w:pPr>
        <w:pStyle w:val="5"/>
        <w:spacing w:before="102" w:line="326" w:lineRule="auto"/>
        <w:ind w:left="272" w:right="6065"/>
        <w:jc w:val="both"/>
      </w:pPr>
      <w:r>
        <w:rPr>
          <w:rFonts w:ascii="Trebuchet MS" w:eastAsia="Trebuchet MS"/>
          <w:color w:val="666666"/>
          <w:w w:val="105"/>
        </w:rPr>
        <w:t>A</w:t>
      </w:r>
      <w:r>
        <w:rPr>
          <w:rFonts w:ascii="Trebuchet MS" w:eastAsia="Trebuchet MS"/>
          <w:color w:val="666666"/>
          <w:spacing w:val="-9"/>
          <w:w w:val="105"/>
        </w:rPr>
        <w:t xml:space="preserve"> : </w:t>
      </w:r>
      <w:r>
        <w:rPr>
          <w:color w:val="666666"/>
          <w:w w:val="105"/>
        </w:rPr>
        <w:t>有目共睹各行其是</w:t>
      </w:r>
      <w:r>
        <w:rPr>
          <w:rFonts w:ascii="Trebuchet MS" w:eastAsia="Trebuchet MS"/>
          <w:color w:val="666666"/>
          <w:w w:val="105"/>
        </w:rPr>
        <w:t>B</w:t>
      </w:r>
      <w:r>
        <w:rPr>
          <w:rFonts w:ascii="Trebuchet MS" w:eastAsia="Trebuchet MS"/>
          <w:color w:val="666666"/>
          <w:spacing w:val="-7"/>
          <w:w w:val="105"/>
        </w:rPr>
        <w:t xml:space="preserve"> : </w:t>
      </w:r>
      <w:r>
        <w:rPr>
          <w:color w:val="666666"/>
          <w:w w:val="105"/>
        </w:rPr>
        <w:t>高歌猛进独善其身</w:t>
      </w:r>
      <w:r>
        <w:rPr>
          <w:rFonts w:ascii="Trebuchet MS" w:eastAsia="Trebuchet MS"/>
          <w:color w:val="666666"/>
          <w:w w:val="105"/>
        </w:rPr>
        <w:t>C</w:t>
      </w:r>
      <w:r>
        <w:rPr>
          <w:rFonts w:ascii="Trebuchet MS" w:eastAsia="Trebuchet MS"/>
          <w:color w:val="666666"/>
          <w:spacing w:val="-8"/>
          <w:w w:val="105"/>
        </w:rPr>
        <w:t xml:space="preserve"> : </w:t>
      </w:r>
      <w:r>
        <w:rPr>
          <w:color w:val="666666"/>
          <w:w w:val="105"/>
        </w:rPr>
        <w:t>方兴未艾两败俱伤</w:t>
      </w:r>
      <w:r>
        <w:rPr>
          <w:rFonts w:ascii="Trebuchet MS" w:eastAsia="Trebuchet MS"/>
          <w:color w:val="666666"/>
          <w:w w:val="105"/>
        </w:rPr>
        <w:t>D</w:t>
      </w:r>
      <w:r>
        <w:rPr>
          <w:rFonts w:ascii="Trebuchet MS" w:eastAsia="Trebuchet MS"/>
          <w:color w:val="666666"/>
          <w:spacing w:val="-9"/>
          <w:w w:val="105"/>
        </w:rPr>
        <w:t xml:space="preserve"> : </w:t>
      </w:r>
      <w:r>
        <w:rPr>
          <w:color w:val="666666"/>
          <w:w w:val="105"/>
        </w:rPr>
        <w:t>势不可当以邻为壑</w:t>
      </w:r>
    </w:p>
    <w:p>
      <w:pPr>
        <w:pStyle w:val="5"/>
        <w:ind w:left="0"/>
        <w:rPr>
          <w:sz w:val="26"/>
        </w:rPr>
      </w:pPr>
    </w:p>
    <w:p>
      <w:pPr>
        <w:pStyle w:val="5"/>
        <w:ind w:left="0"/>
        <w:rPr>
          <w:sz w:val="26"/>
        </w:rPr>
      </w:pPr>
    </w:p>
    <w:p>
      <w:pPr>
        <w:pStyle w:val="5"/>
        <w:ind w:left="0"/>
        <w:rPr>
          <w:sz w:val="26"/>
        </w:rPr>
      </w:pPr>
    </w:p>
    <w:p>
      <w:pPr>
        <w:pStyle w:val="5"/>
        <w:spacing w:before="11"/>
        <w:ind w:left="0"/>
        <w:rPr>
          <w:sz w:val="27"/>
        </w:rPr>
      </w:pPr>
    </w:p>
    <w:p>
      <w:pPr>
        <w:pStyle w:val="5"/>
        <w:spacing w:before="1" w:line="276" w:lineRule="exact"/>
        <w:rPr>
          <w:rFonts w:ascii="Trebuchet MS" w:eastAsia="Trebuchet MS"/>
        </w:rPr>
      </w:pPr>
      <w:r>
        <w:rPr>
          <w:rFonts w:ascii="Trebuchet MS" w:eastAsia="Trebuchet MS"/>
          <w:color w:val="666666"/>
          <w:w w:val="105"/>
        </w:rPr>
        <w:t>5</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tabs>
          <w:tab w:val="left" w:pos="2161"/>
        </w:tabs>
        <w:spacing w:before="3" w:line="230" w:lineRule="auto"/>
        <w:ind w:right="730"/>
        <w:jc w:val="both"/>
      </w:pPr>
      <w:r>
        <w:rPr>
          <w:color w:val="666666"/>
        </w:rPr>
        <w:t>五四运动表现出来的爱国主义精神，与以往的爱国主义相比较，具有历史进步性和鲜明时代性。这种爱国主义不是盲目排外，而是为了维护国家独立和民族</w:t>
      </w:r>
      <w:r>
        <w:rPr>
          <w:color w:val="666666"/>
          <w:w w:val="105"/>
        </w:rPr>
        <w:t>尊严；不是</w:t>
      </w:r>
      <w:r>
        <w:rPr>
          <w:rFonts w:ascii="Times New Roman" w:eastAsia="Times New Roman"/>
          <w:color w:val="666666"/>
          <w:w w:val="105"/>
          <w:u w:val="single" w:color="656565"/>
        </w:rPr>
        <w:tab/>
      </w:r>
      <w:r>
        <w:rPr>
          <w:color w:val="666666"/>
        </w:rPr>
        <w:t>，而是与民主和科学精神紧密联系，追求发展进步；不是</w:t>
      </w:r>
    </w:p>
    <w:p>
      <w:pPr>
        <w:pStyle w:val="5"/>
        <w:tabs>
          <w:tab w:val="left" w:pos="1032"/>
        </w:tabs>
        <w:spacing w:before="1" w:line="230" w:lineRule="auto"/>
        <w:ind w:right="2755"/>
        <w:jc w:val="both"/>
      </w:pPr>
      <w:r>
        <w:rPr>
          <w:rFonts w:ascii="Times New Roman" w:hAnsi="Times New Roman" w:eastAsia="Times New Roman"/>
          <w:color w:val="666666"/>
          <w:w w:val="102"/>
          <w:u w:val="single" w:color="656565"/>
        </w:rPr>
        <w:t xml:space="preserve"> </w:t>
      </w:r>
      <w:r>
        <w:rPr>
          <w:rFonts w:ascii="Times New Roman" w:hAnsi="Times New Roman" w:eastAsia="Times New Roman"/>
          <w:color w:val="666666"/>
          <w:u w:val="single" w:color="656565"/>
        </w:rPr>
        <w:tab/>
      </w:r>
      <w:r>
        <w:rPr>
          <w:color w:val="666666"/>
        </w:rPr>
        <w:t>，而是付诸行动，以</w:t>
      </w:r>
      <w:r>
        <w:rPr>
          <w:rFonts w:ascii="Trebuchet MS" w:hAnsi="Trebuchet MS" w:eastAsia="Trebuchet MS"/>
          <w:color w:val="666666"/>
        </w:rPr>
        <w:t>“</w:t>
      </w:r>
      <w:r>
        <w:rPr>
          <w:color w:val="666666"/>
        </w:rPr>
        <w:t>直接行动</w:t>
      </w:r>
      <w:r>
        <w:rPr>
          <w:rFonts w:ascii="Trebuchet MS" w:hAnsi="Trebuchet MS" w:eastAsia="Trebuchet MS"/>
          <w:color w:val="666666"/>
        </w:rPr>
        <w:t>”</w:t>
      </w:r>
      <w:r>
        <w:rPr>
          <w:color w:val="666666"/>
        </w:rPr>
        <w:t>投入反帝运动。</w:t>
      </w:r>
      <w:r>
        <w:rPr>
          <w:color w:val="666666"/>
          <w:w w:val="105"/>
        </w:rPr>
        <w:t>依次填入划横线部分最恰当的一项是（</w:t>
      </w:r>
      <w:r>
        <w:rPr>
          <w:color w:val="666666"/>
          <w:spacing w:val="35"/>
          <w:w w:val="105"/>
        </w:rPr>
        <w:t xml:space="preserve"> </w:t>
      </w:r>
      <w:r>
        <w:rPr>
          <w:color w:val="666666"/>
          <w:w w:val="105"/>
        </w:rPr>
        <w:t>）。</w:t>
      </w:r>
    </w:p>
    <w:p>
      <w:pPr>
        <w:pStyle w:val="5"/>
        <w:spacing w:before="105" w:line="326" w:lineRule="auto"/>
        <w:ind w:left="272" w:right="5994"/>
        <w:jc w:val="both"/>
      </w:pPr>
      <w:r>
        <w:rPr>
          <w:rFonts w:ascii="Trebuchet MS" w:eastAsia="Trebuchet MS"/>
          <w:color w:val="666666"/>
        </w:rPr>
        <w:t>A</w:t>
      </w:r>
      <w:r>
        <w:rPr>
          <w:rFonts w:ascii="Trebuchet MS" w:eastAsia="Trebuchet MS"/>
          <w:color w:val="666666"/>
          <w:spacing w:val="16"/>
        </w:rPr>
        <w:t xml:space="preserve"> : </w:t>
      </w:r>
      <w:r>
        <w:rPr>
          <w:color w:val="666666"/>
          <w:spacing w:val="-4"/>
        </w:rPr>
        <w:t>拾人牙慧 夸夸其谈</w:t>
      </w:r>
      <w:r>
        <w:rPr>
          <w:rFonts w:ascii="Trebuchet MS" w:eastAsia="Trebuchet MS"/>
          <w:color w:val="666666"/>
        </w:rPr>
        <w:t>B</w:t>
      </w:r>
      <w:r>
        <w:rPr>
          <w:rFonts w:ascii="Trebuchet MS" w:eastAsia="Trebuchet MS"/>
          <w:color w:val="666666"/>
          <w:spacing w:val="17"/>
        </w:rPr>
        <w:t xml:space="preserve"> : </w:t>
      </w:r>
      <w:r>
        <w:rPr>
          <w:color w:val="666666"/>
          <w:spacing w:val="-4"/>
        </w:rPr>
        <w:t>固步自封 纸上谈兵</w:t>
      </w:r>
      <w:r>
        <w:rPr>
          <w:rFonts w:ascii="Trebuchet MS" w:eastAsia="Trebuchet MS"/>
          <w:color w:val="666666"/>
        </w:rPr>
        <w:t>C</w:t>
      </w:r>
      <w:r>
        <w:rPr>
          <w:rFonts w:ascii="Trebuchet MS" w:eastAsia="Trebuchet MS"/>
          <w:color w:val="666666"/>
          <w:spacing w:val="16"/>
        </w:rPr>
        <w:t xml:space="preserve"> : </w:t>
      </w:r>
      <w:r>
        <w:rPr>
          <w:color w:val="666666"/>
          <w:spacing w:val="-4"/>
        </w:rPr>
        <w:t>刻舟求剑 作壁上观</w:t>
      </w:r>
      <w:r>
        <w:rPr>
          <w:rFonts w:ascii="Trebuchet MS" w:eastAsia="Trebuchet MS"/>
          <w:color w:val="666666"/>
        </w:rPr>
        <w:t>D</w:t>
      </w:r>
      <w:r>
        <w:rPr>
          <w:rFonts w:ascii="Trebuchet MS" w:eastAsia="Trebuchet MS"/>
          <w:color w:val="666666"/>
          <w:spacing w:val="16"/>
        </w:rPr>
        <w:t xml:space="preserve"> : </w:t>
      </w:r>
      <w:r>
        <w:rPr>
          <w:color w:val="666666"/>
          <w:spacing w:val="-4"/>
        </w:rPr>
        <w:t>邯郸学步 闭门造车</w:t>
      </w:r>
    </w:p>
    <w:p>
      <w:pPr>
        <w:pStyle w:val="5"/>
        <w:ind w:left="0"/>
        <w:rPr>
          <w:sz w:val="26"/>
        </w:rPr>
      </w:pPr>
    </w:p>
    <w:p>
      <w:pPr>
        <w:pStyle w:val="5"/>
        <w:ind w:left="0"/>
        <w:rPr>
          <w:sz w:val="26"/>
        </w:rPr>
      </w:pPr>
    </w:p>
    <w:p>
      <w:pPr>
        <w:pStyle w:val="5"/>
        <w:ind w:left="0"/>
        <w:rPr>
          <w:sz w:val="26"/>
        </w:rPr>
      </w:pPr>
    </w:p>
    <w:p>
      <w:pPr>
        <w:pStyle w:val="5"/>
        <w:spacing w:before="10"/>
        <w:ind w:left="0"/>
        <w:rPr>
          <w:sz w:val="19"/>
        </w:rPr>
      </w:pPr>
    </w:p>
    <w:p>
      <w:pPr>
        <w:pStyle w:val="5"/>
        <w:tabs>
          <w:tab w:val="left" w:pos="1484"/>
          <w:tab w:val="left" w:pos="5774"/>
        </w:tabs>
        <w:spacing w:line="230" w:lineRule="auto"/>
        <w:ind w:right="1182"/>
      </w:pPr>
      <w:r>
        <w:rPr>
          <w:rFonts w:ascii="Trebuchet MS" w:hAnsi="Trebuchet MS" w:eastAsia="Trebuchet MS"/>
          <w:color w:val="666666"/>
        </w:rPr>
        <w:t>6</w:t>
      </w:r>
      <w:r>
        <w:rPr>
          <w:color w:val="666666"/>
        </w:rPr>
        <w:t>、</w:t>
      </w:r>
      <w:r>
        <w:rPr>
          <w:rFonts w:ascii="Trebuchet MS" w:hAnsi="Trebuchet MS" w:eastAsia="Trebuchet MS"/>
          <w:color w:val="666666"/>
        </w:rPr>
        <w:t>(</w:t>
      </w:r>
      <w:r>
        <w:rPr>
          <w:color w:val="666666"/>
        </w:rPr>
        <w:t>单选题</w:t>
      </w:r>
      <w:r>
        <w:rPr>
          <w:rFonts w:ascii="Trebuchet MS" w:hAnsi="Trebuchet MS" w:eastAsia="Trebuchet MS"/>
          <w:color w:val="666666"/>
        </w:rPr>
        <w:t>)</w:t>
      </w:r>
      <w:r>
        <w:rPr>
          <w:rFonts w:ascii="Trebuchet MS" w:hAnsi="Trebuchet MS" w:eastAsia="Trebuchet MS"/>
          <w:color w:val="666666"/>
          <w:spacing w:val="117"/>
        </w:rPr>
        <w:t xml:space="preserve"> </w:t>
      </w:r>
      <w:r>
        <w:rPr>
          <w:color w:val="666666"/>
        </w:rPr>
        <w:t>商品或服务没有质量的保障，就像生命失去了健康一样，一</w:t>
      </w:r>
      <w:r>
        <w:rPr>
          <w:color w:val="666666"/>
          <w:w w:val="105"/>
        </w:rPr>
        <w:t>切都</w:t>
      </w:r>
      <w:r>
        <w:rPr>
          <w:rFonts w:ascii="Times New Roman" w:hAnsi="Times New Roman" w:eastAsia="Times New Roman"/>
          <w:color w:val="666666"/>
          <w:w w:val="105"/>
          <w:u w:val="single" w:color="656565"/>
        </w:rPr>
        <w:tab/>
      </w:r>
      <w:r>
        <w:rPr>
          <w:color w:val="666666"/>
        </w:rPr>
        <w:t>。人们进行网络消费时，能够一眼看到价格，却很难发现是否存在质量问题。这种情况下，质量因素便更加关键。如果商家在营销环节耍小聪明，以低价为噱头，轻视质量，就如同</w:t>
      </w:r>
      <w:r>
        <w:rPr>
          <w:rFonts w:ascii="Times New Roman" w:hAnsi="Times New Roman" w:eastAsia="Times New Roman"/>
          <w:color w:val="666666"/>
          <w:u w:val="single" w:color="656565"/>
        </w:rPr>
        <w:tab/>
      </w:r>
      <w:r>
        <w:rPr>
          <w:color w:val="666666"/>
          <w:w w:val="105"/>
        </w:rPr>
        <w:t>，等到</w:t>
      </w:r>
      <w:r>
        <w:rPr>
          <w:rFonts w:ascii="Trebuchet MS" w:hAnsi="Trebuchet MS" w:eastAsia="Trebuchet MS"/>
          <w:color w:val="666666"/>
          <w:w w:val="105"/>
        </w:rPr>
        <w:t>“</w:t>
      </w:r>
      <w:r>
        <w:rPr>
          <w:color w:val="666666"/>
          <w:w w:val="105"/>
        </w:rPr>
        <w:t>东窗事发</w:t>
      </w:r>
      <w:r>
        <w:rPr>
          <w:rFonts w:ascii="Trebuchet MS" w:hAnsi="Trebuchet MS" w:eastAsia="Trebuchet MS"/>
          <w:color w:val="666666"/>
          <w:w w:val="105"/>
        </w:rPr>
        <w:t>”</w:t>
      </w:r>
      <w:r>
        <w:rPr>
          <w:color w:val="666666"/>
          <w:w w:val="105"/>
        </w:rPr>
        <w:t>，注定会收到消费者的差评。</w:t>
      </w:r>
    </w:p>
    <w:p>
      <w:pPr>
        <w:pStyle w:val="5"/>
        <w:spacing w:line="275" w:lineRule="exact"/>
      </w:pPr>
      <w:r>
        <w:rPr>
          <w:color w:val="666666"/>
        </w:rPr>
        <w:t>依次填入划横线部分最恰当的一项是（</w:t>
      </w:r>
      <w:r>
        <w:rPr>
          <w:color w:val="666666"/>
          <w:spacing w:val="67"/>
        </w:rPr>
        <w:t xml:space="preserve"> </w:t>
      </w:r>
      <w:r>
        <w:rPr>
          <w:color w:val="666666"/>
        </w:rPr>
        <w:t>）。</w:t>
      </w:r>
    </w:p>
    <w:p>
      <w:pPr>
        <w:pStyle w:val="5"/>
        <w:spacing w:before="102" w:line="326" w:lineRule="auto"/>
        <w:ind w:left="272" w:right="6065"/>
        <w:jc w:val="both"/>
      </w:pPr>
      <w:r>
        <w:rPr>
          <w:rFonts w:ascii="Trebuchet MS" w:eastAsia="Trebuchet MS"/>
          <w:color w:val="666666"/>
          <w:w w:val="105"/>
        </w:rPr>
        <w:t>A</w:t>
      </w:r>
      <w:r>
        <w:rPr>
          <w:rFonts w:ascii="Trebuchet MS" w:eastAsia="Trebuchet MS"/>
          <w:color w:val="666666"/>
          <w:spacing w:val="-9"/>
          <w:w w:val="105"/>
        </w:rPr>
        <w:t xml:space="preserve"> : </w:t>
      </w:r>
      <w:r>
        <w:rPr>
          <w:color w:val="666666"/>
          <w:w w:val="105"/>
        </w:rPr>
        <w:t>无从谈起掩耳盗铃</w:t>
      </w:r>
      <w:r>
        <w:rPr>
          <w:rFonts w:ascii="Trebuchet MS" w:eastAsia="Trebuchet MS"/>
          <w:color w:val="666666"/>
          <w:w w:val="105"/>
        </w:rPr>
        <w:t>B</w:t>
      </w:r>
      <w:r>
        <w:rPr>
          <w:rFonts w:ascii="Trebuchet MS" w:eastAsia="Trebuchet MS"/>
          <w:color w:val="666666"/>
          <w:spacing w:val="-7"/>
          <w:w w:val="105"/>
        </w:rPr>
        <w:t xml:space="preserve"> : </w:t>
      </w:r>
      <w:r>
        <w:rPr>
          <w:color w:val="666666"/>
          <w:w w:val="105"/>
        </w:rPr>
        <w:t>无济于事饮鸩止渴</w:t>
      </w:r>
      <w:r>
        <w:rPr>
          <w:rFonts w:ascii="Trebuchet MS" w:eastAsia="Trebuchet MS"/>
          <w:color w:val="666666"/>
          <w:w w:val="105"/>
        </w:rPr>
        <w:t>C</w:t>
      </w:r>
      <w:r>
        <w:rPr>
          <w:rFonts w:ascii="Trebuchet MS" w:eastAsia="Trebuchet MS"/>
          <w:color w:val="666666"/>
          <w:spacing w:val="-8"/>
          <w:w w:val="105"/>
        </w:rPr>
        <w:t xml:space="preserve"> : </w:t>
      </w:r>
      <w:r>
        <w:rPr>
          <w:color w:val="666666"/>
          <w:w w:val="105"/>
        </w:rPr>
        <w:t>徒劳无功作茧自缚</w:t>
      </w:r>
      <w:r>
        <w:rPr>
          <w:rFonts w:ascii="Trebuchet MS" w:eastAsia="Trebuchet MS"/>
          <w:color w:val="666666"/>
          <w:w w:val="105"/>
        </w:rPr>
        <w:t>D</w:t>
      </w:r>
      <w:r>
        <w:rPr>
          <w:rFonts w:ascii="Trebuchet MS" w:eastAsia="Trebuchet MS"/>
          <w:color w:val="666666"/>
          <w:spacing w:val="-9"/>
          <w:w w:val="105"/>
        </w:rPr>
        <w:t xml:space="preserve"> : </w:t>
      </w:r>
      <w:r>
        <w:rPr>
          <w:color w:val="666666"/>
          <w:w w:val="105"/>
        </w:rPr>
        <w:t>黯然失色买椟还珠</w:t>
      </w:r>
    </w:p>
    <w:p>
      <w:pPr>
        <w:pStyle w:val="5"/>
        <w:ind w:left="0"/>
        <w:rPr>
          <w:sz w:val="26"/>
        </w:rPr>
      </w:pPr>
    </w:p>
    <w:p>
      <w:pPr>
        <w:pStyle w:val="5"/>
        <w:ind w:left="0"/>
        <w:rPr>
          <w:sz w:val="26"/>
        </w:rPr>
      </w:pPr>
    </w:p>
    <w:p>
      <w:pPr>
        <w:pStyle w:val="5"/>
        <w:ind w:left="0"/>
        <w:rPr>
          <w:sz w:val="26"/>
        </w:rPr>
      </w:pPr>
    </w:p>
    <w:p>
      <w:pPr>
        <w:pStyle w:val="5"/>
        <w:spacing w:before="10"/>
        <w:ind w:left="0"/>
        <w:rPr>
          <w:sz w:val="19"/>
        </w:rPr>
      </w:pPr>
    </w:p>
    <w:p>
      <w:pPr>
        <w:pStyle w:val="5"/>
        <w:tabs>
          <w:tab w:val="left" w:pos="1484"/>
          <w:tab w:val="left" w:pos="4202"/>
        </w:tabs>
        <w:spacing w:line="230" w:lineRule="auto"/>
        <w:ind w:right="1182"/>
        <w:jc w:val="both"/>
      </w:pPr>
      <w:r>
        <w:rPr>
          <w:rFonts w:ascii="Trebuchet MS" w:hAnsi="Trebuchet MS" w:eastAsia="Trebuchet MS"/>
          <w:color w:val="666666"/>
        </w:rPr>
        <w:t>7</w:t>
      </w:r>
      <w:r>
        <w:rPr>
          <w:color w:val="666666"/>
        </w:rPr>
        <w:t>、</w:t>
      </w:r>
      <w:r>
        <w:rPr>
          <w:rFonts w:ascii="Trebuchet MS" w:hAnsi="Trebuchet MS" w:eastAsia="Trebuchet MS"/>
          <w:color w:val="666666"/>
        </w:rPr>
        <w:t>(</w:t>
      </w:r>
      <w:r>
        <w:rPr>
          <w:color w:val="666666"/>
        </w:rPr>
        <w:t>单选题</w:t>
      </w:r>
      <w:r>
        <w:rPr>
          <w:rFonts w:ascii="Trebuchet MS" w:hAnsi="Trebuchet MS" w:eastAsia="Trebuchet MS"/>
          <w:color w:val="666666"/>
        </w:rPr>
        <w:t>)</w:t>
      </w:r>
      <w:r>
        <w:rPr>
          <w:rFonts w:ascii="Trebuchet MS" w:hAnsi="Trebuchet MS" w:eastAsia="Trebuchet MS"/>
          <w:color w:val="666666"/>
          <w:spacing w:val="117"/>
        </w:rPr>
        <w:t xml:space="preserve"> </w:t>
      </w:r>
      <w:r>
        <w:rPr>
          <w:color w:val="666666"/>
        </w:rPr>
        <w:t>从陆地到天空，从恐龙到鸟类，生物的生态习性发生了巨大改变，身体结构也有了天壤之别。若非有一系列介于两者之间的过渡物种</w:t>
      </w:r>
      <w:r>
        <w:rPr>
          <w:color w:val="666666"/>
          <w:w w:val="105"/>
        </w:rPr>
        <w:t>让人</w:t>
      </w:r>
      <w:r>
        <w:rPr>
          <w:rFonts w:ascii="Times New Roman" w:hAnsi="Times New Roman" w:eastAsia="Times New Roman"/>
          <w:color w:val="666666"/>
          <w:w w:val="105"/>
          <w:u w:val="single" w:color="656565"/>
        </w:rPr>
        <w:tab/>
      </w:r>
      <w:r>
        <w:rPr>
          <w:color w:val="666666"/>
        </w:rPr>
        <w:t>，即便熟读《物种起源》，笃信达尔文的演化理论，也仍然</w:t>
      </w:r>
      <w:r>
        <w:rPr>
          <w:color w:val="666666"/>
          <w:w w:val="105"/>
        </w:rPr>
        <w:t>会对</w:t>
      </w:r>
      <w:r>
        <w:rPr>
          <w:rFonts w:ascii="Trebuchet MS" w:hAnsi="Trebuchet MS" w:eastAsia="Trebuchet MS"/>
          <w:color w:val="666666"/>
          <w:w w:val="105"/>
        </w:rPr>
        <w:t>“</w:t>
      </w:r>
      <w:r>
        <w:rPr>
          <w:color w:val="666666"/>
          <w:w w:val="105"/>
        </w:rPr>
        <w:t>恐龙是鸟类的祖先</w:t>
      </w:r>
      <w:r>
        <w:rPr>
          <w:rFonts w:ascii="Trebuchet MS" w:hAnsi="Trebuchet MS" w:eastAsia="Trebuchet MS"/>
          <w:color w:val="666666"/>
          <w:w w:val="105"/>
        </w:rPr>
        <w:t>”</w:t>
      </w:r>
      <w:r>
        <w:rPr>
          <w:color w:val="666666"/>
          <w:w w:val="105"/>
        </w:rPr>
        <w:t>的说法</w:t>
      </w:r>
      <w:r>
        <w:rPr>
          <w:rFonts w:ascii="Times New Roman" w:hAnsi="Times New Roman" w:eastAsia="Times New Roman"/>
          <w:color w:val="666666"/>
          <w:w w:val="105"/>
          <w:u w:val="single" w:color="656565"/>
        </w:rPr>
        <w:tab/>
      </w:r>
      <w:r>
        <w:rPr>
          <w:color w:val="666666"/>
          <w:w w:val="105"/>
        </w:rPr>
        <w:t>。</w:t>
      </w:r>
    </w:p>
    <w:p>
      <w:pPr>
        <w:pStyle w:val="5"/>
        <w:spacing w:line="275" w:lineRule="exact"/>
        <w:jc w:val="both"/>
      </w:pPr>
      <w:r>
        <w:rPr>
          <w:color w:val="666666"/>
        </w:rPr>
        <w:t>依次填入划横线部分最恰当的一项是（</w:t>
      </w:r>
      <w:r>
        <w:rPr>
          <w:color w:val="666666"/>
          <w:spacing w:val="67"/>
        </w:rPr>
        <w:t xml:space="preserve"> </w:t>
      </w:r>
      <w:r>
        <w:rPr>
          <w:color w:val="666666"/>
        </w:rPr>
        <w:t>）。</w:t>
      </w:r>
    </w:p>
    <w:p>
      <w:pPr>
        <w:pStyle w:val="5"/>
        <w:spacing w:before="102"/>
        <w:ind w:left="272"/>
        <w:jc w:val="both"/>
      </w:pPr>
      <w:r>
        <w:rPr>
          <w:rFonts w:ascii="Trebuchet MS" w:eastAsia="Trebuchet MS"/>
          <w:color w:val="666666"/>
          <w:w w:val="105"/>
        </w:rPr>
        <w:t>A</w:t>
      </w:r>
      <w:r>
        <w:rPr>
          <w:rFonts w:ascii="Trebuchet MS" w:eastAsia="Trebuchet MS"/>
          <w:color w:val="666666"/>
          <w:spacing w:val="-10"/>
          <w:w w:val="105"/>
        </w:rPr>
        <w:t xml:space="preserve"> : </w:t>
      </w:r>
      <w:r>
        <w:rPr>
          <w:color w:val="666666"/>
          <w:w w:val="105"/>
        </w:rPr>
        <w:t>无可辩驳充耳不闻</w:t>
      </w:r>
    </w:p>
    <w:p>
      <w:pPr>
        <w:pStyle w:val="5"/>
        <w:spacing w:before="102"/>
        <w:ind w:left="272"/>
        <w:jc w:val="both"/>
      </w:pPr>
      <w:r>
        <w:rPr>
          <w:rFonts w:ascii="Trebuchet MS" w:eastAsia="Trebuchet MS"/>
          <w:color w:val="666666"/>
          <w:w w:val="105"/>
        </w:rPr>
        <w:t>B</w:t>
      </w:r>
      <w:r>
        <w:rPr>
          <w:rFonts w:ascii="Trebuchet MS" w:eastAsia="Trebuchet MS"/>
          <w:color w:val="666666"/>
          <w:spacing w:val="-8"/>
          <w:w w:val="105"/>
        </w:rPr>
        <w:t xml:space="preserve"> : </w:t>
      </w:r>
      <w:r>
        <w:rPr>
          <w:color w:val="666666"/>
          <w:w w:val="105"/>
        </w:rPr>
        <w:t>心服口服置之不理</w:t>
      </w:r>
    </w:p>
    <w:p>
      <w:pPr>
        <w:spacing w:after="0"/>
        <w:jc w:val="both"/>
        <w:sectPr>
          <w:pgSz w:w="11900" w:h="16840"/>
          <w:pgMar w:top="520" w:right="1680" w:bottom="1040" w:left="1680" w:header="0" w:footer="858" w:gutter="0"/>
          <w:cols w:space="720" w:num="1"/>
        </w:sectPr>
      </w:pPr>
    </w:p>
    <w:p>
      <w:pPr>
        <w:pStyle w:val="5"/>
        <w:spacing w:before="61"/>
        <w:ind w:left="272"/>
        <w:jc w:val="both"/>
      </w:pPr>
      <w:r>
        <w:rPr>
          <w:rFonts w:ascii="Trebuchet MS" w:eastAsia="Trebuchet MS"/>
          <w:color w:val="666666"/>
          <w:w w:val="105"/>
        </w:rPr>
        <w:t>C</w:t>
      </w:r>
      <w:r>
        <w:rPr>
          <w:rFonts w:ascii="Trebuchet MS" w:eastAsia="Trebuchet MS"/>
          <w:color w:val="666666"/>
          <w:spacing w:val="-10"/>
          <w:w w:val="105"/>
        </w:rPr>
        <w:t xml:space="preserve"> : </w:t>
      </w:r>
      <w:r>
        <w:rPr>
          <w:color w:val="666666"/>
          <w:w w:val="105"/>
        </w:rPr>
        <w:t>不置可否不以为然</w:t>
      </w:r>
    </w:p>
    <w:p>
      <w:pPr>
        <w:pStyle w:val="5"/>
        <w:spacing w:before="102"/>
        <w:ind w:left="272"/>
        <w:jc w:val="both"/>
      </w:pPr>
      <w:r>
        <w:rPr>
          <w:rFonts w:ascii="Trebuchet MS" w:eastAsia="Trebuchet MS"/>
          <w:color w:val="666666"/>
          <w:w w:val="105"/>
        </w:rPr>
        <w:t>D</w:t>
      </w:r>
      <w:r>
        <w:rPr>
          <w:rFonts w:ascii="Trebuchet MS" w:eastAsia="Trebuchet MS"/>
          <w:color w:val="666666"/>
          <w:spacing w:val="-5"/>
          <w:w w:val="105"/>
        </w:rPr>
        <w:t xml:space="preserve"> : </w:t>
      </w:r>
      <w:r>
        <w:rPr>
          <w:color w:val="666666"/>
          <w:w w:val="105"/>
        </w:rPr>
        <w:t>眼见为实将信将疑</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pPr>
    </w:p>
    <w:p>
      <w:pPr>
        <w:pStyle w:val="5"/>
        <w:spacing w:line="276" w:lineRule="exact"/>
        <w:rPr>
          <w:rFonts w:ascii="Trebuchet MS" w:eastAsia="Trebuchet MS"/>
        </w:rPr>
      </w:pPr>
      <w:r>
        <w:rPr>
          <w:rFonts w:ascii="Trebuchet MS" w:eastAsia="Trebuchet MS"/>
          <w:color w:val="666666"/>
          <w:w w:val="105"/>
        </w:rPr>
        <w:t>8</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tabs>
          <w:tab w:val="left" w:pos="5548"/>
          <w:tab w:val="left" w:pos="6677"/>
        </w:tabs>
        <w:spacing w:before="4" w:line="230" w:lineRule="auto"/>
        <w:ind w:right="730"/>
        <w:jc w:val="both"/>
      </w:pPr>
      <w:r>
        <w:rPr>
          <w:color w:val="666666"/>
        </w:rPr>
        <w:t>渔业资源恢复是一个复杂而缓慢的过程，需要</w:t>
      </w:r>
      <w:r>
        <w:rPr>
          <w:rFonts w:ascii="Times New Roman" w:eastAsia="Times New Roman"/>
          <w:color w:val="666666"/>
          <w:u w:val="single" w:color="656565"/>
        </w:rPr>
        <w:tab/>
      </w:r>
      <w:r>
        <w:rPr>
          <w:color w:val="666666"/>
        </w:rPr>
        <w:t>的努力，如坚决减少捕捞力量、科学发展增殖渔业和加强栖息地保护与修复等。</w:t>
      </w:r>
      <w:r>
        <w:rPr>
          <w:rFonts w:ascii="Times New Roman" w:eastAsia="Times New Roman"/>
          <w:color w:val="666666"/>
          <w:u w:val="single" w:color="656565"/>
        </w:rPr>
        <w:tab/>
      </w:r>
      <w:r>
        <w:rPr>
          <w:color w:val="666666"/>
        </w:rPr>
        <w:t>生态系统水平的适应性对策，强化资源管理与养护，依然是下一步渔业资源恢复的重点工</w:t>
      </w:r>
      <w:r>
        <w:rPr>
          <w:color w:val="666666"/>
          <w:w w:val="105"/>
        </w:rPr>
        <w:t>作。</w:t>
      </w:r>
    </w:p>
    <w:p>
      <w:pPr>
        <w:pStyle w:val="5"/>
        <w:spacing w:line="275" w:lineRule="exact"/>
        <w:ind w:left="272"/>
        <w:jc w:val="both"/>
      </w:pPr>
      <w:r>
        <w:rPr>
          <w:color w:val="666666"/>
          <w:w w:val="105"/>
        </w:rPr>
        <w:t>依次填入划横线部分最恰当的一项是（</w:t>
      </w:r>
      <w:r>
        <w:rPr>
          <w:color w:val="666666"/>
          <w:spacing w:val="71"/>
          <w:w w:val="105"/>
        </w:rPr>
        <w:t xml:space="preserve"> </w:t>
      </w:r>
      <w:r>
        <w:rPr>
          <w:color w:val="666666"/>
          <w:w w:val="105"/>
        </w:rPr>
        <w:t>）。</w:t>
      </w:r>
    </w:p>
    <w:p>
      <w:pPr>
        <w:pStyle w:val="5"/>
        <w:spacing w:before="102" w:line="326" w:lineRule="auto"/>
        <w:ind w:left="272" w:right="6445"/>
        <w:jc w:val="both"/>
      </w:pPr>
      <w:r>
        <w:rPr>
          <w:rFonts w:ascii="Trebuchet MS" w:eastAsia="Trebuchet MS"/>
          <w:color w:val="666666"/>
        </w:rPr>
        <w:t>A</w:t>
      </w:r>
      <w:r>
        <w:rPr>
          <w:rFonts w:ascii="Trebuchet MS" w:eastAsia="Trebuchet MS"/>
          <w:color w:val="666666"/>
          <w:spacing w:val="13"/>
        </w:rPr>
        <w:t xml:space="preserve"> : </w:t>
      </w:r>
      <w:r>
        <w:rPr>
          <w:color w:val="666666"/>
          <w:spacing w:val="-5"/>
        </w:rPr>
        <w:t>锲而不舍 探索</w:t>
      </w:r>
      <w:r>
        <w:rPr>
          <w:rFonts w:ascii="Trebuchet MS" w:eastAsia="Trebuchet MS"/>
          <w:color w:val="666666"/>
        </w:rPr>
        <w:t>B</w:t>
      </w:r>
      <w:r>
        <w:rPr>
          <w:rFonts w:ascii="Trebuchet MS" w:eastAsia="Trebuchet MS"/>
          <w:color w:val="666666"/>
          <w:spacing w:val="15"/>
        </w:rPr>
        <w:t xml:space="preserve"> : </w:t>
      </w:r>
      <w:r>
        <w:rPr>
          <w:color w:val="666666"/>
          <w:spacing w:val="-5"/>
        </w:rPr>
        <w:t>坚韧不拔 制定</w:t>
      </w:r>
      <w:r>
        <w:rPr>
          <w:rFonts w:ascii="Trebuchet MS" w:eastAsia="Trebuchet MS"/>
          <w:color w:val="666666"/>
        </w:rPr>
        <w:t>C</w:t>
      </w:r>
      <w:r>
        <w:rPr>
          <w:rFonts w:ascii="Trebuchet MS" w:eastAsia="Trebuchet MS"/>
          <w:color w:val="666666"/>
          <w:spacing w:val="14"/>
        </w:rPr>
        <w:t xml:space="preserve"> : </w:t>
      </w:r>
      <w:r>
        <w:rPr>
          <w:color w:val="666666"/>
          <w:spacing w:val="-5"/>
        </w:rPr>
        <w:t>坚持不懈 借鉴</w:t>
      </w:r>
      <w:r>
        <w:rPr>
          <w:rFonts w:ascii="Trebuchet MS" w:eastAsia="Trebuchet MS"/>
          <w:color w:val="666666"/>
        </w:rPr>
        <w:t>D</w:t>
      </w:r>
      <w:r>
        <w:rPr>
          <w:rFonts w:ascii="Trebuchet MS" w:eastAsia="Trebuchet MS"/>
          <w:color w:val="666666"/>
          <w:spacing w:val="13"/>
        </w:rPr>
        <w:t xml:space="preserve"> : </w:t>
      </w:r>
      <w:r>
        <w:rPr>
          <w:color w:val="666666"/>
          <w:spacing w:val="-5"/>
        </w:rPr>
        <w:t>有条不紊 研究</w:t>
      </w:r>
    </w:p>
    <w:p>
      <w:pPr>
        <w:pStyle w:val="5"/>
        <w:ind w:left="0"/>
        <w:rPr>
          <w:sz w:val="26"/>
        </w:rPr>
      </w:pPr>
    </w:p>
    <w:p>
      <w:pPr>
        <w:pStyle w:val="5"/>
        <w:ind w:left="0"/>
        <w:rPr>
          <w:sz w:val="26"/>
        </w:rPr>
      </w:pPr>
    </w:p>
    <w:p>
      <w:pPr>
        <w:pStyle w:val="5"/>
        <w:ind w:left="0"/>
        <w:rPr>
          <w:sz w:val="26"/>
        </w:rPr>
      </w:pPr>
    </w:p>
    <w:p>
      <w:pPr>
        <w:pStyle w:val="5"/>
        <w:spacing w:before="1"/>
        <w:ind w:left="0"/>
        <w:rPr>
          <w:sz w:val="19"/>
        </w:rPr>
      </w:pPr>
    </w:p>
    <w:p>
      <w:pPr>
        <w:pStyle w:val="5"/>
        <w:spacing w:line="276" w:lineRule="exact"/>
        <w:rPr>
          <w:rFonts w:ascii="Trebuchet MS" w:eastAsia="Trebuchet MS"/>
        </w:rPr>
      </w:pPr>
      <w:r>
        <w:rPr>
          <w:rFonts w:ascii="Trebuchet MS" w:eastAsia="Trebuchet MS"/>
          <w:color w:val="666666"/>
          <w:w w:val="105"/>
        </w:rPr>
        <w:t>9</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tabs>
          <w:tab w:val="left" w:pos="1484"/>
          <w:tab w:val="left" w:pos="7363"/>
        </w:tabs>
        <w:spacing w:before="3" w:line="230" w:lineRule="auto"/>
        <w:ind w:right="722"/>
        <w:jc w:val="both"/>
      </w:pPr>
      <w:r>
        <w:rPr>
          <w:color w:val="666666"/>
        </w:rPr>
        <w:t>地球并非太阳系唯一有水的星球，木卫二所拥有的水资源就比地球还多，堪称</w:t>
      </w:r>
      <w:r>
        <w:rPr>
          <w:color w:val="666666"/>
          <w:w w:val="105"/>
        </w:rPr>
        <w:t>一颗</w:t>
      </w:r>
      <w:r>
        <w:rPr>
          <w:rFonts w:ascii="Times New Roman" w:hAnsi="Times New Roman" w:eastAsia="Times New Roman"/>
          <w:color w:val="666666"/>
          <w:w w:val="105"/>
          <w:u w:val="single" w:color="656565"/>
        </w:rPr>
        <w:tab/>
      </w:r>
      <w:r>
        <w:rPr>
          <w:color w:val="666666"/>
        </w:rPr>
        <w:t>的</w:t>
      </w:r>
      <w:r>
        <w:rPr>
          <w:rFonts w:ascii="Trebuchet MS" w:hAnsi="Trebuchet MS" w:eastAsia="Trebuchet MS"/>
          <w:color w:val="666666"/>
        </w:rPr>
        <w:t>“</w:t>
      </w:r>
      <w:r>
        <w:rPr>
          <w:color w:val="666666"/>
        </w:rPr>
        <w:t>水球</w:t>
      </w:r>
      <w:r>
        <w:rPr>
          <w:rFonts w:ascii="Trebuchet MS" w:hAnsi="Trebuchet MS" w:eastAsia="Trebuchet MS"/>
          <w:color w:val="666666"/>
        </w:rPr>
        <w:t>”</w:t>
      </w:r>
      <w:r>
        <w:rPr>
          <w:color w:val="666666"/>
        </w:rPr>
        <w:t>。不过，与其邻居木卫三相比，木卫二就</w:t>
      </w:r>
      <w:r>
        <w:rPr>
          <w:rFonts w:ascii="Times New Roman" w:hAnsi="Times New Roman" w:eastAsia="Times New Roman"/>
          <w:color w:val="666666"/>
          <w:u w:val="single" w:color="656565"/>
        </w:rPr>
        <w:tab/>
      </w:r>
      <w:r>
        <w:rPr>
          <w:color w:val="666666"/>
          <w:spacing w:val="-7"/>
          <w:w w:val="105"/>
        </w:rPr>
        <w:t>了。</w:t>
      </w:r>
      <w:r>
        <w:rPr>
          <w:color w:val="666666"/>
        </w:rPr>
        <w:t>通过研究木卫三上极光的微小偏移，科学家推断木卫三拥有巨大的地下海洋，</w:t>
      </w:r>
      <w:r>
        <w:rPr>
          <w:color w:val="666666"/>
          <w:spacing w:val="1"/>
        </w:rPr>
        <w:t xml:space="preserve"> </w:t>
      </w:r>
      <w:r>
        <w:rPr>
          <w:color w:val="666666"/>
          <w:w w:val="105"/>
        </w:rPr>
        <w:t>液态水的含量可能是地球的</w:t>
      </w:r>
      <w:r>
        <w:rPr>
          <w:rFonts w:ascii="Trebuchet MS" w:hAnsi="Trebuchet MS" w:eastAsia="Trebuchet MS"/>
          <w:color w:val="666666"/>
          <w:w w:val="105"/>
        </w:rPr>
        <w:t>30</w:t>
      </w:r>
      <w:r>
        <w:rPr>
          <w:color w:val="666666"/>
          <w:w w:val="105"/>
        </w:rPr>
        <w:t>倍。</w:t>
      </w:r>
    </w:p>
    <w:p>
      <w:pPr>
        <w:pStyle w:val="5"/>
        <w:spacing w:line="275" w:lineRule="exact"/>
        <w:jc w:val="both"/>
      </w:pPr>
      <w:r>
        <w:rPr>
          <w:color w:val="666666"/>
          <w:w w:val="105"/>
        </w:rPr>
        <w:t>依次填入划横线部分最恰当的一项是（</w:t>
      </w:r>
      <w:r>
        <w:rPr>
          <w:color w:val="666666"/>
          <w:spacing w:val="71"/>
          <w:w w:val="105"/>
        </w:rPr>
        <w:t xml:space="preserve"> </w:t>
      </w:r>
      <w:r>
        <w:rPr>
          <w:color w:val="666666"/>
          <w:w w:val="105"/>
        </w:rPr>
        <w:t>）。</w:t>
      </w:r>
    </w:p>
    <w:p>
      <w:pPr>
        <w:pStyle w:val="5"/>
        <w:spacing w:before="102" w:line="326" w:lineRule="auto"/>
        <w:ind w:left="272" w:right="5994"/>
        <w:jc w:val="both"/>
      </w:pPr>
      <w:r>
        <w:rPr>
          <w:rFonts w:ascii="Trebuchet MS" w:eastAsia="Trebuchet MS"/>
          <w:color w:val="666666"/>
        </w:rPr>
        <w:t>A</w:t>
      </w:r>
      <w:r>
        <w:rPr>
          <w:rFonts w:ascii="Trebuchet MS" w:eastAsia="Trebuchet MS"/>
          <w:color w:val="666666"/>
          <w:spacing w:val="16"/>
        </w:rPr>
        <w:t xml:space="preserve"> : </w:t>
      </w:r>
      <w:r>
        <w:rPr>
          <w:color w:val="666666"/>
          <w:spacing w:val="-4"/>
        </w:rPr>
        <w:t>不折不扣 相形见绌</w:t>
      </w:r>
      <w:r>
        <w:rPr>
          <w:rFonts w:ascii="Trebuchet MS" w:eastAsia="Trebuchet MS"/>
          <w:color w:val="666666"/>
        </w:rPr>
        <w:t>B</w:t>
      </w:r>
      <w:r>
        <w:rPr>
          <w:rFonts w:ascii="Trebuchet MS" w:eastAsia="Trebuchet MS"/>
          <w:color w:val="666666"/>
          <w:spacing w:val="17"/>
        </w:rPr>
        <w:t xml:space="preserve"> : </w:t>
      </w:r>
      <w:r>
        <w:rPr>
          <w:color w:val="666666"/>
          <w:spacing w:val="-4"/>
        </w:rPr>
        <w:t>彻头彻尾 微不足道</w:t>
      </w:r>
      <w:r>
        <w:rPr>
          <w:rFonts w:ascii="Trebuchet MS" w:eastAsia="Trebuchet MS"/>
          <w:color w:val="666666"/>
        </w:rPr>
        <w:t>C</w:t>
      </w:r>
      <w:r>
        <w:rPr>
          <w:rFonts w:ascii="Trebuchet MS" w:eastAsia="Trebuchet MS"/>
          <w:color w:val="666666"/>
          <w:spacing w:val="16"/>
        </w:rPr>
        <w:t xml:space="preserve"> : </w:t>
      </w:r>
      <w:r>
        <w:rPr>
          <w:color w:val="666666"/>
          <w:spacing w:val="-4"/>
        </w:rPr>
        <w:t>货真价实 差强人意</w:t>
      </w:r>
      <w:r>
        <w:rPr>
          <w:rFonts w:ascii="Trebuchet MS" w:eastAsia="Trebuchet MS"/>
          <w:color w:val="666666"/>
        </w:rPr>
        <w:t>D</w:t>
      </w:r>
      <w:r>
        <w:rPr>
          <w:rFonts w:ascii="Trebuchet MS" w:eastAsia="Trebuchet MS"/>
          <w:color w:val="666666"/>
          <w:spacing w:val="16"/>
        </w:rPr>
        <w:t xml:space="preserve"> : </w:t>
      </w:r>
      <w:r>
        <w:rPr>
          <w:color w:val="666666"/>
          <w:spacing w:val="-4"/>
        </w:rPr>
        <w:t>实至名归 自愧弗如</w:t>
      </w:r>
    </w:p>
    <w:p>
      <w:pPr>
        <w:pStyle w:val="5"/>
        <w:ind w:left="0"/>
        <w:rPr>
          <w:sz w:val="26"/>
        </w:rPr>
      </w:pPr>
    </w:p>
    <w:p>
      <w:pPr>
        <w:pStyle w:val="5"/>
        <w:ind w:left="0"/>
        <w:rPr>
          <w:sz w:val="26"/>
        </w:rPr>
      </w:pPr>
    </w:p>
    <w:p>
      <w:pPr>
        <w:pStyle w:val="5"/>
        <w:ind w:left="0"/>
        <w:rPr>
          <w:sz w:val="26"/>
        </w:rPr>
      </w:pPr>
    </w:p>
    <w:p>
      <w:pPr>
        <w:pStyle w:val="5"/>
        <w:spacing w:before="1"/>
        <w:ind w:left="0"/>
        <w:rPr>
          <w:sz w:val="19"/>
        </w:rPr>
      </w:pPr>
    </w:p>
    <w:p>
      <w:pPr>
        <w:pStyle w:val="5"/>
        <w:spacing w:line="276" w:lineRule="exact"/>
        <w:rPr>
          <w:rFonts w:ascii="Trebuchet MS" w:eastAsia="Trebuchet MS"/>
        </w:rPr>
      </w:pPr>
      <w:r>
        <w:rPr>
          <w:rFonts w:ascii="Trebuchet MS" w:eastAsia="Trebuchet MS"/>
          <w:color w:val="666666"/>
          <w:w w:val="105"/>
        </w:rPr>
        <w:t>10</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4" w:line="230" w:lineRule="auto"/>
        <w:ind w:right="730"/>
      </w:pPr>
      <w:r>
        <w:rPr>
          <w:color w:val="666666"/>
        </w:rPr>
        <w:t>现在很多人对快速发展的食品科技比较陌生，对食品从农田到餐桌的全过程知</w:t>
      </w:r>
      <w:r>
        <w:rPr>
          <w:color w:val="666666"/>
          <w:w w:val="105"/>
        </w:rPr>
        <w:t>之甚少，因此对错误信息的辨识能力、对谣言的抵御能力十分有限。那些</w:t>
      </w:r>
    </w:p>
    <w:p>
      <w:pPr>
        <w:pStyle w:val="5"/>
        <w:tabs>
          <w:tab w:val="left" w:pos="1032"/>
          <w:tab w:val="left" w:pos="2613"/>
        </w:tabs>
        <w:spacing w:before="1" w:line="230" w:lineRule="auto"/>
        <w:ind w:right="730"/>
        <w:jc w:val="both"/>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rPr>
        <w:t>的谣言不仅影响消费信心，也给行业、产业带来直接的危害。强化食</w:t>
      </w:r>
      <w:r>
        <w:rPr>
          <w:color w:val="666666"/>
          <w:w w:val="105"/>
        </w:rPr>
        <w:t>品安全科普传播</w:t>
      </w:r>
      <w:r>
        <w:rPr>
          <w:rFonts w:ascii="Times New Roman" w:eastAsia="Times New Roman"/>
          <w:color w:val="666666"/>
          <w:w w:val="105"/>
          <w:u w:val="single" w:color="656565"/>
        </w:rPr>
        <w:tab/>
      </w:r>
      <w:r>
        <w:rPr>
          <w:color w:val="666666"/>
        </w:rPr>
        <w:t>，也迫在眉睫，这已经成为全行业和全社会的共识。</w:t>
      </w:r>
      <w:r>
        <w:rPr>
          <w:color w:val="666666"/>
          <w:w w:val="105"/>
        </w:rPr>
        <w:t>依次填入划横线部分最恰当的一项是（</w:t>
      </w:r>
      <w:r>
        <w:rPr>
          <w:color w:val="666666"/>
          <w:spacing w:val="47"/>
          <w:w w:val="105"/>
        </w:rPr>
        <w:t xml:space="preserve"> </w:t>
      </w:r>
      <w:r>
        <w:rPr>
          <w:color w:val="666666"/>
          <w:w w:val="105"/>
        </w:rPr>
        <w:t>）。</w:t>
      </w:r>
    </w:p>
    <w:p>
      <w:pPr>
        <w:pStyle w:val="5"/>
        <w:spacing w:before="105" w:line="326" w:lineRule="auto"/>
        <w:ind w:left="272" w:right="5994"/>
        <w:jc w:val="both"/>
      </w:pPr>
      <w:r>
        <w:rPr>
          <w:rFonts w:ascii="Trebuchet MS" w:eastAsia="Trebuchet MS"/>
          <w:color w:val="666666"/>
        </w:rPr>
        <w:t>A</w:t>
      </w:r>
      <w:r>
        <w:rPr>
          <w:rFonts w:ascii="Trebuchet MS" w:eastAsia="Trebuchet MS"/>
          <w:color w:val="666666"/>
          <w:spacing w:val="16"/>
        </w:rPr>
        <w:t xml:space="preserve"> : </w:t>
      </w:r>
      <w:r>
        <w:rPr>
          <w:color w:val="666666"/>
          <w:spacing w:val="-4"/>
        </w:rPr>
        <w:t>虚张声势 至关重要</w:t>
      </w:r>
      <w:r>
        <w:rPr>
          <w:rFonts w:ascii="Trebuchet MS" w:eastAsia="Trebuchet MS"/>
          <w:color w:val="666666"/>
        </w:rPr>
        <w:t>B</w:t>
      </w:r>
      <w:r>
        <w:rPr>
          <w:rFonts w:ascii="Trebuchet MS" w:eastAsia="Trebuchet MS"/>
          <w:color w:val="666666"/>
          <w:spacing w:val="17"/>
        </w:rPr>
        <w:t xml:space="preserve"> : </w:t>
      </w:r>
      <w:r>
        <w:rPr>
          <w:color w:val="666666"/>
          <w:spacing w:val="-4"/>
        </w:rPr>
        <w:t>铺天盖地 首当其冲</w:t>
      </w:r>
      <w:r>
        <w:rPr>
          <w:rFonts w:ascii="Trebuchet MS" w:eastAsia="Trebuchet MS"/>
          <w:color w:val="666666"/>
        </w:rPr>
        <w:t>C</w:t>
      </w:r>
      <w:r>
        <w:rPr>
          <w:rFonts w:ascii="Trebuchet MS" w:eastAsia="Trebuchet MS"/>
          <w:color w:val="666666"/>
          <w:spacing w:val="16"/>
        </w:rPr>
        <w:t xml:space="preserve"> : </w:t>
      </w:r>
      <w:r>
        <w:rPr>
          <w:color w:val="666666"/>
          <w:spacing w:val="-4"/>
        </w:rPr>
        <w:t>口耳相传 任重道远</w:t>
      </w:r>
      <w:r>
        <w:rPr>
          <w:rFonts w:ascii="Trebuchet MS" w:eastAsia="Trebuchet MS"/>
          <w:color w:val="666666"/>
        </w:rPr>
        <w:t>D</w:t>
      </w:r>
      <w:r>
        <w:rPr>
          <w:rFonts w:ascii="Trebuchet MS" w:eastAsia="Trebuchet MS"/>
          <w:color w:val="666666"/>
          <w:spacing w:val="16"/>
        </w:rPr>
        <w:t xml:space="preserve"> : </w:t>
      </w:r>
      <w:r>
        <w:rPr>
          <w:color w:val="666666"/>
          <w:spacing w:val="-4"/>
        </w:rPr>
        <w:t>耸人听闻 势在必行</w:t>
      </w:r>
    </w:p>
    <w:p>
      <w:pPr>
        <w:spacing w:after="0" w:line="326" w:lineRule="auto"/>
        <w:jc w:val="both"/>
        <w:sectPr>
          <w:pgSz w:w="11900" w:h="16840"/>
          <w:pgMar w:top="560" w:right="1680" w:bottom="1040" w:left="1680" w:header="0" w:footer="858" w:gutter="0"/>
          <w:cols w:space="720" w:num="1"/>
        </w:sectPr>
      </w:pPr>
    </w:p>
    <w:p>
      <w:pPr>
        <w:pStyle w:val="5"/>
        <w:tabs>
          <w:tab w:val="left" w:pos="1258"/>
          <w:tab w:val="left" w:pos="2387"/>
        </w:tabs>
        <w:spacing w:before="71" w:line="230" w:lineRule="auto"/>
        <w:ind w:right="1091"/>
      </w:pPr>
      <w:r>
        <w:rPr>
          <w:rFonts w:ascii="Trebuchet MS" w:hAnsi="Trebuchet MS" w:eastAsia="Trebuchet MS"/>
          <w:color w:val="666666"/>
        </w:rPr>
        <w:t>11</w:t>
      </w:r>
      <w:r>
        <w:rPr>
          <w:color w:val="666666"/>
        </w:rPr>
        <w:t>、</w:t>
      </w:r>
      <w:r>
        <w:rPr>
          <w:rFonts w:ascii="Trebuchet MS" w:hAnsi="Trebuchet MS" w:eastAsia="Trebuchet MS"/>
          <w:color w:val="666666"/>
        </w:rPr>
        <w:t>(</w:t>
      </w:r>
      <w:r>
        <w:rPr>
          <w:color w:val="666666"/>
        </w:rPr>
        <w:t>单选题</w:t>
      </w:r>
      <w:r>
        <w:rPr>
          <w:rFonts w:ascii="Trebuchet MS" w:hAnsi="Trebuchet MS" w:eastAsia="Trebuchet MS"/>
          <w:color w:val="666666"/>
        </w:rPr>
        <w:t>)</w:t>
      </w:r>
      <w:r>
        <w:rPr>
          <w:rFonts w:ascii="Trebuchet MS" w:hAnsi="Trebuchet MS" w:eastAsia="Trebuchet MS"/>
          <w:color w:val="666666"/>
          <w:spacing w:val="49"/>
        </w:rPr>
        <w:t xml:space="preserve"> </w:t>
      </w:r>
      <w:r>
        <w:rPr>
          <w:color w:val="666666"/>
        </w:rPr>
        <w:t>科学家网上科普，</w:t>
      </w:r>
      <w:r>
        <w:rPr>
          <w:rFonts w:ascii="Trebuchet MS" w:hAnsi="Trebuchet MS" w:eastAsia="Trebuchet MS"/>
          <w:color w:val="666666"/>
        </w:rPr>
        <w:t>“</w:t>
      </w:r>
      <w:r>
        <w:rPr>
          <w:color w:val="666666"/>
        </w:rPr>
        <w:t>高大上</w:t>
      </w:r>
      <w:r>
        <w:rPr>
          <w:rFonts w:ascii="Trebuchet MS" w:hAnsi="Trebuchet MS" w:eastAsia="Trebuchet MS"/>
          <w:color w:val="666666"/>
        </w:rPr>
        <w:t>”</w:t>
      </w:r>
      <w:r>
        <w:rPr>
          <w:color w:val="666666"/>
        </w:rPr>
        <w:t>的国家科研机构与轻松娱乐的网络文化场域相遇，不仅没有出现文化上的巨大冲突、碰撞，反倒形成了一</w:t>
      </w:r>
      <w:r>
        <w:rPr>
          <w:color w:val="666666"/>
          <w:spacing w:val="1"/>
        </w:rPr>
        <w:t xml:space="preserve"> </w:t>
      </w:r>
      <w:r>
        <w:rPr>
          <w:color w:val="666666"/>
          <w:w w:val="105"/>
        </w:rPr>
        <w:t>种</w:t>
      </w:r>
      <w:r>
        <w:rPr>
          <w:rFonts w:ascii="Times New Roman" w:hAnsi="Times New Roman" w:eastAsia="Times New Roman"/>
          <w:color w:val="666666"/>
          <w:w w:val="105"/>
          <w:u w:val="single" w:color="656565"/>
        </w:rPr>
        <w:tab/>
      </w:r>
      <w:r>
        <w:rPr>
          <w:color w:val="666666"/>
        </w:rPr>
        <w:t>、寓教于乐的可爱画风，受到很多年轻人的喜爱。这种意外，</w:t>
      </w:r>
      <w:r>
        <w:rPr>
          <w:color w:val="666666"/>
          <w:spacing w:val="1"/>
        </w:rPr>
        <w:t xml:space="preserve"> </w:t>
      </w:r>
      <w:r>
        <w:rPr>
          <w:color w:val="666666"/>
          <w:w w:val="105"/>
        </w:rPr>
        <w:t>看似有很大的</w:t>
      </w:r>
      <w:r>
        <w:rPr>
          <w:rFonts w:ascii="Times New Roman" w:hAnsi="Times New Roman" w:eastAsia="Times New Roman"/>
          <w:color w:val="666666"/>
          <w:w w:val="105"/>
          <w:u w:val="single" w:color="656565"/>
        </w:rPr>
        <w:tab/>
      </w:r>
      <w:r>
        <w:rPr>
          <w:color w:val="666666"/>
        </w:rPr>
        <w:t>，实则是一种科普方式的积极探索创新，预示了打</w:t>
      </w:r>
      <w:r>
        <w:rPr>
          <w:color w:val="666666"/>
          <w:w w:val="105"/>
        </w:rPr>
        <w:t>通两个文化场域的可能性。</w:t>
      </w:r>
    </w:p>
    <w:p>
      <w:pPr>
        <w:pStyle w:val="5"/>
        <w:spacing w:line="275" w:lineRule="exact"/>
      </w:pPr>
      <w:r>
        <w:rPr>
          <w:color w:val="666666"/>
        </w:rPr>
        <w:t>依次填入划横线部分最恰当的一项是（</w:t>
      </w:r>
      <w:r>
        <w:rPr>
          <w:color w:val="666666"/>
          <w:spacing w:val="67"/>
        </w:rPr>
        <w:t xml:space="preserve"> </w:t>
      </w:r>
      <w:r>
        <w:rPr>
          <w:color w:val="666666"/>
        </w:rPr>
        <w:t>）。</w:t>
      </w:r>
    </w:p>
    <w:p>
      <w:pPr>
        <w:pStyle w:val="5"/>
        <w:spacing w:before="102" w:line="326" w:lineRule="auto"/>
        <w:ind w:left="272" w:right="6291"/>
        <w:jc w:val="both"/>
      </w:pPr>
      <w:r>
        <w:rPr>
          <w:rFonts w:ascii="Trebuchet MS" w:eastAsia="Trebuchet MS"/>
          <w:color w:val="666666"/>
          <w:w w:val="105"/>
        </w:rPr>
        <w:t>A</w:t>
      </w:r>
      <w:r>
        <w:rPr>
          <w:rFonts w:ascii="Trebuchet MS" w:eastAsia="Trebuchet MS"/>
          <w:color w:val="666666"/>
          <w:spacing w:val="-7"/>
          <w:w w:val="105"/>
        </w:rPr>
        <w:t xml:space="preserve"> : </w:t>
      </w:r>
      <w:r>
        <w:rPr>
          <w:color w:val="666666"/>
          <w:w w:val="105"/>
        </w:rPr>
        <w:t>别出心裁随意性</w:t>
      </w:r>
      <w:r>
        <w:rPr>
          <w:rFonts w:ascii="Trebuchet MS" w:eastAsia="Trebuchet MS"/>
          <w:color w:val="666666"/>
          <w:w w:val="105"/>
        </w:rPr>
        <w:t>B</w:t>
      </w:r>
      <w:r>
        <w:rPr>
          <w:rFonts w:ascii="Trebuchet MS" w:eastAsia="Trebuchet MS"/>
          <w:color w:val="666666"/>
          <w:spacing w:val="-5"/>
          <w:w w:val="105"/>
        </w:rPr>
        <w:t xml:space="preserve"> : </w:t>
      </w:r>
      <w:r>
        <w:rPr>
          <w:color w:val="666666"/>
          <w:w w:val="105"/>
        </w:rPr>
        <w:t>相映成趣特殊性</w:t>
      </w:r>
      <w:r>
        <w:rPr>
          <w:rFonts w:ascii="Trebuchet MS" w:eastAsia="Trebuchet MS"/>
          <w:color w:val="666666"/>
          <w:w w:val="105"/>
        </w:rPr>
        <w:t>C</w:t>
      </w:r>
      <w:r>
        <w:rPr>
          <w:rFonts w:ascii="Trebuchet MS" w:eastAsia="Trebuchet MS"/>
          <w:color w:val="666666"/>
          <w:spacing w:val="-7"/>
          <w:w w:val="105"/>
        </w:rPr>
        <w:t xml:space="preserve"> : </w:t>
      </w:r>
      <w:r>
        <w:rPr>
          <w:color w:val="666666"/>
          <w:w w:val="105"/>
        </w:rPr>
        <w:t>亦庄亦谐偶然性</w:t>
      </w:r>
      <w:r>
        <w:rPr>
          <w:rFonts w:ascii="Trebuchet MS" w:eastAsia="Trebuchet MS"/>
          <w:color w:val="666666"/>
          <w:w w:val="105"/>
        </w:rPr>
        <w:t>D</w:t>
      </w:r>
      <w:r>
        <w:rPr>
          <w:rFonts w:ascii="Trebuchet MS" w:eastAsia="Trebuchet MS"/>
          <w:color w:val="666666"/>
          <w:spacing w:val="-8"/>
          <w:w w:val="105"/>
        </w:rPr>
        <w:t xml:space="preserve"> : </w:t>
      </w:r>
      <w:r>
        <w:rPr>
          <w:color w:val="666666"/>
          <w:w w:val="105"/>
        </w:rPr>
        <w:t>妙趣横生随机性</w:t>
      </w:r>
    </w:p>
    <w:p>
      <w:pPr>
        <w:pStyle w:val="5"/>
        <w:ind w:left="0"/>
        <w:rPr>
          <w:sz w:val="26"/>
        </w:rPr>
      </w:pPr>
    </w:p>
    <w:p>
      <w:pPr>
        <w:pStyle w:val="5"/>
        <w:ind w:left="0"/>
        <w:rPr>
          <w:sz w:val="26"/>
        </w:rPr>
      </w:pPr>
    </w:p>
    <w:p>
      <w:pPr>
        <w:pStyle w:val="5"/>
        <w:ind w:left="0"/>
        <w:rPr>
          <w:sz w:val="26"/>
        </w:rPr>
      </w:pPr>
    </w:p>
    <w:p>
      <w:pPr>
        <w:pStyle w:val="5"/>
        <w:spacing w:before="10"/>
        <w:ind w:left="0"/>
        <w:rPr>
          <w:sz w:val="19"/>
        </w:rPr>
      </w:pPr>
    </w:p>
    <w:p>
      <w:pPr>
        <w:pStyle w:val="5"/>
        <w:tabs>
          <w:tab w:val="left" w:pos="4277"/>
          <w:tab w:val="left" w:pos="4762"/>
        </w:tabs>
        <w:spacing w:line="230" w:lineRule="auto"/>
        <w:ind w:right="1065"/>
      </w:pPr>
      <w:r>
        <w:rPr>
          <w:rFonts w:ascii="Trebuchet MS" w:hAnsi="Trebuchet MS" w:eastAsia="Trebuchet MS"/>
          <w:color w:val="666666"/>
          <w:w w:val="105"/>
        </w:rPr>
        <w:t>12</w:t>
      </w:r>
      <w:r>
        <w:rPr>
          <w:color w:val="666666"/>
          <w:w w:val="105"/>
        </w:rPr>
        <w:t>、</w:t>
      </w:r>
      <w:r>
        <w:rPr>
          <w:rFonts w:ascii="Trebuchet MS" w:hAnsi="Trebuchet MS" w:eastAsia="Trebuchet MS"/>
          <w:color w:val="666666"/>
          <w:w w:val="105"/>
        </w:rPr>
        <w:t>(</w:t>
      </w:r>
      <w:r>
        <w:rPr>
          <w:color w:val="666666"/>
          <w:w w:val="105"/>
        </w:rPr>
        <w:t>单选题</w:t>
      </w:r>
      <w:r>
        <w:rPr>
          <w:rFonts w:ascii="Trebuchet MS" w:hAnsi="Trebuchet MS" w:eastAsia="Trebuchet MS"/>
          <w:color w:val="666666"/>
          <w:w w:val="105"/>
        </w:rPr>
        <w:t>)</w:t>
      </w:r>
      <w:r>
        <w:rPr>
          <w:rFonts w:ascii="Trebuchet MS" w:hAnsi="Trebuchet MS" w:eastAsia="Trebuchet MS"/>
          <w:color w:val="666666"/>
          <w:spacing w:val="-3"/>
          <w:w w:val="105"/>
        </w:rPr>
        <w:t xml:space="preserve"> </w:t>
      </w:r>
      <w:r>
        <w:rPr>
          <w:color w:val="666666"/>
          <w:w w:val="105"/>
        </w:rPr>
        <w:t>短视频诞生之初就</w:t>
      </w:r>
      <w:r>
        <w:rPr>
          <w:rFonts w:ascii="Times New Roman" w:hAnsi="Times New Roman" w:eastAsia="Times New Roman"/>
          <w:color w:val="666666"/>
          <w:w w:val="105"/>
          <w:u w:val="single" w:color="656565"/>
        </w:rPr>
        <w:tab/>
      </w:r>
      <w:r>
        <w:rPr>
          <w:color w:val="666666"/>
        </w:rPr>
        <w:t>了用户、内容制作方和营销方的界限，打通了自上而下和自下而上的传播渠道，鼓励用户对已有内容进行</w:t>
      </w:r>
      <w:r>
        <w:rPr>
          <w:color w:val="666666"/>
          <w:spacing w:val="1"/>
        </w:rPr>
        <w:t xml:space="preserve"> </w:t>
      </w:r>
      <w:r>
        <w:rPr>
          <w:color w:val="666666"/>
        </w:rPr>
        <w:t>再创作。因此，短视频拥有比传统影视作品更快、更多样的传播方式，</w:t>
      </w:r>
      <w:r>
        <w:rPr>
          <w:rFonts w:ascii="Trebuchet MS" w:hAnsi="Trebuchet MS" w:eastAsia="Trebuchet MS"/>
          <w:color w:val="666666"/>
        </w:rPr>
        <w:t>“</w:t>
      </w:r>
      <w:r>
        <w:rPr>
          <w:color w:val="666666"/>
        </w:rPr>
        <w:t>内</w:t>
      </w:r>
      <w:r>
        <w:rPr>
          <w:color w:val="666666"/>
          <w:w w:val="105"/>
        </w:rPr>
        <w:t>容即营销</w:t>
      </w:r>
      <w:r>
        <w:rPr>
          <w:rFonts w:ascii="Trebuchet MS" w:hAnsi="Trebuchet MS" w:eastAsia="Trebuchet MS"/>
          <w:color w:val="666666"/>
          <w:w w:val="105"/>
        </w:rPr>
        <w:t>”</w:t>
      </w:r>
      <w:r>
        <w:rPr>
          <w:color w:val="666666"/>
          <w:w w:val="105"/>
        </w:rPr>
        <w:t>的理念也在短视频上体现得</w:t>
      </w:r>
      <w:r>
        <w:rPr>
          <w:rFonts w:ascii="Times New Roman" w:hAnsi="Times New Roman" w:eastAsia="Times New Roman"/>
          <w:color w:val="666666"/>
          <w:w w:val="105"/>
          <w:u w:val="single" w:color="656565"/>
        </w:rPr>
        <w:tab/>
      </w:r>
      <w:r>
        <w:rPr>
          <w:rFonts w:ascii="Times New Roman" w:hAnsi="Times New Roman" w:eastAsia="Times New Roman"/>
          <w:color w:val="666666"/>
          <w:w w:val="105"/>
          <w:u w:val="single" w:color="656565"/>
        </w:rPr>
        <w:tab/>
      </w:r>
      <w:r>
        <w:rPr>
          <w:color w:val="666666"/>
          <w:w w:val="105"/>
        </w:rPr>
        <w:t>。</w:t>
      </w:r>
    </w:p>
    <w:p>
      <w:pPr>
        <w:pStyle w:val="5"/>
        <w:spacing w:line="275" w:lineRule="exact"/>
      </w:pPr>
      <w:r>
        <w:rPr>
          <w:color w:val="666666"/>
        </w:rPr>
        <w:t>依次填入划横线部分最恰当的一项是（</w:t>
      </w:r>
      <w:r>
        <w:rPr>
          <w:color w:val="666666"/>
          <w:spacing w:val="67"/>
        </w:rPr>
        <w:t xml:space="preserve"> </w:t>
      </w:r>
      <w:r>
        <w:rPr>
          <w:color w:val="666666"/>
        </w:rPr>
        <w:t>）。</w:t>
      </w:r>
    </w:p>
    <w:p>
      <w:pPr>
        <w:pStyle w:val="5"/>
        <w:spacing w:before="102" w:line="326" w:lineRule="auto"/>
        <w:ind w:left="272" w:right="6517"/>
        <w:jc w:val="both"/>
      </w:pPr>
      <w:r>
        <w:rPr>
          <w:rFonts w:ascii="Trebuchet MS" w:eastAsia="Trebuchet MS"/>
          <w:color w:val="666666"/>
          <w:w w:val="105"/>
        </w:rPr>
        <w:t>A</w:t>
      </w:r>
      <w:r>
        <w:rPr>
          <w:rFonts w:ascii="Trebuchet MS" w:eastAsia="Trebuchet MS"/>
          <w:color w:val="666666"/>
          <w:spacing w:val="-6"/>
          <w:w w:val="105"/>
        </w:rPr>
        <w:t xml:space="preserve"> : </w:t>
      </w:r>
      <w:r>
        <w:rPr>
          <w:color w:val="666666"/>
          <w:w w:val="105"/>
        </w:rPr>
        <w:t>打破一目了然</w:t>
      </w:r>
      <w:r>
        <w:rPr>
          <w:rFonts w:ascii="Trebuchet MS" w:eastAsia="Trebuchet MS"/>
          <w:color w:val="666666"/>
          <w:w w:val="105"/>
        </w:rPr>
        <w:t>B</w:t>
      </w:r>
      <w:r>
        <w:rPr>
          <w:rFonts w:ascii="Trebuchet MS" w:eastAsia="Trebuchet MS"/>
          <w:color w:val="666666"/>
          <w:spacing w:val="-4"/>
          <w:w w:val="105"/>
        </w:rPr>
        <w:t xml:space="preserve"> : </w:t>
      </w:r>
      <w:r>
        <w:rPr>
          <w:color w:val="666666"/>
          <w:w w:val="105"/>
        </w:rPr>
        <w:t>消除准确无误</w:t>
      </w:r>
      <w:r>
        <w:rPr>
          <w:rFonts w:ascii="Trebuchet MS" w:eastAsia="Trebuchet MS"/>
          <w:color w:val="666666"/>
          <w:w w:val="105"/>
        </w:rPr>
        <w:t>C</w:t>
      </w:r>
      <w:r>
        <w:rPr>
          <w:rFonts w:ascii="Trebuchet MS" w:eastAsia="Trebuchet MS"/>
          <w:color w:val="666666"/>
          <w:spacing w:val="-5"/>
          <w:w w:val="105"/>
        </w:rPr>
        <w:t xml:space="preserve"> : </w:t>
      </w:r>
      <w:r>
        <w:rPr>
          <w:color w:val="666666"/>
          <w:w w:val="105"/>
        </w:rPr>
        <w:t>弱化一清二楚</w:t>
      </w:r>
      <w:r>
        <w:rPr>
          <w:rFonts w:ascii="Trebuchet MS" w:eastAsia="Trebuchet MS"/>
          <w:color w:val="666666"/>
          <w:w w:val="105"/>
        </w:rPr>
        <w:t>D</w:t>
      </w:r>
      <w:r>
        <w:rPr>
          <w:rFonts w:ascii="Trebuchet MS" w:eastAsia="Trebuchet MS"/>
          <w:color w:val="666666"/>
          <w:spacing w:val="-7"/>
          <w:w w:val="105"/>
        </w:rPr>
        <w:t xml:space="preserve"> : </w:t>
      </w:r>
      <w:r>
        <w:rPr>
          <w:color w:val="666666"/>
          <w:w w:val="105"/>
        </w:rPr>
        <w:t>模糊淋漓尽致</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83" w:line="276" w:lineRule="exact"/>
        <w:rPr>
          <w:rFonts w:ascii="Trebuchet MS" w:eastAsia="Trebuchet MS"/>
        </w:rPr>
      </w:pPr>
      <w:r>
        <w:rPr>
          <w:rFonts w:ascii="Trebuchet MS" w:eastAsia="Trebuchet MS"/>
          <w:color w:val="666666"/>
          <w:w w:val="105"/>
        </w:rPr>
        <w:t>13</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3" w:line="230" w:lineRule="auto"/>
        <w:ind w:right="722"/>
      </w:pPr>
      <w:r>
        <w:rPr>
          <w:color w:val="666666"/>
        </w:rPr>
        <w:t>军事伪装可追溯到上古时代，比如《荷马史诗》中提及的</w:t>
      </w:r>
      <w:r>
        <w:rPr>
          <w:rFonts w:ascii="Trebuchet MS" w:hAnsi="Trebuchet MS" w:eastAsia="Trebuchet MS"/>
          <w:color w:val="666666"/>
        </w:rPr>
        <w:t>“</w:t>
      </w:r>
      <w:r>
        <w:rPr>
          <w:color w:val="666666"/>
        </w:rPr>
        <w:t>特洛伊木马</w:t>
      </w:r>
      <w:r>
        <w:rPr>
          <w:rFonts w:ascii="Trebuchet MS" w:hAnsi="Trebuchet MS" w:eastAsia="Trebuchet MS"/>
          <w:color w:val="666666"/>
        </w:rPr>
        <w:t>”</w:t>
      </w:r>
      <w:r>
        <w:rPr>
          <w:color w:val="666666"/>
        </w:rPr>
        <w:t>就是军</w:t>
      </w:r>
      <w:r>
        <w:rPr>
          <w:color w:val="666666"/>
          <w:w w:val="105"/>
        </w:rPr>
        <w:t>事伪装的早期实例，即将人员和装备伪装成无害的事物，使得军事行动</w:t>
      </w:r>
    </w:p>
    <w:p>
      <w:pPr>
        <w:pStyle w:val="5"/>
        <w:tabs>
          <w:tab w:val="left" w:pos="1032"/>
          <w:tab w:val="left" w:pos="4645"/>
        </w:tabs>
        <w:spacing w:before="1" w:line="230" w:lineRule="auto"/>
        <w:ind w:right="730"/>
      </w:pPr>
      <w:r>
        <w:rPr>
          <w:rFonts w:ascii="Times New Roman" w:eastAsia="Times New Roman"/>
          <w:color w:val="666666"/>
          <w:w w:val="102"/>
          <w:u w:val="single" w:color="656565"/>
        </w:rPr>
        <w:t xml:space="preserve"> </w:t>
      </w:r>
      <w:r>
        <w:rPr>
          <w:rFonts w:ascii="Times New Roman" w:eastAsia="Times New Roman"/>
          <w:color w:val="666666"/>
          <w:u w:val="single" w:color="656565"/>
        </w:rPr>
        <w:tab/>
      </w:r>
      <w:r>
        <w:rPr>
          <w:color w:val="666666"/>
          <w:w w:val="105"/>
        </w:rPr>
        <w:t>。巧妙运用军事伪装技术，</w:t>
      </w:r>
      <w:r>
        <w:rPr>
          <w:rFonts w:ascii="Times New Roman" w:eastAsia="Times New Roman"/>
          <w:color w:val="666666"/>
          <w:w w:val="105"/>
          <w:u w:val="single" w:color="656565"/>
        </w:rPr>
        <w:tab/>
      </w:r>
      <w:r>
        <w:rPr>
          <w:color w:val="666666"/>
        </w:rPr>
        <w:t>自身真实的作战意图，往往能取</w:t>
      </w:r>
      <w:r>
        <w:rPr>
          <w:color w:val="666666"/>
          <w:w w:val="105"/>
        </w:rPr>
        <w:t>得令人称奇的胜利。</w:t>
      </w:r>
    </w:p>
    <w:p>
      <w:pPr>
        <w:pStyle w:val="5"/>
        <w:tabs>
          <w:tab w:val="left" w:pos="4397"/>
        </w:tabs>
        <w:spacing w:line="274" w:lineRule="exact"/>
        <w:ind w:left="272"/>
      </w:pPr>
      <w:r>
        <w:rPr>
          <w:color w:val="666666"/>
          <w:w w:val="105"/>
        </w:rPr>
        <w:t>依次填入划横线部分最恰当的一项是（</w:t>
      </w:r>
      <w:r>
        <w:rPr>
          <w:color w:val="666666"/>
          <w:w w:val="105"/>
        </w:rPr>
        <w:tab/>
      </w:r>
      <w:r>
        <w:rPr>
          <w:color w:val="666666"/>
        </w:rPr>
        <w:t>）。</w:t>
      </w:r>
    </w:p>
    <w:p>
      <w:pPr>
        <w:pStyle w:val="5"/>
        <w:spacing w:before="102" w:line="326" w:lineRule="auto"/>
        <w:ind w:left="272" w:right="6445"/>
        <w:jc w:val="both"/>
      </w:pPr>
      <w:r>
        <w:rPr>
          <w:rFonts w:ascii="Trebuchet MS" w:eastAsia="Trebuchet MS"/>
          <w:color w:val="666666"/>
        </w:rPr>
        <w:t>A</w:t>
      </w:r>
      <w:r>
        <w:rPr>
          <w:rFonts w:ascii="Trebuchet MS" w:eastAsia="Trebuchet MS"/>
          <w:color w:val="666666"/>
          <w:spacing w:val="13"/>
        </w:rPr>
        <w:t xml:space="preserve"> : </w:t>
      </w:r>
      <w:r>
        <w:rPr>
          <w:color w:val="666666"/>
          <w:spacing w:val="-5"/>
        </w:rPr>
        <w:t>扑朔迷离 转移</w:t>
      </w:r>
      <w:r>
        <w:rPr>
          <w:rFonts w:ascii="Trebuchet MS" w:eastAsia="Trebuchet MS"/>
          <w:color w:val="666666"/>
        </w:rPr>
        <w:t>B</w:t>
      </w:r>
      <w:r>
        <w:rPr>
          <w:rFonts w:ascii="Trebuchet MS" w:eastAsia="Trebuchet MS"/>
          <w:color w:val="666666"/>
          <w:spacing w:val="15"/>
        </w:rPr>
        <w:t xml:space="preserve"> : </w:t>
      </w:r>
      <w:r>
        <w:rPr>
          <w:color w:val="666666"/>
          <w:spacing w:val="-5"/>
        </w:rPr>
        <w:t>悄无声息 掩饰</w:t>
      </w:r>
      <w:r>
        <w:rPr>
          <w:rFonts w:ascii="Trebuchet MS" w:eastAsia="Trebuchet MS"/>
          <w:color w:val="666666"/>
        </w:rPr>
        <w:t>C</w:t>
      </w:r>
      <w:r>
        <w:rPr>
          <w:rFonts w:ascii="Trebuchet MS" w:eastAsia="Trebuchet MS"/>
          <w:color w:val="666666"/>
          <w:spacing w:val="14"/>
        </w:rPr>
        <w:t xml:space="preserve"> : </w:t>
      </w:r>
      <w:r>
        <w:rPr>
          <w:color w:val="666666"/>
          <w:spacing w:val="-5"/>
        </w:rPr>
        <w:t>防不胜防 严守</w:t>
      </w:r>
      <w:r>
        <w:rPr>
          <w:rFonts w:ascii="Trebuchet MS" w:eastAsia="Trebuchet MS"/>
          <w:color w:val="666666"/>
        </w:rPr>
        <w:t>D</w:t>
      </w:r>
      <w:r>
        <w:rPr>
          <w:rFonts w:ascii="Trebuchet MS" w:eastAsia="Trebuchet MS"/>
          <w:color w:val="666666"/>
          <w:spacing w:val="13"/>
        </w:rPr>
        <w:t xml:space="preserve"> : </w:t>
      </w:r>
      <w:r>
        <w:rPr>
          <w:color w:val="666666"/>
          <w:spacing w:val="-5"/>
        </w:rPr>
        <w:t>出其不意 隐藏</w:t>
      </w:r>
    </w:p>
    <w:p>
      <w:pPr>
        <w:pStyle w:val="5"/>
        <w:ind w:left="0"/>
        <w:rPr>
          <w:sz w:val="26"/>
        </w:rPr>
      </w:pPr>
    </w:p>
    <w:p>
      <w:pPr>
        <w:pStyle w:val="5"/>
        <w:ind w:left="0"/>
        <w:rPr>
          <w:sz w:val="26"/>
        </w:rPr>
      </w:pPr>
    </w:p>
    <w:p>
      <w:pPr>
        <w:pStyle w:val="5"/>
        <w:ind w:left="0"/>
        <w:rPr>
          <w:sz w:val="26"/>
        </w:rPr>
      </w:pPr>
    </w:p>
    <w:p>
      <w:pPr>
        <w:pStyle w:val="5"/>
        <w:spacing w:before="1"/>
        <w:ind w:left="0"/>
        <w:rPr>
          <w:sz w:val="19"/>
        </w:rPr>
      </w:pPr>
    </w:p>
    <w:p>
      <w:pPr>
        <w:pStyle w:val="5"/>
        <w:spacing w:line="276" w:lineRule="exact"/>
        <w:rPr>
          <w:rFonts w:ascii="Trebuchet MS" w:eastAsia="Trebuchet MS"/>
        </w:rPr>
      </w:pPr>
      <w:r>
        <w:rPr>
          <w:rFonts w:ascii="Trebuchet MS" w:eastAsia="Trebuchet MS"/>
          <w:color w:val="666666"/>
          <w:w w:val="105"/>
        </w:rPr>
        <w:t>14</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line="276" w:lineRule="exact"/>
      </w:pPr>
      <w:r>
        <w:rPr>
          <w:rFonts w:ascii="Trebuchet MS" w:hAnsi="Trebuchet MS" w:eastAsia="Trebuchet MS"/>
          <w:color w:val="666666"/>
        </w:rPr>
        <w:t>“</w:t>
      </w:r>
      <w:r>
        <w:rPr>
          <w:color w:val="666666"/>
        </w:rPr>
        <w:t>万物各得其和以生，各得其养以成</w:t>
      </w:r>
      <w:r>
        <w:rPr>
          <w:rFonts w:ascii="Trebuchet MS" w:hAnsi="Trebuchet MS" w:eastAsia="Trebuchet MS"/>
          <w:color w:val="666666"/>
        </w:rPr>
        <w:t>”</w:t>
      </w:r>
      <w:r>
        <w:rPr>
          <w:color w:val="666666"/>
        </w:rPr>
        <w:t>。这方面有很多鲜活生动的事例。始建于</w:t>
      </w:r>
    </w:p>
    <w:p>
      <w:pPr>
        <w:spacing w:after="0" w:line="276" w:lineRule="exact"/>
        <w:sectPr>
          <w:pgSz w:w="11900" w:h="16840"/>
          <w:pgMar w:top="1360" w:right="1680" w:bottom="1040" w:left="1680" w:header="0" w:footer="858" w:gutter="0"/>
          <w:cols w:space="720" w:num="1"/>
        </w:sectPr>
      </w:pPr>
    </w:p>
    <w:p>
      <w:pPr>
        <w:pStyle w:val="5"/>
        <w:tabs>
          <w:tab w:val="left" w:pos="1258"/>
          <w:tab w:val="left" w:pos="3290"/>
        </w:tabs>
        <w:spacing w:before="73" w:line="230" w:lineRule="auto"/>
        <w:ind w:right="608"/>
      </w:pPr>
      <w:r>
        <w:rPr>
          <w:color w:val="666666"/>
        </w:rPr>
        <w:t>战国时期的都江堰，距今已有</w:t>
      </w:r>
      <w:r>
        <w:rPr>
          <w:rFonts w:ascii="Trebuchet MS" w:eastAsia="Trebuchet MS"/>
          <w:color w:val="666666"/>
        </w:rPr>
        <w:t>2000</w:t>
      </w:r>
      <w:r>
        <w:rPr>
          <w:color w:val="666666"/>
        </w:rPr>
        <w:t>多年历史，就是根据岷江的洪涝规律和成都</w:t>
      </w:r>
      <w:r>
        <w:rPr>
          <w:color w:val="666666"/>
          <w:spacing w:val="1"/>
        </w:rPr>
        <w:t xml:space="preserve"> </w:t>
      </w:r>
      <w:r>
        <w:rPr>
          <w:color w:val="666666"/>
          <w:w w:val="105"/>
        </w:rPr>
        <w:t>平原悬江的地势特点，</w:t>
      </w:r>
      <w:r>
        <w:rPr>
          <w:rFonts w:ascii="Times New Roman" w:eastAsia="Times New Roman"/>
          <w:color w:val="666666"/>
          <w:w w:val="105"/>
          <w:u w:val="single" w:color="656565"/>
        </w:rPr>
        <w:tab/>
      </w:r>
      <w:r>
        <w:rPr>
          <w:color w:val="666666"/>
        </w:rPr>
        <w:t>建设的大型生态水利工程，不仅造福当时，而</w:t>
      </w:r>
      <w:r>
        <w:rPr>
          <w:color w:val="666666"/>
          <w:spacing w:val="1"/>
        </w:rPr>
        <w:t xml:space="preserve"> </w:t>
      </w:r>
      <w:r>
        <w:rPr>
          <w:color w:val="666666"/>
          <w:w w:val="105"/>
        </w:rPr>
        <w:t>且</w:t>
      </w:r>
      <w:r>
        <w:rPr>
          <w:rFonts w:ascii="Times New Roman" w:eastAsia="Times New Roman"/>
          <w:color w:val="666666"/>
          <w:w w:val="105"/>
          <w:u w:val="single" w:color="656565"/>
        </w:rPr>
        <w:tab/>
      </w:r>
      <w:r>
        <w:rPr>
          <w:color w:val="666666"/>
          <w:w w:val="105"/>
        </w:rPr>
        <w:t>。</w:t>
      </w:r>
    </w:p>
    <w:p>
      <w:pPr>
        <w:pStyle w:val="5"/>
        <w:tabs>
          <w:tab w:val="left" w:pos="4254"/>
        </w:tabs>
        <w:spacing w:line="274" w:lineRule="exact"/>
      </w:pPr>
      <w:r>
        <w:rPr>
          <w:color w:val="666666"/>
          <w:w w:val="105"/>
        </w:rPr>
        <w:t>依次填入划横线部分最恰当的一项是（</w:t>
      </w:r>
      <w:r>
        <w:rPr>
          <w:color w:val="666666"/>
          <w:w w:val="105"/>
        </w:rPr>
        <w:tab/>
      </w:r>
      <w:r>
        <w:rPr>
          <w:color w:val="666666"/>
        </w:rPr>
        <w:t>）。</w:t>
      </w:r>
    </w:p>
    <w:p>
      <w:pPr>
        <w:pStyle w:val="5"/>
        <w:spacing w:before="102" w:line="326" w:lineRule="auto"/>
        <w:ind w:left="272" w:right="5994"/>
        <w:jc w:val="both"/>
      </w:pPr>
      <w:r>
        <w:rPr>
          <w:rFonts w:ascii="Trebuchet MS" w:eastAsia="Trebuchet MS"/>
          <w:color w:val="666666"/>
        </w:rPr>
        <w:t>A</w:t>
      </w:r>
      <w:r>
        <w:rPr>
          <w:rFonts w:ascii="Trebuchet MS" w:eastAsia="Trebuchet MS"/>
          <w:color w:val="666666"/>
          <w:spacing w:val="16"/>
        </w:rPr>
        <w:t xml:space="preserve"> : </w:t>
      </w:r>
      <w:r>
        <w:rPr>
          <w:color w:val="666666"/>
          <w:spacing w:val="-4"/>
        </w:rPr>
        <w:t>物尽其用 历久弥新</w:t>
      </w:r>
      <w:r>
        <w:rPr>
          <w:rFonts w:ascii="Trebuchet MS" w:eastAsia="Trebuchet MS"/>
          <w:color w:val="666666"/>
        </w:rPr>
        <w:t>B</w:t>
      </w:r>
      <w:r>
        <w:rPr>
          <w:rFonts w:ascii="Trebuchet MS" w:eastAsia="Trebuchet MS"/>
          <w:color w:val="666666"/>
          <w:spacing w:val="17"/>
        </w:rPr>
        <w:t xml:space="preserve"> : </w:t>
      </w:r>
      <w:r>
        <w:rPr>
          <w:color w:val="666666"/>
          <w:spacing w:val="-4"/>
        </w:rPr>
        <w:t>因地制宜 经久不衰</w:t>
      </w:r>
      <w:r>
        <w:rPr>
          <w:rFonts w:ascii="Trebuchet MS" w:eastAsia="Trebuchet MS"/>
          <w:color w:val="666666"/>
        </w:rPr>
        <w:t>C</w:t>
      </w:r>
      <w:r>
        <w:rPr>
          <w:rFonts w:ascii="Trebuchet MS" w:eastAsia="Trebuchet MS"/>
          <w:color w:val="666666"/>
          <w:spacing w:val="16"/>
        </w:rPr>
        <w:t xml:space="preserve"> : </w:t>
      </w:r>
      <w:r>
        <w:rPr>
          <w:color w:val="666666"/>
          <w:spacing w:val="-4"/>
        </w:rPr>
        <w:t>顺势而为 利在千秋</w:t>
      </w:r>
      <w:r>
        <w:rPr>
          <w:rFonts w:ascii="Trebuchet MS" w:eastAsia="Trebuchet MS"/>
          <w:color w:val="666666"/>
        </w:rPr>
        <w:t>D</w:t>
      </w:r>
      <w:r>
        <w:rPr>
          <w:rFonts w:ascii="Trebuchet MS" w:eastAsia="Trebuchet MS"/>
          <w:color w:val="666666"/>
          <w:spacing w:val="16"/>
        </w:rPr>
        <w:t xml:space="preserve"> : </w:t>
      </w:r>
      <w:r>
        <w:rPr>
          <w:color w:val="666666"/>
          <w:spacing w:val="-4"/>
        </w:rPr>
        <w:t>因势利导 泽被后世</w:t>
      </w:r>
    </w:p>
    <w:p>
      <w:pPr>
        <w:pStyle w:val="5"/>
        <w:ind w:left="0"/>
        <w:rPr>
          <w:sz w:val="26"/>
        </w:rPr>
      </w:pPr>
    </w:p>
    <w:p>
      <w:pPr>
        <w:pStyle w:val="5"/>
        <w:ind w:left="0"/>
        <w:rPr>
          <w:sz w:val="26"/>
        </w:rPr>
      </w:pPr>
    </w:p>
    <w:p>
      <w:pPr>
        <w:pStyle w:val="5"/>
        <w:ind w:left="0"/>
        <w:rPr>
          <w:sz w:val="26"/>
        </w:rPr>
      </w:pPr>
    </w:p>
    <w:p>
      <w:pPr>
        <w:pStyle w:val="5"/>
        <w:tabs>
          <w:tab w:val="left" w:pos="6903"/>
        </w:tabs>
        <w:spacing w:before="174" w:line="230" w:lineRule="auto"/>
        <w:ind w:right="1099"/>
      </w:pPr>
      <w:r>
        <w:rPr>
          <w:rFonts w:ascii="Trebuchet MS" w:eastAsia="Trebuchet MS"/>
          <w:color w:val="666666"/>
        </w:rPr>
        <w:t>15</w:t>
      </w:r>
      <w:r>
        <w:rPr>
          <w:color w:val="666666"/>
        </w:rPr>
        <w:t>、</w:t>
      </w:r>
      <w:r>
        <w:rPr>
          <w:rFonts w:ascii="Trebuchet MS" w:eastAsia="Trebuchet MS"/>
          <w:color w:val="666666"/>
        </w:rPr>
        <w:t>(</w:t>
      </w:r>
      <w:r>
        <w:rPr>
          <w:color w:val="666666"/>
        </w:rPr>
        <w:t>单选题</w:t>
      </w:r>
      <w:r>
        <w:rPr>
          <w:rFonts w:ascii="Trebuchet MS" w:eastAsia="Trebuchet MS"/>
          <w:color w:val="666666"/>
        </w:rPr>
        <w:t>)</w:t>
      </w:r>
      <w:r>
        <w:rPr>
          <w:rFonts w:ascii="Trebuchet MS" w:eastAsia="Trebuchet MS"/>
          <w:color w:val="666666"/>
          <w:spacing w:val="51"/>
        </w:rPr>
        <w:t xml:space="preserve"> </w:t>
      </w:r>
      <w:r>
        <w:rPr>
          <w:color w:val="666666"/>
        </w:rPr>
        <w:t>传统饱和打击战术的核心，是从不同方向、不同层次向同一目标发射超岀其防御上限的导弹，以数量优势形成绝对力量优势，压迫及</w:t>
      </w:r>
      <w:r>
        <w:rPr>
          <w:color w:val="666666"/>
          <w:spacing w:val="1"/>
        </w:rPr>
        <w:t xml:space="preserve"> </w:t>
      </w:r>
      <w:r>
        <w:rPr>
          <w:color w:val="666666"/>
        </w:rPr>
        <w:t>摧毁其防御体系，对敌重要目标进行毁灭性打击。该战术需要庞大的火力</w:t>
      </w:r>
      <w:r>
        <w:rPr>
          <w:color w:val="666666"/>
          <w:spacing w:val="1"/>
        </w:rPr>
        <w:t xml:space="preserve"> </w:t>
      </w:r>
      <w:r>
        <w:rPr>
          <w:color w:val="666666"/>
        </w:rPr>
        <w:t>投射平台和充足的武器弹药作支撑，这让世界上大多数国家</w:t>
      </w:r>
      <w:r>
        <w:rPr>
          <w:rFonts w:ascii="Times New Roman" w:eastAsia="Times New Roman"/>
          <w:color w:val="666666"/>
          <w:u w:val="single" w:color="656565"/>
        </w:rPr>
        <w:tab/>
      </w:r>
      <w:r>
        <w:rPr>
          <w:color w:val="666666"/>
          <w:w w:val="105"/>
        </w:rPr>
        <w:t>。</w:t>
      </w:r>
      <w:r>
        <w:rPr>
          <w:color w:val="666666"/>
          <w:spacing w:val="1"/>
          <w:w w:val="105"/>
        </w:rPr>
        <w:t xml:space="preserve"> </w:t>
      </w:r>
      <w:r>
        <w:rPr>
          <w:color w:val="666666"/>
        </w:rPr>
        <w:t>填入划横线部分最恰当的一项是（</w:t>
      </w:r>
      <w:r>
        <w:rPr>
          <w:color w:val="666666"/>
          <w:spacing w:val="-42"/>
        </w:rPr>
        <w:t xml:space="preserve"> </w:t>
      </w:r>
      <w:r>
        <w:rPr>
          <w:color w:val="666666"/>
        </w:rPr>
        <w:t>）。</w:t>
      </w:r>
    </w:p>
    <w:p>
      <w:pPr>
        <w:pStyle w:val="5"/>
        <w:spacing w:before="106" w:line="326" w:lineRule="auto"/>
        <w:ind w:left="272" w:right="6968"/>
        <w:jc w:val="both"/>
      </w:pPr>
      <w:r>
        <w:rPr>
          <w:rFonts w:ascii="Trebuchet MS" w:eastAsia="Trebuchet MS"/>
          <w:color w:val="666666"/>
          <w:w w:val="105"/>
        </w:rPr>
        <w:t>A</w:t>
      </w:r>
      <w:r>
        <w:rPr>
          <w:rFonts w:ascii="Trebuchet MS" w:eastAsia="Trebuchet MS"/>
          <w:color w:val="666666"/>
          <w:spacing w:val="-3"/>
          <w:w w:val="105"/>
        </w:rPr>
        <w:t xml:space="preserve"> : </w:t>
      </w:r>
      <w:r>
        <w:rPr>
          <w:color w:val="666666"/>
          <w:w w:val="105"/>
        </w:rPr>
        <w:t>无可奈何</w:t>
      </w:r>
      <w:r>
        <w:rPr>
          <w:rFonts w:ascii="Trebuchet MS" w:eastAsia="Trebuchet MS"/>
          <w:color w:val="666666"/>
          <w:w w:val="105"/>
        </w:rPr>
        <w:t>B</w:t>
      </w:r>
      <w:r>
        <w:rPr>
          <w:rFonts w:ascii="Trebuchet MS" w:eastAsia="Trebuchet MS"/>
          <w:color w:val="666666"/>
          <w:spacing w:val="-1"/>
          <w:w w:val="105"/>
        </w:rPr>
        <w:t xml:space="preserve"> : </w:t>
      </w:r>
      <w:r>
        <w:rPr>
          <w:color w:val="666666"/>
          <w:w w:val="105"/>
        </w:rPr>
        <w:t>望而却步</w:t>
      </w:r>
      <w:r>
        <w:rPr>
          <w:rFonts w:ascii="Trebuchet MS" w:eastAsia="Trebuchet MS"/>
          <w:color w:val="666666"/>
          <w:w w:val="105"/>
        </w:rPr>
        <w:t>C</w:t>
      </w:r>
      <w:r>
        <w:rPr>
          <w:rFonts w:ascii="Trebuchet MS" w:eastAsia="Trebuchet MS"/>
          <w:color w:val="666666"/>
          <w:spacing w:val="-3"/>
          <w:w w:val="105"/>
        </w:rPr>
        <w:t xml:space="preserve"> : </w:t>
      </w:r>
      <w:r>
        <w:rPr>
          <w:color w:val="666666"/>
          <w:w w:val="105"/>
        </w:rPr>
        <w:t>束手无策</w:t>
      </w:r>
      <w:r>
        <w:rPr>
          <w:rFonts w:ascii="Trebuchet MS" w:eastAsia="Trebuchet MS"/>
          <w:color w:val="666666"/>
          <w:w w:val="105"/>
        </w:rPr>
        <w:t>D</w:t>
      </w:r>
      <w:r>
        <w:rPr>
          <w:rFonts w:ascii="Trebuchet MS" w:eastAsia="Trebuchet MS"/>
          <w:color w:val="666666"/>
          <w:spacing w:val="-4"/>
          <w:w w:val="105"/>
        </w:rPr>
        <w:t xml:space="preserve"> : </w:t>
      </w:r>
      <w:r>
        <w:rPr>
          <w:color w:val="666666"/>
          <w:w w:val="105"/>
        </w:rPr>
        <w:t>裹足不前</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tabs>
          <w:tab w:val="left" w:pos="1710"/>
        </w:tabs>
        <w:spacing w:before="192" w:line="230" w:lineRule="auto"/>
        <w:ind w:right="1099"/>
      </w:pPr>
      <w:r>
        <w:rPr>
          <w:rFonts w:ascii="Trebuchet MS" w:eastAsia="Trebuchet MS"/>
          <w:color w:val="666666"/>
        </w:rPr>
        <w:t>16</w:t>
      </w:r>
      <w:r>
        <w:rPr>
          <w:color w:val="666666"/>
        </w:rPr>
        <w:t>、</w:t>
      </w:r>
      <w:r>
        <w:rPr>
          <w:rFonts w:ascii="Trebuchet MS" w:eastAsia="Trebuchet MS"/>
          <w:color w:val="666666"/>
        </w:rPr>
        <w:t>(</w:t>
      </w:r>
      <w:r>
        <w:rPr>
          <w:color w:val="666666"/>
        </w:rPr>
        <w:t>单选题</w:t>
      </w:r>
      <w:r>
        <w:rPr>
          <w:rFonts w:ascii="Trebuchet MS" w:eastAsia="Trebuchet MS"/>
          <w:color w:val="666666"/>
        </w:rPr>
        <w:t>)</w:t>
      </w:r>
      <w:r>
        <w:rPr>
          <w:rFonts w:ascii="Trebuchet MS" w:eastAsia="Trebuchet MS"/>
          <w:color w:val="666666"/>
          <w:spacing w:val="51"/>
        </w:rPr>
        <w:t xml:space="preserve"> </w:t>
      </w:r>
      <w:r>
        <w:rPr>
          <w:color w:val="666666"/>
        </w:rPr>
        <w:t>中国正处于经济结构转型升级和世界新一轮技术革命的交汇时期，创新驱动高质量发展渐成共识。没有管理创新、市场创新的商业创</w:t>
      </w:r>
      <w:r>
        <w:rPr>
          <w:color w:val="666666"/>
          <w:spacing w:val="1"/>
        </w:rPr>
        <w:t xml:space="preserve"> </w:t>
      </w:r>
      <w:r>
        <w:rPr>
          <w:color w:val="666666"/>
          <w:w w:val="105"/>
        </w:rPr>
        <w:t>新模式</w:t>
      </w:r>
      <w:r>
        <w:rPr>
          <w:rFonts w:ascii="Times New Roman" w:eastAsia="Times New Roman"/>
          <w:color w:val="666666"/>
          <w:w w:val="105"/>
          <w:u w:val="single" w:color="656565"/>
        </w:rPr>
        <w:tab/>
      </w:r>
      <w:r>
        <w:rPr>
          <w:color w:val="666666"/>
        </w:rPr>
        <w:t>。有真实需求场景的教育、医疗健康、信息消费、消费升</w:t>
      </w:r>
      <w:r>
        <w:rPr>
          <w:color w:val="666666"/>
          <w:w w:val="105"/>
        </w:rPr>
        <w:t>级等模式创新领域，将会迸发出新的投资机会。</w:t>
      </w:r>
    </w:p>
    <w:p>
      <w:pPr>
        <w:pStyle w:val="5"/>
        <w:spacing w:line="275" w:lineRule="exact"/>
      </w:pPr>
      <w:r>
        <w:rPr>
          <w:color w:val="666666"/>
        </w:rPr>
        <w:t>填入划横线部分最恰当的一项是（</w:t>
      </w:r>
      <w:r>
        <w:rPr>
          <w:color w:val="666666"/>
          <w:spacing w:val="55"/>
        </w:rPr>
        <w:t xml:space="preserve"> </w:t>
      </w:r>
      <w:r>
        <w:rPr>
          <w:color w:val="666666"/>
        </w:rPr>
        <w:t>）。</w:t>
      </w:r>
    </w:p>
    <w:p>
      <w:pPr>
        <w:pStyle w:val="5"/>
        <w:spacing w:before="102" w:line="326" w:lineRule="auto"/>
        <w:ind w:left="272" w:right="6968"/>
        <w:jc w:val="both"/>
      </w:pPr>
      <w:r>
        <w:rPr>
          <w:rFonts w:ascii="Trebuchet MS" w:eastAsia="Trebuchet MS"/>
          <w:color w:val="666666"/>
          <w:w w:val="105"/>
        </w:rPr>
        <w:t>A</w:t>
      </w:r>
      <w:r>
        <w:rPr>
          <w:rFonts w:ascii="Trebuchet MS" w:eastAsia="Trebuchet MS"/>
          <w:color w:val="666666"/>
          <w:spacing w:val="-3"/>
          <w:w w:val="105"/>
        </w:rPr>
        <w:t xml:space="preserve"> : </w:t>
      </w:r>
      <w:r>
        <w:rPr>
          <w:color w:val="666666"/>
          <w:w w:val="105"/>
        </w:rPr>
        <w:t>举步维艰</w:t>
      </w:r>
      <w:r>
        <w:rPr>
          <w:rFonts w:ascii="Trebuchet MS" w:eastAsia="Trebuchet MS"/>
          <w:color w:val="666666"/>
          <w:w w:val="105"/>
        </w:rPr>
        <w:t>B</w:t>
      </w:r>
      <w:r>
        <w:rPr>
          <w:rFonts w:ascii="Trebuchet MS" w:eastAsia="Trebuchet MS"/>
          <w:color w:val="666666"/>
          <w:spacing w:val="-1"/>
          <w:w w:val="105"/>
        </w:rPr>
        <w:t xml:space="preserve"> : </w:t>
      </w:r>
      <w:r>
        <w:rPr>
          <w:color w:val="666666"/>
          <w:w w:val="105"/>
        </w:rPr>
        <w:t>日薄西山</w:t>
      </w:r>
      <w:r>
        <w:rPr>
          <w:rFonts w:ascii="Trebuchet MS" w:eastAsia="Trebuchet MS"/>
          <w:color w:val="666666"/>
          <w:w w:val="105"/>
        </w:rPr>
        <w:t>C</w:t>
      </w:r>
      <w:r>
        <w:rPr>
          <w:rFonts w:ascii="Trebuchet MS" w:eastAsia="Trebuchet MS"/>
          <w:color w:val="666666"/>
          <w:spacing w:val="-3"/>
          <w:w w:val="105"/>
        </w:rPr>
        <w:t xml:space="preserve"> : </w:t>
      </w:r>
      <w:r>
        <w:rPr>
          <w:color w:val="666666"/>
          <w:w w:val="105"/>
        </w:rPr>
        <w:t>岌岌可危</w:t>
      </w:r>
      <w:r>
        <w:rPr>
          <w:rFonts w:ascii="Trebuchet MS" w:eastAsia="Trebuchet MS"/>
          <w:color w:val="666666"/>
          <w:w w:val="105"/>
        </w:rPr>
        <w:t>D</w:t>
      </w:r>
      <w:r>
        <w:rPr>
          <w:rFonts w:ascii="Trebuchet MS" w:eastAsia="Trebuchet MS"/>
          <w:color w:val="666666"/>
          <w:spacing w:val="-4"/>
          <w:w w:val="105"/>
        </w:rPr>
        <w:t xml:space="preserve"> : </w:t>
      </w:r>
      <w:r>
        <w:rPr>
          <w:color w:val="666666"/>
          <w:w w:val="105"/>
        </w:rPr>
        <w:t>难以为继</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91" w:line="230" w:lineRule="auto"/>
        <w:ind w:right="1094"/>
      </w:pPr>
      <w:r>
        <w:rPr>
          <w:rFonts w:ascii="Trebuchet MS" w:eastAsia="Trebuchet MS"/>
          <w:color w:val="666666"/>
        </w:rPr>
        <w:t>17</w:t>
      </w:r>
      <w:r>
        <w:rPr>
          <w:color w:val="666666"/>
        </w:rPr>
        <w:t>、</w:t>
      </w:r>
      <w:r>
        <w:rPr>
          <w:rFonts w:ascii="Trebuchet MS" w:eastAsia="Trebuchet MS"/>
          <w:color w:val="666666"/>
        </w:rPr>
        <w:t>(</w:t>
      </w:r>
      <w:r>
        <w:rPr>
          <w:color w:val="666666"/>
        </w:rPr>
        <w:t>单选题</w:t>
      </w:r>
      <w:r>
        <w:rPr>
          <w:rFonts w:ascii="Trebuchet MS" w:eastAsia="Trebuchet MS"/>
          <w:color w:val="666666"/>
          <w:spacing w:val="41"/>
        </w:rPr>
        <w:t xml:space="preserve">) </w:t>
      </w:r>
      <w:r>
        <w:rPr>
          <w:color w:val="666666"/>
        </w:rPr>
        <w:t>流行病学的一系列证据表明，来自道路的交通噪音会导致心脏病发作。长期暴露在交通噪音中，人体血液的生化性质（血清蛋白、血</w:t>
      </w:r>
      <w:r>
        <w:rPr>
          <w:color w:val="666666"/>
          <w:spacing w:val="1"/>
        </w:rPr>
        <w:t xml:space="preserve"> </w:t>
      </w:r>
      <w:r>
        <w:rPr>
          <w:color w:val="666666"/>
        </w:rPr>
        <w:t>糖和各种电解质含量等</w:t>
      </w:r>
      <w:r>
        <w:rPr>
          <w:rFonts w:ascii="Trebuchet MS" w:eastAsia="Trebuchet MS"/>
          <w:color w:val="666666"/>
        </w:rPr>
        <w:t>)</w:t>
      </w:r>
      <w:r>
        <w:rPr>
          <w:color w:val="666666"/>
        </w:rPr>
        <w:t>会发生改变。在这一方面，连汽车尾气的杀伤力都</w:t>
      </w:r>
    </w:p>
    <w:p>
      <w:pPr>
        <w:tabs>
          <w:tab w:val="left" w:pos="1032"/>
        </w:tabs>
        <w:spacing w:before="0" w:line="269" w:lineRule="exact"/>
        <w:ind w:left="129" w:right="0" w:firstLine="0"/>
        <w:jc w:val="left"/>
        <w:rPr>
          <w:sz w:val="22"/>
        </w:rPr>
      </w:pPr>
      <w:r>
        <w:rPr>
          <w:rFonts w:ascii="Times New Roman" w:eastAsia="Times New Roman"/>
          <w:color w:val="666666"/>
          <w:w w:val="102"/>
          <w:sz w:val="22"/>
          <w:u w:val="single" w:color="656565"/>
        </w:rPr>
        <w:t xml:space="preserve"> </w:t>
      </w:r>
      <w:r>
        <w:rPr>
          <w:rFonts w:ascii="Times New Roman" w:eastAsia="Times New Roman"/>
          <w:color w:val="666666"/>
          <w:sz w:val="22"/>
          <w:u w:val="single" w:color="656565"/>
        </w:rPr>
        <w:tab/>
      </w:r>
      <w:r>
        <w:rPr>
          <w:color w:val="666666"/>
          <w:w w:val="105"/>
          <w:sz w:val="22"/>
        </w:rPr>
        <w:t>。</w:t>
      </w:r>
    </w:p>
    <w:p>
      <w:pPr>
        <w:pStyle w:val="5"/>
        <w:spacing w:line="276" w:lineRule="exact"/>
      </w:pPr>
      <w:r>
        <w:rPr>
          <w:color w:val="666666"/>
        </w:rPr>
        <w:t>填入划横线部分最恰当的一项是（</w:t>
      </w:r>
      <w:r>
        <w:rPr>
          <w:color w:val="666666"/>
          <w:spacing w:val="55"/>
        </w:rPr>
        <w:t xml:space="preserve"> </w:t>
      </w:r>
      <w:r>
        <w:rPr>
          <w:color w:val="666666"/>
        </w:rPr>
        <w:t>）。</w:t>
      </w:r>
    </w:p>
    <w:p>
      <w:pPr>
        <w:pStyle w:val="5"/>
        <w:spacing w:before="102"/>
        <w:ind w:left="272"/>
        <w:jc w:val="both"/>
      </w:pPr>
      <w:r>
        <w:rPr>
          <w:rFonts w:ascii="Trebuchet MS" w:eastAsia="Trebuchet MS"/>
          <w:color w:val="666666"/>
          <w:w w:val="105"/>
        </w:rPr>
        <w:t>A</w:t>
      </w:r>
      <w:r>
        <w:rPr>
          <w:rFonts w:ascii="Trebuchet MS" w:eastAsia="Trebuchet MS"/>
          <w:color w:val="666666"/>
          <w:spacing w:val="-2"/>
          <w:w w:val="105"/>
        </w:rPr>
        <w:t xml:space="preserve"> : </w:t>
      </w:r>
      <w:r>
        <w:rPr>
          <w:color w:val="666666"/>
          <w:w w:val="105"/>
        </w:rPr>
        <w:t>退避三舍</w:t>
      </w:r>
    </w:p>
    <w:p>
      <w:pPr>
        <w:spacing w:after="0"/>
        <w:jc w:val="both"/>
        <w:sectPr>
          <w:pgSz w:w="11900" w:h="16840"/>
          <w:pgMar w:top="500" w:right="1680" w:bottom="1040" w:left="1680" w:header="0" w:footer="858" w:gutter="0"/>
          <w:cols w:space="720" w:num="1"/>
        </w:sectPr>
      </w:pPr>
    </w:p>
    <w:p>
      <w:pPr>
        <w:pStyle w:val="5"/>
        <w:spacing w:before="64" w:line="326" w:lineRule="auto"/>
        <w:ind w:left="272" w:right="6968"/>
        <w:jc w:val="both"/>
      </w:pPr>
      <w:r>
        <w:rPr>
          <w:rFonts w:ascii="Trebuchet MS" w:eastAsia="Trebuchet MS"/>
          <w:color w:val="666666"/>
          <w:w w:val="105"/>
        </w:rPr>
        <w:t>B</w:t>
      </w:r>
      <w:r>
        <w:rPr>
          <w:rFonts w:ascii="Trebuchet MS" w:eastAsia="Trebuchet MS"/>
          <w:color w:val="666666"/>
          <w:spacing w:val="-1"/>
          <w:w w:val="105"/>
        </w:rPr>
        <w:t xml:space="preserve"> : </w:t>
      </w:r>
      <w:r>
        <w:rPr>
          <w:color w:val="666666"/>
          <w:w w:val="105"/>
        </w:rPr>
        <w:t>自惭形秽</w:t>
      </w:r>
      <w:r>
        <w:rPr>
          <w:rFonts w:ascii="Trebuchet MS" w:eastAsia="Trebuchet MS"/>
          <w:color w:val="666666"/>
          <w:w w:val="105"/>
        </w:rPr>
        <w:t>C</w:t>
      </w:r>
      <w:r>
        <w:rPr>
          <w:rFonts w:ascii="Trebuchet MS" w:eastAsia="Trebuchet MS"/>
          <w:color w:val="666666"/>
          <w:spacing w:val="-3"/>
          <w:w w:val="105"/>
        </w:rPr>
        <w:t xml:space="preserve"> : </w:t>
      </w:r>
      <w:r>
        <w:rPr>
          <w:color w:val="666666"/>
          <w:w w:val="105"/>
        </w:rPr>
        <w:t>甘拜下风</w:t>
      </w:r>
      <w:r>
        <w:rPr>
          <w:rFonts w:ascii="Trebuchet MS" w:eastAsia="Trebuchet MS"/>
          <w:color w:val="666666"/>
          <w:w w:val="105"/>
        </w:rPr>
        <w:t>D</w:t>
      </w:r>
      <w:r>
        <w:rPr>
          <w:rFonts w:ascii="Trebuchet MS" w:eastAsia="Trebuchet MS"/>
          <w:color w:val="666666"/>
          <w:spacing w:val="-4"/>
          <w:w w:val="105"/>
        </w:rPr>
        <w:t xml:space="preserve"> : </w:t>
      </w:r>
      <w:r>
        <w:rPr>
          <w:color w:val="666666"/>
          <w:w w:val="105"/>
        </w:rPr>
        <w:t>望洋兴叹</w:t>
      </w:r>
    </w:p>
    <w:p>
      <w:pPr>
        <w:pStyle w:val="5"/>
        <w:ind w:left="0"/>
        <w:rPr>
          <w:sz w:val="26"/>
        </w:rPr>
      </w:pPr>
    </w:p>
    <w:p>
      <w:pPr>
        <w:pStyle w:val="5"/>
        <w:ind w:left="0"/>
        <w:rPr>
          <w:sz w:val="26"/>
        </w:rPr>
      </w:pPr>
    </w:p>
    <w:p>
      <w:pPr>
        <w:pStyle w:val="5"/>
        <w:ind w:left="0"/>
        <w:rPr>
          <w:sz w:val="26"/>
        </w:rPr>
      </w:pPr>
    </w:p>
    <w:p>
      <w:pPr>
        <w:pStyle w:val="5"/>
        <w:spacing w:before="9"/>
        <w:ind w:left="0"/>
        <w:rPr>
          <w:sz w:val="36"/>
        </w:rPr>
      </w:pPr>
    </w:p>
    <w:p>
      <w:pPr>
        <w:pStyle w:val="5"/>
        <w:spacing w:line="276" w:lineRule="exact"/>
      </w:pPr>
      <w:r>
        <w:rPr>
          <w:color w:val="666666"/>
        </w:rPr>
        <w:t>材料：</w:t>
      </w:r>
    </w:p>
    <w:p>
      <w:pPr>
        <w:pStyle w:val="6"/>
      </w:pPr>
      <w:r>
        <w:rPr>
          <w:color w:val="666666"/>
          <w:w w:val="105"/>
        </w:rPr>
        <w:t>（二）根据以下资枓，回答</w:t>
      </w:r>
      <w:r>
        <w:rPr>
          <w:rFonts w:ascii="Trebuchet MS" w:eastAsia="Trebuchet MS"/>
          <w:color w:val="666666"/>
          <w:w w:val="105"/>
        </w:rPr>
        <w:t>71</w:t>
      </w:r>
      <w:r>
        <w:rPr>
          <w:color w:val="666666"/>
          <w:w w:val="105"/>
        </w:rPr>
        <w:t>～</w:t>
      </w:r>
      <w:r>
        <w:rPr>
          <w:rFonts w:ascii="Trebuchet MS" w:eastAsia="Trebuchet MS"/>
          <w:color w:val="666666"/>
          <w:w w:val="105"/>
        </w:rPr>
        <w:t>75</w:t>
      </w:r>
      <w:r>
        <w:rPr>
          <w:color w:val="666666"/>
          <w:w w:val="105"/>
        </w:rPr>
        <w:t>题。</w:t>
      </w:r>
    </w:p>
    <w:p>
      <w:pPr>
        <w:pStyle w:val="5"/>
        <w:spacing w:line="271" w:lineRule="exact"/>
        <w:ind w:left="445"/>
      </w:pPr>
      <w:r>
        <w:rPr>
          <w:color w:val="666666"/>
        </w:rPr>
        <w:t>为什么欧美人和亚洲人拥有不同的思维方式？</w:t>
      </w:r>
    </w:p>
    <w:p>
      <w:pPr>
        <w:pStyle w:val="5"/>
        <w:spacing w:before="3" w:line="230" w:lineRule="auto"/>
        <w:ind w:right="640" w:firstLine="316"/>
      </w:pPr>
      <w:r>
        <w:rPr>
          <w:color w:val="666666"/>
        </w:rPr>
        <w:t>为什么前者倾向于个人主义，并且惯于以分析的方式推理，而后者绝大多数</w:t>
      </w:r>
      <w:r>
        <w:rPr>
          <w:color w:val="666666"/>
          <w:w w:val="105"/>
        </w:rPr>
        <w:t>呈现出一种集体主义，并且习惯从整体角度思维？</w:t>
      </w:r>
    </w:p>
    <w:p>
      <w:pPr>
        <w:pStyle w:val="5"/>
        <w:spacing w:before="1" w:line="230" w:lineRule="auto"/>
        <w:ind w:left="434" w:right="580" w:firstLine="11"/>
      </w:pPr>
      <w:r>
        <w:rPr>
          <w:color w:val="666666"/>
        </w:rPr>
        <w:t>这是个宏大的问题，人们曾从宗教信仰、生活方式，甚至基因中寻找答案。</w:t>
      </w:r>
      <w:r>
        <w:rPr>
          <w:color w:val="666666"/>
          <w:spacing w:val="1"/>
        </w:rPr>
        <w:t xml:space="preserve"> </w:t>
      </w:r>
      <w:r>
        <w:rPr>
          <w:color w:val="666666"/>
        </w:rPr>
        <w:t>今天，托马斯</w:t>
      </w:r>
      <w:r>
        <w:rPr>
          <w:rFonts w:ascii="Trebuchet MS" w:hAnsi="Trebuchet MS" w:eastAsia="Trebuchet MS"/>
          <w:color w:val="666666"/>
        </w:rPr>
        <w:t>·</w:t>
      </w:r>
      <w:r>
        <w:rPr>
          <w:color w:val="666666"/>
        </w:rPr>
        <w:t>塔尔海姆，美国维吉尼亚大学的一名社会心理学博士生，提出</w:t>
      </w:r>
    </w:p>
    <w:p>
      <w:pPr>
        <w:pStyle w:val="5"/>
        <w:spacing w:before="1" w:line="230" w:lineRule="auto"/>
        <w:ind w:right="730"/>
        <w:jc w:val="both"/>
      </w:pPr>
      <w:r>
        <w:rPr>
          <w:color w:val="666666"/>
        </w:rPr>
        <w:t>了一个全新的解释。这些彼此差别的文化，部分来源于滋养它们的谷物：从新石器时代起，小麦在欧洲的主导地位和水稻种植在东亚和东南亚的盛行，可能持续地影响了人们的心理，并且在两种情况中产生了完全不同的认知过程。</w:t>
      </w:r>
    </w:p>
    <w:p>
      <w:pPr>
        <w:pStyle w:val="5"/>
        <w:spacing w:before="1" w:line="230" w:lineRule="auto"/>
        <w:ind w:right="613" w:firstLine="316"/>
        <w:jc w:val="both"/>
        <w:rPr>
          <w:rFonts w:ascii="Trebuchet MS" w:hAnsi="Trebuchet MS" w:eastAsia="Trebuchet MS"/>
        </w:rPr>
      </w:pPr>
      <w:r>
        <w:rPr>
          <w:color w:val="666666"/>
        </w:rPr>
        <w:t>以水稻种植为例，它要求农民之间通力合作。巴黎高等农艺科学学院农业系</w:t>
      </w:r>
      <w:r>
        <w:rPr>
          <w:color w:val="666666"/>
          <w:spacing w:val="1"/>
        </w:rPr>
        <w:t xml:space="preserve"> </w:t>
      </w:r>
      <w:r>
        <w:rPr>
          <w:color w:val="666666"/>
        </w:rPr>
        <w:t>的奥利维耶解释说：</w:t>
      </w:r>
      <w:r>
        <w:rPr>
          <w:rFonts w:ascii="Trebuchet MS" w:hAnsi="Trebuchet MS" w:eastAsia="Trebuchet MS"/>
          <w:color w:val="666666"/>
        </w:rPr>
        <w:t>“</w:t>
      </w:r>
      <w:r>
        <w:rPr>
          <w:color w:val="666666"/>
        </w:rPr>
        <w:t>水从上游的田地流向下游的田地，因此农民之间首先要就</w:t>
      </w:r>
      <w:r>
        <w:rPr>
          <w:color w:val="666666"/>
          <w:w w:val="105"/>
        </w:rPr>
        <w:t>水流的管理达成一致，以避免这家排水涝了那家的地。</w:t>
      </w:r>
      <w:r>
        <w:rPr>
          <w:rFonts w:ascii="Trebuchet MS" w:hAnsi="Trebuchet MS" w:eastAsia="Trebuchet MS"/>
          <w:color w:val="666666"/>
          <w:w w:val="105"/>
        </w:rPr>
        <w:t>”</w:t>
      </w:r>
    </w:p>
    <w:p>
      <w:pPr>
        <w:pStyle w:val="5"/>
        <w:spacing w:before="1" w:line="230" w:lineRule="auto"/>
        <w:ind w:right="587" w:firstLine="316"/>
      </w:pPr>
      <w:r>
        <w:rPr>
          <w:color w:val="666666"/>
        </w:rPr>
        <w:t>随着时间的流逝，合作的需要就会促进该地区集体主义价值的增长。</w:t>
      </w:r>
      <w:r>
        <w:rPr>
          <w:rFonts w:ascii="Trebuchet MS" w:hAnsi="Trebuchet MS" w:eastAsia="Trebuchet MS"/>
          <w:color w:val="666666"/>
        </w:rPr>
        <w:t>“</w:t>
      </w:r>
      <w:r>
        <w:rPr>
          <w:color w:val="666666"/>
        </w:rPr>
        <w:t>当人</w:t>
      </w:r>
      <w:r>
        <w:rPr>
          <w:color w:val="666666"/>
          <w:spacing w:val="23"/>
        </w:rPr>
        <w:t xml:space="preserve"> </w:t>
      </w:r>
      <w:r>
        <w:rPr>
          <w:color w:val="666666"/>
        </w:rPr>
        <w:t>们需要别人帮他获得</w:t>
      </w:r>
      <w:r>
        <w:rPr>
          <w:rFonts w:ascii="Trebuchet MS" w:hAnsi="Trebuchet MS" w:eastAsia="Trebuchet MS"/>
          <w:color w:val="666666"/>
        </w:rPr>
        <w:t>‘</w:t>
      </w:r>
      <w:r>
        <w:rPr>
          <w:color w:val="666666"/>
        </w:rPr>
        <w:t>每日的面包</w:t>
      </w:r>
      <w:r>
        <w:rPr>
          <w:rFonts w:ascii="Trebuchet MS" w:hAnsi="Trebuchet MS" w:eastAsia="Trebuchet MS"/>
          <w:color w:val="666666"/>
        </w:rPr>
        <w:t>’</w:t>
      </w:r>
      <w:r>
        <w:rPr>
          <w:color w:val="666666"/>
        </w:rPr>
        <w:t>时，就必须更多地关注别人，并且学着妥协。</w:t>
      </w:r>
      <w:r>
        <w:rPr>
          <w:color w:val="666666"/>
          <w:spacing w:val="1"/>
        </w:rPr>
        <w:t xml:space="preserve"> </w:t>
      </w:r>
      <w:r>
        <w:rPr>
          <w:rFonts w:ascii="Trebuchet MS" w:hAnsi="Trebuchet MS" w:eastAsia="Trebuchet MS"/>
          <w:color w:val="666666"/>
          <w:w w:val="105"/>
        </w:rPr>
        <w:t>”</w:t>
      </w:r>
      <w:r>
        <w:rPr>
          <w:color w:val="666666"/>
          <w:w w:val="105"/>
        </w:rPr>
        <w:t>美国密歇根大学文化心理学研究者理查德</w:t>
      </w:r>
      <w:r>
        <w:rPr>
          <w:rFonts w:ascii="Trebuchet MS" w:hAnsi="Trebuchet MS" w:eastAsia="Trebuchet MS"/>
          <w:color w:val="666666"/>
          <w:w w:val="105"/>
        </w:rPr>
        <w:t>·</w:t>
      </w:r>
      <w:r>
        <w:rPr>
          <w:color w:val="666666"/>
          <w:w w:val="105"/>
        </w:rPr>
        <w:t>尼斯贝特总结说。</w:t>
      </w:r>
    </w:p>
    <w:p>
      <w:pPr>
        <w:pStyle w:val="5"/>
        <w:spacing w:before="1" w:line="230" w:lineRule="auto"/>
        <w:ind w:right="730" w:firstLine="316"/>
        <w:jc w:val="both"/>
      </w:pPr>
      <w:r>
        <w:rPr>
          <w:color w:val="666666"/>
        </w:rPr>
        <w:t>相反，小麦文化从</w:t>
      </w:r>
      <w:r>
        <w:rPr>
          <w:rFonts w:ascii="Trebuchet MS" w:eastAsia="Trebuchet MS"/>
          <w:color w:val="666666"/>
        </w:rPr>
        <w:t>2000</w:t>
      </w:r>
      <w:r>
        <w:rPr>
          <w:color w:val="666666"/>
        </w:rPr>
        <w:t>多年前起就引入了畜力辅助耕种，并不太需要耕作</w:t>
      </w:r>
      <w:r>
        <w:rPr>
          <w:color w:val="666666"/>
          <w:spacing w:val="1"/>
        </w:rPr>
        <w:t xml:space="preserve"> </w:t>
      </w:r>
      <w:r>
        <w:rPr>
          <w:color w:val="666666"/>
        </w:rPr>
        <w:t>者彼此间这样的合作。于是这种农业方式允许更为个人主义的价值萌芽，并且随着时间流逝，超越个人的农业行为，发展成为文化准则，传递给一代又一代</w:t>
      </w:r>
      <w:r>
        <w:rPr>
          <w:color w:val="666666"/>
          <w:w w:val="105"/>
        </w:rPr>
        <w:t>人。</w:t>
      </w:r>
    </w:p>
    <w:p>
      <w:pPr>
        <w:pStyle w:val="5"/>
        <w:spacing w:before="2" w:line="230" w:lineRule="auto"/>
        <w:ind w:right="640" w:firstLine="316"/>
      </w:pPr>
      <w:r>
        <w:rPr>
          <w:color w:val="666666"/>
        </w:rPr>
        <w:t>这些相对立的价值接下来导引出欧美人与亚洲人之间的第二项区别，这一次</w:t>
      </w:r>
      <w:r>
        <w:rPr>
          <w:color w:val="666666"/>
          <w:w w:val="105"/>
        </w:rPr>
        <w:t>涉及到思维方式。</w:t>
      </w:r>
    </w:p>
    <w:p>
      <w:pPr>
        <w:pStyle w:val="5"/>
        <w:spacing w:line="230" w:lineRule="auto"/>
        <w:ind w:right="613" w:firstLine="316"/>
      </w:pPr>
      <w:r>
        <w:rPr>
          <w:color w:val="666666"/>
        </w:rPr>
        <w:t>欧美人这边，个人主义助长了分析的思考方式：将属性归于物体，以便将它</w:t>
      </w:r>
      <w:r>
        <w:rPr>
          <w:color w:val="666666"/>
          <w:spacing w:val="1"/>
        </w:rPr>
        <w:t xml:space="preserve"> </w:t>
      </w:r>
      <w:r>
        <w:rPr>
          <w:color w:val="666666"/>
        </w:rPr>
        <w:t>们从背景中整理出来，分门别类。而东亚这边，集体主义推进了更为整体的思</w:t>
      </w:r>
      <w:r>
        <w:rPr>
          <w:color w:val="666666"/>
          <w:spacing w:val="1"/>
        </w:rPr>
        <w:t xml:space="preserve"> </w:t>
      </w:r>
      <w:r>
        <w:rPr>
          <w:color w:val="666666"/>
        </w:rPr>
        <w:t>考方式的发展，也就是说，</w:t>
      </w:r>
      <w:r>
        <w:rPr>
          <w:rFonts w:ascii="Trebuchet MS" w:hAnsi="Trebuchet MS" w:eastAsia="Trebuchet MS"/>
          <w:color w:val="666666"/>
        </w:rPr>
        <w:t>“</w:t>
      </w:r>
      <w:r>
        <w:rPr>
          <w:color w:val="666666"/>
        </w:rPr>
        <w:t>围绕关系而非类别、围绕系统而非物体组织起来的一种思考方式，表现出对背景的更多关注</w:t>
      </w:r>
      <w:r>
        <w:rPr>
          <w:rFonts w:ascii="Trebuchet MS" w:hAnsi="Trebuchet MS" w:eastAsia="Trebuchet MS"/>
          <w:color w:val="666666"/>
        </w:rPr>
        <w:t>”</w:t>
      </w:r>
      <w:r>
        <w:rPr>
          <w:color w:val="666666"/>
        </w:rPr>
        <w:t>，理查德</w:t>
      </w:r>
      <w:r>
        <w:rPr>
          <w:rFonts w:ascii="Trebuchet MS" w:hAnsi="Trebuchet MS" w:eastAsia="Trebuchet MS"/>
          <w:color w:val="666666"/>
        </w:rPr>
        <w:t>·</w:t>
      </w:r>
      <w:r>
        <w:rPr>
          <w:color w:val="666666"/>
        </w:rPr>
        <w:t>尼斯贝特描述道。</w:t>
      </w:r>
    </w:p>
    <w:p>
      <w:pPr>
        <w:pStyle w:val="5"/>
        <w:spacing w:before="2" w:line="230" w:lineRule="auto"/>
        <w:ind w:right="608" w:firstLine="316"/>
        <w:jc w:val="both"/>
      </w:pPr>
      <w:r>
        <w:rPr>
          <w:color w:val="666666"/>
        </w:rPr>
        <w:t>一个社会的个人主义文化，和身处其中的个体的思维方式，二者之间有何联</w:t>
      </w:r>
      <w:r>
        <w:rPr>
          <w:color w:val="666666"/>
          <w:spacing w:val="1"/>
        </w:rPr>
        <w:t xml:space="preserve"> </w:t>
      </w:r>
      <w:r>
        <w:rPr>
          <w:color w:val="666666"/>
        </w:rPr>
        <w:t>系？</w:t>
      </w:r>
      <w:r>
        <w:rPr>
          <w:rFonts w:ascii="Trebuchet MS" w:hAnsi="Trebuchet MS" w:eastAsia="Trebuchet MS"/>
          <w:color w:val="666666"/>
          <w:u w:val="single" w:color="666666"/>
        </w:rPr>
        <w:t>“</w:t>
      </w:r>
      <w:r>
        <w:rPr>
          <w:color w:val="666666"/>
          <w:u w:val="single" w:color="666666"/>
        </w:rPr>
        <w:t>如果有人意识到自己属于一个更大的背景，他是这个背景中相互依赖的元                                                                                                                                          素之一，那么他就很有可能以同样的方式观察周遭的物体和事件。</w:t>
      </w:r>
      <w:r>
        <w:rPr>
          <w:rFonts w:ascii="Trebuchet MS" w:hAnsi="Trebuchet MS" w:eastAsia="Trebuchet MS"/>
          <w:color w:val="666666"/>
          <w:u w:val="single" w:color="666666"/>
        </w:rPr>
        <w:t>”</w:t>
      </w:r>
      <w:r>
        <w:rPr>
          <w:color w:val="666666"/>
        </w:rPr>
        <w:t>黑兹尔和北山忍于</w:t>
      </w:r>
      <w:r>
        <w:rPr>
          <w:rFonts w:ascii="Trebuchet MS" w:hAnsi="Trebuchet MS" w:eastAsia="Trebuchet MS"/>
          <w:color w:val="666666"/>
        </w:rPr>
        <w:t>1991</w:t>
      </w:r>
      <w:r>
        <w:rPr>
          <w:color w:val="666666"/>
        </w:rPr>
        <w:t>年在《心理学研究》上解释道。与之相对，个人主义倾向于发展出</w:t>
      </w:r>
      <w:r>
        <w:rPr>
          <w:color w:val="666666"/>
          <w:spacing w:val="1"/>
        </w:rPr>
        <w:t xml:space="preserve"> </w:t>
      </w:r>
      <w:r>
        <w:rPr>
          <w:color w:val="666666"/>
          <w:w w:val="105"/>
        </w:rPr>
        <w:t>另一种思维方式，将物体独立于环境，强调其专有属性。</w:t>
      </w:r>
    </w:p>
    <w:p>
      <w:pPr>
        <w:pStyle w:val="5"/>
        <w:spacing w:before="2" w:line="230" w:lineRule="auto"/>
        <w:ind w:right="640" w:firstLine="316"/>
      </w:pPr>
      <w:r>
        <w:rPr>
          <w:color w:val="666666"/>
        </w:rPr>
        <w:t>这个理论再次将文化与自然之间的深刻关系摆在我们面前。因为正是自然决</w:t>
      </w:r>
      <w:r>
        <w:rPr>
          <w:color w:val="666666"/>
          <w:w w:val="105"/>
        </w:rPr>
        <w:t>定了粮食作物，乃至我们的思想。一如稻米和小麦，人类心灵也是大地的果实。</w:t>
      </w:r>
    </w:p>
    <w:p>
      <w:pPr>
        <w:spacing w:before="5"/>
        <w:ind w:left="129" w:right="0" w:firstLine="0"/>
        <w:jc w:val="left"/>
        <w:rPr>
          <w:rFonts w:ascii="Trebuchet MS"/>
          <w:sz w:val="22"/>
        </w:rPr>
      </w:pPr>
      <w:r>
        <w:rPr>
          <w:rFonts w:ascii="Trebuchet MS"/>
          <w:color w:val="666666"/>
          <w:w w:val="94"/>
          <w:sz w:val="22"/>
        </w:rPr>
        <w:t>:</w:t>
      </w:r>
    </w:p>
    <w:p>
      <w:pPr>
        <w:pStyle w:val="5"/>
        <w:ind w:left="0"/>
        <w:rPr>
          <w:rFonts w:ascii="Trebuchet MS"/>
          <w:sz w:val="26"/>
        </w:rPr>
      </w:pPr>
    </w:p>
    <w:p>
      <w:pPr>
        <w:pStyle w:val="5"/>
        <w:spacing w:before="152"/>
      </w:pPr>
      <w:r>
        <w:rPr>
          <w:rFonts w:ascii="Trebuchet MS" w:eastAsia="Trebuchet MS"/>
          <w:color w:val="666666"/>
        </w:rPr>
        <w:t>18</w:t>
      </w:r>
      <w:r>
        <w:rPr>
          <w:color w:val="666666"/>
        </w:rPr>
        <w:t>、</w:t>
      </w:r>
      <w:r>
        <w:rPr>
          <w:rFonts w:ascii="Trebuchet MS" w:eastAsia="Trebuchet MS"/>
          <w:color w:val="666666"/>
        </w:rPr>
        <w:t>(</w:t>
      </w:r>
      <w:r>
        <w:rPr>
          <w:color w:val="666666"/>
        </w:rPr>
        <w:t>单选题</w:t>
      </w:r>
      <w:r>
        <w:rPr>
          <w:rFonts w:ascii="Trebuchet MS" w:eastAsia="Trebuchet MS"/>
          <w:color w:val="666666"/>
          <w:spacing w:val="37"/>
        </w:rPr>
        <w:t xml:space="preserve">) </w:t>
      </w:r>
      <w:r>
        <w:rPr>
          <w:color w:val="666666"/>
        </w:rPr>
        <w:t>为本文取一个标题，下列选项最恰当的是（</w:t>
      </w:r>
      <w:r>
        <w:rPr>
          <w:color w:val="666666"/>
          <w:spacing w:val="36"/>
        </w:rPr>
        <w:t xml:space="preserve"> </w:t>
      </w:r>
      <w:r>
        <w:rPr>
          <w:color w:val="666666"/>
        </w:rPr>
        <w:t>）。</w:t>
      </w:r>
    </w:p>
    <w:p>
      <w:pPr>
        <w:pStyle w:val="5"/>
        <w:spacing w:before="102" w:line="326" w:lineRule="auto"/>
        <w:ind w:left="272" w:right="4955"/>
      </w:pPr>
      <w:r>
        <w:rPr>
          <w:rFonts w:ascii="Trebuchet MS" w:eastAsia="Trebuchet MS"/>
          <w:color w:val="666666"/>
          <w:w w:val="105"/>
        </w:rPr>
        <w:t>A</w:t>
      </w:r>
      <w:r>
        <w:rPr>
          <w:rFonts w:ascii="Trebuchet MS" w:eastAsia="Trebuchet MS"/>
          <w:color w:val="666666"/>
          <w:spacing w:val="18"/>
          <w:w w:val="105"/>
        </w:rPr>
        <w:t xml:space="preserve"> : </w:t>
      </w:r>
      <w:r>
        <w:rPr>
          <w:color w:val="666666"/>
          <w:w w:val="105"/>
        </w:rPr>
        <w:t>农业：人类心理的一把钥匙</w:t>
      </w:r>
      <w:r>
        <w:rPr>
          <w:rFonts w:ascii="Trebuchet MS" w:eastAsia="Trebuchet MS"/>
          <w:color w:val="666666"/>
        </w:rPr>
        <w:t>B</w:t>
      </w:r>
      <w:r>
        <w:rPr>
          <w:rFonts w:ascii="Trebuchet MS" w:eastAsia="Trebuchet MS"/>
          <w:color w:val="666666"/>
          <w:spacing w:val="42"/>
        </w:rPr>
        <w:t xml:space="preserve"> </w:t>
      </w:r>
      <w:r>
        <w:rPr>
          <w:rFonts w:ascii="Trebuchet MS" w:eastAsia="Trebuchet MS"/>
          <w:color w:val="666666"/>
          <w:spacing w:val="21"/>
        </w:rPr>
        <w:t xml:space="preserve">: </w:t>
      </w:r>
      <w:r>
        <w:rPr>
          <w:color w:val="666666"/>
        </w:rPr>
        <w:t>欧美人与亚洲人思维差异溯源</w:t>
      </w:r>
      <w:r>
        <w:rPr>
          <w:rFonts w:ascii="Trebuchet MS" w:eastAsia="Trebuchet MS"/>
          <w:color w:val="666666"/>
          <w:w w:val="105"/>
        </w:rPr>
        <w:t>C</w:t>
      </w:r>
      <w:r>
        <w:rPr>
          <w:rFonts w:ascii="Trebuchet MS" w:eastAsia="Trebuchet MS"/>
          <w:color w:val="666666"/>
          <w:spacing w:val="1"/>
          <w:w w:val="105"/>
        </w:rPr>
        <w:t xml:space="preserve"> </w:t>
      </w:r>
      <w:r>
        <w:rPr>
          <w:rFonts w:ascii="Trebuchet MS" w:eastAsia="Trebuchet MS"/>
          <w:color w:val="666666"/>
          <w:w w:val="105"/>
        </w:rPr>
        <w:t xml:space="preserve">: </w:t>
      </w:r>
      <w:r>
        <w:rPr>
          <w:color w:val="666666"/>
          <w:w w:val="105"/>
        </w:rPr>
        <w:t>文化与自然</w:t>
      </w:r>
    </w:p>
    <w:p>
      <w:pPr>
        <w:pStyle w:val="5"/>
        <w:spacing w:before="2"/>
        <w:ind w:left="272"/>
      </w:pPr>
      <w:r>
        <w:rPr>
          <w:rFonts w:ascii="Trebuchet MS" w:eastAsia="Trebuchet MS"/>
          <w:color w:val="666666"/>
          <w:w w:val="105"/>
        </w:rPr>
        <w:t>D</w:t>
      </w:r>
      <w:r>
        <w:rPr>
          <w:rFonts w:ascii="Trebuchet MS" w:eastAsia="Trebuchet MS"/>
          <w:color w:val="666666"/>
          <w:spacing w:val="-9"/>
          <w:w w:val="105"/>
        </w:rPr>
        <w:t xml:space="preserve"> : </w:t>
      </w:r>
      <w:r>
        <w:rPr>
          <w:color w:val="666666"/>
          <w:w w:val="105"/>
        </w:rPr>
        <w:t>谷物类型：祖先的思维新动力</w:t>
      </w:r>
    </w:p>
    <w:p>
      <w:pPr>
        <w:spacing w:after="0"/>
        <w:sectPr>
          <w:pgSz w:w="11900" w:h="16840"/>
          <w:pgMar w:top="500" w:right="1680" w:bottom="1040" w:left="1680" w:header="0" w:footer="858" w:gutter="0"/>
          <w:cols w:space="720" w:num="1"/>
        </w:sectPr>
      </w:pPr>
    </w:p>
    <w:p>
      <w:pPr>
        <w:pStyle w:val="5"/>
        <w:spacing w:before="44" w:line="276" w:lineRule="exact"/>
      </w:pPr>
      <w:r>
        <w:rPr>
          <w:color w:val="666666"/>
        </w:rPr>
        <w:t>材料：</w:t>
      </w:r>
    </w:p>
    <w:p>
      <w:pPr>
        <w:pStyle w:val="6"/>
      </w:pPr>
      <w:r>
        <w:rPr>
          <w:color w:val="666666"/>
          <w:w w:val="105"/>
        </w:rPr>
        <w:t>（二）根据以下资枓，回答</w:t>
      </w:r>
      <w:r>
        <w:rPr>
          <w:rFonts w:ascii="Trebuchet MS" w:eastAsia="Trebuchet MS"/>
          <w:color w:val="666666"/>
          <w:w w:val="105"/>
        </w:rPr>
        <w:t>71</w:t>
      </w:r>
      <w:r>
        <w:rPr>
          <w:color w:val="666666"/>
          <w:w w:val="105"/>
        </w:rPr>
        <w:t>～</w:t>
      </w:r>
      <w:r>
        <w:rPr>
          <w:rFonts w:ascii="Trebuchet MS" w:eastAsia="Trebuchet MS"/>
          <w:color w:val="666666"/>
          <w:w w:val="105"/>
        </w:rPr>
        <w:t>75</w:t>
      </w:r>
      <w:r>
        <w:rPr>
          <w:color w:val="666666"/>
          <w:w w:val="105"/>
        </w:rPr>
        <w:t>题。</w:t>
      </w:r>
    </w:p>
    <w:p>
      <w:pPr>
        <w:pStyle w:val="5"/>
        <w:spacing w:line="271" w:lineRule="exact"/>
        <w:ind w:left="445"/>
      </w:pPr>
      <w:r>
        <w:rPr>
          <w:color w:val="666666"/>
        </w:rPr>
        <w:t>为什么欧美人和亚洲人拥有不同的思维方式？</w:t>
      </w:r>
    </w:p>
    <w:p>
      <w:pPr>
        <w:pStyle w:val="5"/>
        <w:spacing w:before="4" w:line="230" w:lineRule="auto"/>
        <w:ind w:right="640" w:firstLine="316"/>
      </w:pPr>
      <w:r>
        <w:rPr>
          <w:color w:val="666666"/>
        </w:rPr>
        <w:t>为什么前者倾向于个人主义，并且惯于以分析的方式推理，而后者绝大多数</w:t>
      </w:r>
      <w:r>
        <w:rPr>
          <w:color w:val="666666"/>
          <w:w w:val="105"/>
        </w:rPr>
        <w:t>呈现出一种集体主义，并且习惯从整体角度思维？</w:t>
      </w:r>
    </w:p>
    <w:p>
      <w:pPr>
        <w:pStyle w:val="5"/>
        <w:spacing w:line="230" w:lineRule="auto"/>
        <w:ind w:left="434" w:right="580" w:firstLine="11"/>
      </w:pPr>
      <w:r>
        <w:rPr>
          <w:color w:val="666666"/>
        </w:rPr>
        <w:t>这是个宏大的问题，人们曾从宗教信仰、生活方式，甚至基因中寻找答案。</w:t>
      </w:r>
      <w:r>
        <w:rPr>
          <w:color w:val="666666"/>
          <w:spacing w:val="1"/>
        </w:rPr>
        <w:t xml:space="preserve"> </w:t>
      </w:r>
      <w:r>
        <w:rPr>
          <w:color w:val="666666"/>
        </w:rPr>
        <w:t>今天，托马斯</w:t>
      </w:r>
      <w:r>
        <w:rPr>
          <w:rFonts w:ascii="Trebuchet MS" w:hAnsi="Trebuchet MS" w:eastAsia="Trebuchet MS"/>
          <w:color w:val="666666"/>
        </w:rPr>
        <w:t>·</w:t>
      </w:r>
      <w:r>
        <w:rPr>
          <w:color w:val="666666"/>
        </w:rPr>
        <w:t>塔尔海姆，美国维吉尼亚大学的一名社会心理学博士生，提出</w:t>
      </w:r>
    </w:p>
    <w:p>
      <w:pPr>
        <w:pStyle w:val="5"/>
        <w:spacing w:before="1" w:line="230" w:lineRule="auto"/>
        <w:ind w:right="730"/>
        <w:jc w:val="both"/>
      </w:pPr>
      <w:r>
        <w:rPr>
          <w:color w:val="666666"/>
        </w:rPr>
        <w:t>了一个全新的解释。这些彼此差别的文化，部分来源于滋养它们的谷物：从新石器时代起，小麦在欧洲的主导地位和水稻种植在东亚和东南亚的盛行，可能持续地影响了人们的心理，并且在两种情况中产生了完全不同的认知过程。</w:t>
      </w:r>
    </w:p>
    <w:p>
      <w:pPr>
        <w:pStyle w:val="5"/>
        <w:spacing w:before="1" w:line="230" w:lineRule="auto"/>
        <w:ind w:right="613" w:firstLine="316"/>
        <w:jc w:val="both"/>
        <w:rPr>
          <w:rFonts w:ascii="Trebuchet MS" w:hAnsi="Trebuchet MS" w:eastAsia="Trebuchet MS"/>
        </w:rPr>
      </w:pPr>
      <w:r>
        <w:rPr>
          <w:color w:val="666666"/>
        </w:rPr>
        <w:t>以水稻种植为例，它要求农民之间通力合作。巴黎高等农艺科学学院农业系</w:t>
      </w:r>
      <w:r>
        <w:rPr>
          <w:color w:val="666666"/>
          <w:spacing w:val="1"/>
        </w:rPr>
        <w:t xml:space="preserve"> </w:t>
      </w:r>
      <w:r>
        <w:rPr>
          <w:color w:val="666666"/>
        </w:rPr>
        <w:t>的奥利维耶解释说：</w:t>
      </w:r>
      <w:r>
        <w:rPr>
          <w:rFonts w:ascii="Trebuchet MS" w:hAnsi="Trebuchet MS" w:eastAsia="Trebuchet MS"/>
          <w:color w:val="666666"/>
        </w:rPr>
        <w:t>“</w:t>
      </w:r>
      <w:r>
        <w:rPr>
          <w:color w:val="666666"/>
        </w:rPr>
        <w:t>水从上游的田地流向下游的田地，因此农民之间首先要就</w:t>
      </w:r>
      <w:r>
        <w:rPr>
          <w:color w:val="666666"/>
          <w:w w:val="105"/>
        </w:rPr>
        <w:t>水流的管理达成一致，以避免这家排水涝了那家的地。</w:t>
      </w:r>
      <w:r>
        <w:rPr>
          <w:rFonts w:ascii="Trebuchet MS" w:hAnsi="Trebuchet MS" w:eastAsia="Trebuchet MS"/>
          <w:color w:val="666666"/>
          <w:w w:val="105"/>
        </w:rPr>
        <w:t>”</w:t>
      </w:r>
    </w:p>
    <w:p>
      <w:pPr>
        <w:pStyle w:val="5"/>
        <w:spacing w:before="1" w:line="230" w:lineRule="auto"/>
        <w:ind w:right="587" w:firstLine="316"/>
      </w:pPr>
      <w:r>
        <w:rPr>
          <w:color w:val="666666"/>
        </w:rPr>
        <w:t>随着时间的流逝，合作的需要就会促进该地区集体主义价值的增长。</w:t>
      </w:r>
      <w:r>
        <w:rPr>
          <w:rFonts w:ascii="Trebuchet MS" w:hAnsi="Trebuchet MS" w:eastAsia="Trebuchet MS"/>
          <w:color w:val="666666"/>
        </w:rPr>
        <w:t>“</w:t>
      </w:r>
      <w:r>
        <w:rPr>
          <w:color w:val="666666"/>
        </w:rPr>
        <w:t>当人</w:t>
      </w:r>
      <w:r>
        <w:rPr>
          <w:color w:val="666666"/>
          <w:spacing w:val="23"/>
        </w:rPr>
        <w:t xml:space="preserve"> </w:t>
      </w:r>
      <w:r>
        <w:rPr>
          <w:color w:val="666666"/>
        </w:rPr>
        <w:t>们需要别人帮他获得</w:t>
      </w:r>
      <w:r>
        <w:rPr>
          <w:rFonts w:ascii="Trebuchet MS" w:hAnsi="Trebuchet MS" w:eastAsia="Trebuchet MS"/>
          <w:color w:val="666666"/>
        </w:rPr>
        <w:t>‘</w:t>
      </w:r>
      <w:r>
        <w:rPr>
          <w:color w:val="666666"/>
        </w:rPr>
        <w:t>每日的面包</w:t>
      </w:r>
      <w:r>
        <w:rPr>
          <w:rFonts w:ascii="Trebuchet MS" w:hAnsi="Trebuchet MS" w:eastAsia="Trebuchet MS"/>
          <w:color w:val="666666"/>
        </w:rPr>
        <w:t>’</w:t>
      </w:r>
      <w:r>
        <w:rPr>
          <w:color w:val="666666"/>
        </w:rPr>
        <w:t>时，就必须更多地关注别人，并且学着妥协。</w:t>
      </w:r>
      <w:r>
        <w:rPr>
          <w:color w:val="666666"/>
          <w:spacing w:val="1"/>
        </w:rPr>
        <w:t xml:space="preserve"> </w:t>
      </w:r>
      <w:r>
        <w:rPr>
          <w:rFonts w:ascii="Trebuchet MS" w:hAnsi="Trebuchet MS" w:eastAsia="Trebuchet MS"/>
          <w:color w:val="666666"/>
          <w:w w:val="105"/>
        </w:rPr>
        <w:t>”</w:t>
      </w:r>
      <w:r>
        <w:rPr>
          <w:color w:val="666666"/>
          <w:w w:val="105"/>
        </w:rPr>
        <w:t>美国密歇根大学文化心理学研究者理查德</w:t>
      </w:r>
      <w:r>
        <w:rPr>
          <w:rFonts w:ascii="Trebuchet MS" w:hAnsi="Trebuchet MS" w:eastAsia="Trebuchet MS"/>
          <w:color w:val="666666"/>
          <w:w w:val="105"/>
        </w:rPr>
        <w:t>·</w:t>
      </w:r>
      <w:r>
        <w:rPr>
          <w:color w:val="666666"/>
          <w:w w:val="105"/>
        </w:rPr>
        <w:t>尼斯贝特总结说。</w:t>
      </w:r>
    </w:p>
    <w:p>
      <w:pPr>
        <w:pStyle w:val="5"/>
        <w:spacing w:before="1" w:line="230" w:lineRule="auto"/>
        <w:ind w:right="730" w:firstLine="316"/>
        <w:jc w:val="both"/>
      </w:pPr>
      <w:r>
        <w:rPr>
          <w:color w:val="666666"/>
        </w:rPr>
        <w:t>相反，小麦文化从</w:t>
      </w:r>
      <w:r>
        <w:rPr>
          <w:rFonts w:ascii="Trebuchet MS" w:eastAsia="Trebuchet MS"/>
          <w:color w:val="666666"/>
        </w:rPr>
        <w:t>2000</w:t>
      </w:r>
      <w:r>
        <w:rPr>
          <w:color w:val="666666"/>
        </w:rPr>
        <w:t>多年前起就引入了畜力辅助耕种，并不太需要耕作</w:t>
      </w:r>
      <w:r>
        <w:rPr>
          <w:color w:val="666666"/>
          <w:spacing w:val="1"/>
        </w:rPr>
        <w:t xml:space="preserve"> </w:t>
      </w:r>
      <w:r>
        <w:rPr>
          <w:color w:val="666666"/>
        </w:rPr>
        <w:t>者彼此间这样的合作。于是这种农业方式允许更为个人主义的价值萌芽，并且随着时间流逝，超越个人的农业行为，发展成为文化准则，传递给一代又一代</w:t>
      </w:r>
      <w:r>
        <w:rPr>
          <w:color w:val="666666"/>
          <w:w w:val="105"/>
        </w:rPr>
        <w:t>人。</w:t>
      </w:r>
    </w:p>
    <w:p>
      <w:pPr>
        <w:pStyle w:val="5"/>
        <w:spacing w:before="2" w:line="230" w:lineRule="auto"/>
        <w:ind w:right="640" w:firstLine="316"/>
      </w:pPr>
      <w:r>
        <w:rPr>
          <w:color w:val="666666"/>
        </w:rPr>
        <w:t>这些相对立的价值接下来导引出欧美人与亚洲人之间的第二项区别，这一次</w:t>
      </w:r>
      <w:r>
        <w:rPr>
          <w:color w:val="666666"/>
          <w:w w:val="105"/>
        </w:rPr>
        <w:t>涉及到思维方式。</w:t>
      </w:r>
    </w:p>
    <w:p>
      <w:pPr>
        <w:pStyle w:val="5"/>
        <w:spacing w:before="1" w:line="230" w:lineRule="auto"/>
        <w:ind w:right="613" w:firstLine="316"/>
      </w:pPr>
      <w:r>
        <w:rPr>
          <w:color w:val="666666"/>
        </w:rPr>
        <w:t>欧美人这边，个人主义助长了分析的思考方式：将属性归于物体，以便将它</w:t>
      </w:r>
      <w:r>
        <w:rPr>
          <w:color w:val="666666"/>
          <w:spacing w:val="1"/>
        </w:rPr>
        <w:t xml:space="preserve"> </w:t>
      </w:r>
      <w:r>
        <w:rPr>
          <w:color w:val="666666"/>
        </w:rPr>
        <w:t>们从背景中整理出来，分门别类。而东亚这边，集体主义推进了更为整体的思</w:t>
      </w:r>
      <w:r>
        <w:rPr>
          <w:color w:val="666666"/>
          <w:spacing w:val="1"/>
        </w:rPr>
        <w:t xml:space="preserve"> </w:t>
      </w:r>
      <w:r>
        <w:rPr>
          <w:color w:val="666666"/>
        </w:rPr>
        <w:t>考方式的发展，也就是说，</w:t>
      </w:r>
      <w:r>
        <w:rPr>
          <w:rFonts w:ascii="Trebuchet MS" w:hAnsi="Trebuchet MS" w:eastAsia="Trebuchet MS"/>
          <w:color w:val="666666"/>
        </w:rPr>
        <w:t>“</w:t>
      </w:r>
      <w:r>
        <w:rPr>
          <w:color w:val="666666"/>
        </w:rPr>
        <w:t>围绕关系而非类别、围绕系统而非物体组织起来的一种思考方式，表现出对背景的更多关注</w:t>
      </w:r>
      <w:r>
        <w:rPr>
          <w:rFonts w:ascii="Trebuchet MS" w:hAnsi="Trebuchet MS" w:eastAsia="Trebuchet MS"/>
          <w:color w:val="666666"/>
        </w:rPr>
        <w:t>”</w:t>
      </w:r>
      <w:r>
        <w:rPr>
          <w:color w:val="666666"/>
        </w:rPr>
        <w:t>，理查德</w:t>
      </w:r>
      <w:r>
        <w:rPr>
          <w:rFonts w:ascii="Trebuchet MS" w:hAnsi="Trebuchet MS" w:eastAsia="Trebuchet MS"/>
          <w:color w:val="666666"/>
        </w:rPr>
        <w:t>·</w:t>
      </w:r>
      <w:r>
        <w:rPr>
          <w:color w:val="666666"/>
        </w:rPr>
        <w:t>尼斯贝特描述道。</w:t>
      </w:r>
    </w:p>
    <w:p>
      <w:pPr>
        <w:pStyle w:val="5"/>
        <w:spacing w:before="1" w:line="230" w:lineRule="auto"/>
        <w:ind w:right="608" w:firstLine="316"/>
        <w:jc w:val="both"/>
      </w:pPr>
      <w:r>
        <w:rPr>
          <w:color w:val="666666"/>
        </w:rPr>
        <w:t>一个社会的个人主义文化，和身处其中的个体的思维方式，二者之间有何联</w:t>
      </w:r>
      <w:r>
        <w:rPr>
          <w:color w:val="666666"/>
          <w:spacing w:val="1"/>
        </w:rPr>
        <w:t xml:space="preserve"> </w:t>
      </w:r>
      <w:r>
        <w:rPr>
          <w:color w:val="666666"/>
        </w:rPr>
        <w:t>系？</w:t>
      </w:r>
      <w:r>
        <w:rPr>
          <w:rFonts w:ascii="Trebuchet MS" w:hAnsi="Trebuchet MS" w:eastAsia="Trebuchet MS"/>
          <w:color w:val="666666"/>
          <w:u w:val="single" w:color="666666"/>
        </w:rPr>
        <w:t>“</w:t>
      </w:r>
      <w:r>
        <w:rPr>
          <w:color w:val="666666"/>
          <w:u w:val="single" w:color="666666"/>
        </w:rPr>
        <w:t>如果有人意识到自己属于一个更大的背景，他是这个背景中相互依赖的元                                                                                                                                          素之一，那么他就很有可能以同样的方式观察周遭的物体和事件。</w:t>
      </w:r>
      <w:r>
        <w:rPr>
          <w:rFonts w:ascii="Trebuchet MS" w:hAnsi="Trebuchet MS" w:eastAsia="Trebuchet MS"/>
          <w:color w:val="666666"/>
          <w:u w:val="single" w:color="666666"/>
        </w:rPr>
        <w:t>”</w:t>
      </w:r>
      <w:r>
        <w:rPr>
          <w:color w:val="666666"/>
        </w:rPr>
        <w:t>黑兹尔和北山忍于</w:t>
      </w:r>
      <w:r>
        <w:rPr>
          <w:rFonts w:ascii="Trebuchet MS" w:hAnsi="Trebuchet MS" w:eastAsia="Trebuchet MS"/>
          <w:color w:val="666666"/>
        </w:rPr>
        <w:t>1991</w:t>
      </w:r>
      <w:r>
        <w:rPr>
          <w:color w:val="666666"/>
        </w:rPr>
        <w:t>年在《心理学研究》上解释道。与之相对，个人主义倾向于发展出</w:t>
      </w:r>
      <w:r>
        <w:rPr>
          <w:color w:val="666666"/>
          <w:spacing w:val="1"/>
        </w:rPr>
        <w:t xml:space="preserve"> </w:t>
      </w:r>
      <w:r>
        <w:rPr>
          <w:color w:val="666666"/>
          <w:w w:val="105"/>
        </w:rPr>
        <w:t>另一种思维方式，将物体独立于环境，强调其专有属性。</w:t>
      </w:r>
    </w:p>
    <w:p>
      <w:pPr>
        <w:pStyle w:val="5"/>
        <w:spacing w:before="2" w:line="230" w:lineRule="auto"/>
        <w:ind w:right="640" w:firstLine="316"/>
      </w:pPr>
      <w:r>
        <w:rPr>
          <w:color w:val="666666"/>
        </w:rPr>
        <w:t>这个理论再次将文化与自然之间的深刻关系摆在我们面前。因为正是自然决</w:t>
      </w:r>
      <w:r>
        <w:rPr>
          <w:color w:val="666666"/>
          <w:w w:val="105"/>
        </w:rPr>
        <w:t>定了粮食作物，乃至我们的思想。一如稻米和小麦，人类心灵也是大地的果实。</w:t>
      </w:r>
    </w:p>
    <w:p>
      <w:pPr>
        <w:spacing w:before="6"/>
        <w:ind w:left="129" w:right="0" w:firstLine="0"/>
        <w:jc w:val="left"/>
        <w:rPr>
          <w:rFonts w:ascii="Trebuchet MS"/>
          <w:sz w:val="22"/>
        </w:rPr>
      </w:pPr>
      <w:r>
        <w:rPr>
          <w:rFonts w:ascii="Trebuchet MS"/>
          <w:color w:val="666666"/>
          <w:w w:val="94"/>
          <w:sz w:val="22"/>
        </w:rPr>
        <w:t>:</w:t>
      </w:r>
    </w:p>
    <w:p>
      <w:pPr>
        <w:pStyle w:val="5"/>
        <w:ind w:left="0"/>
        <w:rPr>
          <w:rFonts w:ascii="Trebuchet MS"/>
          <w:sz w:val="26"/>
        </w:rPr>
      </w:pPr>
    </w:p>
    <w:p>
      <w:pPr>
        <w:pStyle w:val="5"/>
        <w:spacing w:before="160" w:line="230" w:lineRule="auto"/>
        <w:ind w:right="1433"/>
        <w:jc w:val="both"/>
      </w:pPr>
      <w:r>
        <w:rPr>
          <w:rFonts w:ascii="Trebuchet MS" w:hAnsi="Trebuchet MS" w:eastAsia="Trebuchet MS"/>
          <w:color w:val="666666"/>
        </w:rPr>
        <w:t>19</w:t>
      </w:r>
      <w:r>
        <w:rPr>
          <w:color w:val="666666"/>
        </w:rPr>
        <w:t>、</w:t>
      </w:r>
      <w:r>
        <w:rPr>
          <w:rFonts w:ascii="Trebuchet MS" w:hAnsi="Trebuchet MS" w:eastAsia="Trebuchet MS"/>
          <w:color w:val="666666"/>
        </w:rPr>
        <w:t>(</w:t>
      </w:r>
      <w:r>
        <w:rPr>
          <w:color w:val="666666"/>
        </w:rPr>
        <w:t>单选题</w:t>
      </w:r>
      <w:r>
        <w:rPr>
          <w:rFonts w:ascii="Trebuchet MS" w:hAnsi="Trebuchet MS" w:eastAsia="Trebuchet MS"/>
          <w:color w:val="666666"/>
          <w:spacing w:val="22"/>
        </w:rPr>
        <w:t xml:space="preserve">) </w:t>
      </w:r>
      <w:r>
        <w:rPr>
          <w:color w:val="666666"/>
        </w:rPr>
        <w:t>最后一段写道</w:t>
      </w:r>
      <w:r>
        <w:rPr>
          <w:rFonts w:ascii="Trebuchet MS" w:hAnsi="Trebuchet MS" w:eastAsia="Trebuchet MS"/>
          <w:color w:val="666666"/>
        </w:rPr>
        <w:t>“</w:t>
      </w:r>
      <w:r>
        <w:rPr>
          <w:color w:val="666666"/>
        </w:rPr>
        <w:t>一如稻米和小麦，人类心灵也是大地的果实</w:t>
      </w:r>
      <w:r>
        <w:rPr>
          <w:rFonts w:ascii="Trebuchet MS" w:hAnsi="Trebuchet MS" w:eastAsia="Trebuchet MS"/>
          <w:color w:val="666666"/>
        </w:rPr>
        <w:t>”</w:t>
      </w:r>
      <w:r>
        <w:rPr>
          <w:color w:val="666666"/>
        </w:rPr>
        <w:t>，下列理解错误的是（</w:t>
      </w:r>
      <w:r>
        <w:rPr>
          <w:color w:val="666666"/>
          <w:spacing w:val="-35"/>
        </w:rPr>
        <w:t xml:space="preserve"> </w:t>
      </w:r>
      <w:r>
        <w:rPr>
          <w:color w:val="666666"/>
        </w:rPr>
        <w:t>）。</w:t>
      </w:r>
    </w:p>
    <w:p>
      <w:pPr>
        <w:pStyle w:val="5"/>
        <w:spacing w:before="105" w:line="326" w:lineRule="auto"/>
        <w:ind w:left="272" w:right="2019"/>
        <w:jc w:val="both"/>
      </w:pPr>
      <w:r>
        <w:rPr>
          <w:rFonts w:ascii="Trebuchet MS" w:eastAsia="Trebuchet MS"/>
          <w:color w:val="666666"/>
        </w:rPr>
        <w:t>A</w:t>
      </w:r>
      <w:r>
        <w:rPr>
          <w:rFonts w:ascii="Trebuchet MS" w:eastAsia="Trebuchet MS"/>
          <w:color w:val="666666"/>
          <w:spacing w:val="26"/>
        </w:rPr>
        <w:t xml:space="preserve"> : </w:t>
      </w:r>
      <w:r>
        <w:rPr>
          <w:color w:val="666666"/>
        </w:rPr>
        <w:t>这句话使用了比喻的修辞手法，把稻米和小麦比作人类心灵</w:t>
      </w:r>
      <w:r>
        <w:rPr>
          <w:rFonts w:ascii="Trebuchet MS" w:eastAsia="Trebuchet MS"/>
          <w:color w:val="666666"/>
        </w:rPr>
        <w:t>B</w:t>
      </w:r>
      <w:r>
        <w:rPr>
          <w:rFonts w:ascii="Trebuchet MS" w:eastAsia="Trebuchet MS"/>
          <w:color w:val="666666"/>
          <w:spacing w:val="28"/>
        </w:rPr>
        <w:t xml:space="preserve"> : </w:t>
      </w:r>
      <w:r>
        <w:rPr>
          <w:color w:val="666666"/>
        </w:rPr>
        <w:t>这句话将人类心灵与粮食做类比，揭示人类心灵的某些东西</w:t>
      </w:r>
      <w:r>
        <w:rPr>
          <w:rFonts w:ascii="Trebuchet MS" w:eastAsia="Trebuchet MS"/>
          <w:color w:val="666666"/>
          <w:w w:val="105"/>
        </w:rPr>
        <w:t>C</w:t>
      </w:r>
      <w:r>
        <w:rPr>
          <w:rFonts w:ascii="Trebuchet MS" w:eastAsia="Trebuchet MS"/>
          <w:color w:val="666666"/>
          <w:spacing w:val="-6"/>
          <w:w w:val="105"/>
        </w:rPr>
        <w:t xml:space="preserve"> : </w:t>
      </w:r>
      <w:r>
        <w:rPr>
          <w:color w:val="666666"/>
          <w:w w:val="105"/>
        </w:rPr>
        <w:t>这句话将人类文化心理与自然相联系，深化文章主题</w:t>
      </w:r>
    </w:p>
    <w:p>
      <w:pPr>
        <w:pStyle w:val="5"/>
        <w:spacing w:before="2"/>
        <w:ind w:left="272"/>
        <w:jc w:val="both"/>
      </w:pPr>
      <w:r>
        <w:rPr>
          <w:rFonts w:ascii="Trebuchet MS" w:eastAsia="Trebuchet MS"/>
          <w:color w:val="666666"/>
        </w:rPr>
        <w:t>D</w:t>
      </w:r>
      <w:r>
        <w:rPr>
          <w:rFonts w:ascii="Trebuchet MS" w:eastAsia="Trebuchet MS"/>
          <w:color w:val="666666"/>
          <w:spacing w:val="41"/>
        </w:rPr>
        <w:t xml:space="preserve"> : </w:t>
      </w:r>
      <w:r>
        <w:rPr>
          <w:color w:val="666666"/>
        </w:rPr>
        <w:t>这句话的意思是人类的心智会受到自然环境的深刻影响</w:t>
      </w:r>
    </w:p>
    <w:p>
      <w:pPr>
        <w:pStyle w:val="5"/>
        <w:ind w:left="0"/>
        <w:rPr>
          <w:sz w:val="26"/>
        </w:rPr>
      </w:pPr>
    </w:p>
    <w:p>
      <w:pPr>
        <w:pStyle w:val="5"/>
        <w:spacing w:before="3"/>
        <w:ind w:left="0"/>
        <w:rPr>
          <w:sz w:val="24"/>
        </w:rPr>
      </w:pPr>
    </w:p>
    <w:p>
      <w:pPr>
        <w:pStyle w:val="5"/>
        <w:spacing w:line="276" w:lineRule="exact"/>
      </w:pPr>
      <w:r>
        <w:rPr>
          <w:color w:val="666666"/>
        </w:rPr>
        <w:t>材料：</w:t>
      </w:r>
    </w:p>
    <w:p>
      <w:pPr>
        <w:pStyle w:val="6"/>
      </w:pPr>
      <w:r>
        <w:rPr>
          <w:color w:val="666666"/>
          <w:w w:val="105"/>
        </w:rPr>
        <w:t>（二）根据以下资枓，回答</w:t>
      </w:r>
      <w:r>
        <w:rPr>
          <w:rFonts w:ascii="Trebuchet MS" w:eastAsia="Trebuchet MS"/>
          <w:color w:val="666666"/>
          <w:w w:val="105"/>
        </w:rPr>
        <w:t>71</w:t>
      </w:r>
      <w:r>
        <w:rPr>
          <w:color w:val="666666"/>
          <w:w w:val="105"/>
        </w:rPr>
        <w:t>～</w:t>
      </w:r>
      <w:r>
        <w:rPr>
          <w:rFonts w:ascii="Trebuchet MS" w:eastAsia="Trebuchet MS"/>
          <w:color w:val="666666"/>
          <w:w w:val="105"/>
        </w:rPr>
        <w:t>75</w:t>
      </w:r>
      <w:r>
        <w:rPr>
          <w:color w:val="666666"/>
          <w:w w:val="105"/>
        </w:rPr>
        <w:t>题。</w:t>
      </w:r>
    </w:p>
    <w:p>
      <w:pPr>
        <w:pStyle w:val="5"/>
        <w:spacing w:line="271" w:lineRule="exact"/>
        <w:ind w:left="445"/>
      </w:pPr>
      <w:r>
        <w:rPr>
          <w:color w:val="666666"/>
        </w:rPr>
        <w:t>为什么欧美人和亚洲人拥有不同的思维方式？</w:t>
      </w:r>
    </w:p>
    <w:p>
      <w:pPr>
        <w:pStyle w:val="5"/>
        <w:spacing w:before="3" w:line="230" w:lineRule="auto"/>
        <w:ind w:right="640" w:firstLine="316"/>
      </w:pPr>
      <w:r>
        <w:rPr>
          <w:color w:val="666666"/>
        </w:rPr>
        <w:t>为什么前者倾向于个人主义，并且惯于以分析的方式推理，而后者绝大多数</w:t>
      </w:r>
      <w:r>
        <w:rPr>
          <w:color w:val="666666"/>
          <w:w w:val="105"/>
        </w:rPr>
        <w:t>呈现出一种集体主义，并且习惯从整体角度思维？</w:t>
      </w:r>
    </w:p>
    <w:p>
      <w:pPr>
        <w:pStyle w:val="5"/>
        <w:spacing w:before="1" w:line="230" w:lineRule="auto"/>
        <w:ind w:left="434" w:right="580" w:firstLine="11"/>
      </w:pPr>
      <w:r>
        <w:rPr>
          <w:color w:val="666666"/>
        </w:rPr>
        <w:t>这是个宏大的问题，人们曾从宗教信仰、生活方式，甚至基因中寻找答案。</w:t>
      </w:r>
      <w:r>
        <w:rPr>
          <w:color w:val="666666"/>
          <w:spacing w:val="1"/>
        </w:rPr>
        <w:t xml:space="preserve"> </w:t>
      </w:r>
      <w:r>
        <w:rPr>
          <w:color w:val="666666"/>
        </w:rPr>
        <w:t>今天，托马斯</w:t>
      </w:r>
      <w:r>
        <w:rPr>
          <w:rFonts w:ascii="Trebuchet MS" w:hAnsi="Trebuchet MS" w:eastAsia="Trebuchet MS"/>
          <w:color w:val="666666"/>
        </w:rPr>
        <w:t>·</w:t>
      </w:r>
      <w:r>
        <w:rPr>
          <w:color w:val="666666"/>
        </w:rPr>
        <w:t>塔尔海姆，美国维吉尼亚大学的一名社会心理学博士生，提出</w:t>
      </w:r>
    </w:p>
    <w:p>
      <w:pPr>
        <w:pStyle w:val="5"/>
        <w:spacing w:line="274" w:lineRule="exact"/>
      </w:pPr>
      <w:r>
        <w:rPr>
          <w:color w:val="666666"/>
        </w:rPr>
        <w:t>了一个全新的解释。这些彼此差别的文化，部分来源于滋养它们的谷物：从新</w:t>
      </w:r>
    </w:p>
    <w:p>
      <w:pPr>
        <w:spacing w:after="0" w:line="274" w:lineRule="exact"/>
        <w:sectPr>
          <w:pgSz w:w="11900" w:h="16840"/>
          <w:pgMar w:top="520" w:right="1680" w:bottom="1040" w:left="1680" w:header="0" w:footer="858" w:gutter="0"/>
          <w:cols w:space="720" w:num="1"/>
        </w:sectPr>
      </w:pPr>
    </w:p>
    <w:p>
      <w:pPr>
        <w:pStyle w:val="5"/>
        <w:spacing w:before="53" w:line="230" w:lineRule="auto"/>
        <w:ind w:right="730"/>
      </w:pPr>
      <w:r>
        <w:rPr>
          <w:color w:val="666666"/>
        </w:rPr>
        <w:t>石器时代起，小麦在欧洲的主导地位和水稻种植在东亚和东南亚的盛行，可能持续地影响了人们的心理，并且在两种情况中产生了完全不同的认知过程。</w:t>
      </w:r>
    </w:p>
    <w:p>
      <w:pPr>
        <w:pStyle w:val="5"/>
        <w:spacing w:before="1" w:line="230" w:lineRule="auto"/>
        <w:ind w:right="613" w:firstLine="316"/>
        <w:jc w:val="both"/>
        <w:rPr>
          <w:rFonts w:ascii="Trebuchet MS" w:hAnsi="Trebuchet MS" w:eastAsia="Trebuchet MS"/>
        </w:rPr>
      </w:pPr>
      <w:r>
        <w:rPr>
          <w:color w:val="666666"/>
        </w:rPr>
        <w:t>以水稻种植为例，它要求农民之间通力合作。巴黎高等农艺科学学院农业系</w:t>
      </w:r>
      <w:r>
        <w:rPr>
          <w:color w:val="666666"/>
          <w:spacing w:val="1"/>
        </w:rPr>
        <w:t xml:space="preserve"> </w:t>
      </w:r>
      <w:r>
        <w:rPr>
          <w:color w:val="666666"/>
        </w:rPr>
        <w:t>的奥利维耶解释说：</w:t>
      </w:r>
      <w:r>
        <w:rPr>
          <w:rFonts w:ascii="Trebuchet MS" w:hAnsi="Trebuchet MS" w:eastAsia="Trebuchet MS"/>
          <w:color w:val="666666"/>
        </w:rPr>
        <w:t>“</w:t>
      </w:r>
      <w:r>
        <w:rPr>
          <w:color w:val="666666"/>
        </w:rPr>
        <w:t>水从上游的田地流向下游的田地，因此农民之间首先要就</w:t>
      </w:r>
      <w:r>
        <w:rPr>
          <w:color w:val="666666"/>
          <w:w w:val="105"/>
        </w:rPr>
        <w:t>水流的管理达成一致，以避免这家排水涝了那家的地。</w:t>
      </w:r>
      <w:r>
        <w:rPr>
          <w:rFonts w:ascii="Trebuchet MS" w:hAnsi="Trebuchet MS" w:eastAsia="Trebuchet MS"/>
          <w:color w:val="666666"/>
          <w:w w:val="105"/>
        </w:rPr>
        <w:t>”</w:t>
      </w:r>
    </w:p>
    <w:p>
      <w:pPr>
        <w:pStyle w:val="5"/>
        <w:spacing w:before="1" w:line="230" w:lineRule="auto"/>
        <w:ind w:right="587" w:firstLine="316"/>
      </w:pPr>
      <w:r>
        <w:rPr>
          <w:color w:val="666666"/>
        </w:rPr>
        <w:t>随着时间的流逝，合作的需要就会促进该地区集体主义价值的增长。</w:t>
      </w:r>
      <w:r>
        <w:rPr>
          <w:rFonts w:ascii="Trebuchet MS" w:hAnsi="Trebuchet MS" w:eastAsia="Trebuchet MS"/>
          <w:color w:val="666666"/>
        </w:rPr>
        <w:t>“</w:t>
      </w:r>
      <w:r>
        <w:rPr>
          <w:color w:val="666666"/>
        </w:rPr>
        <w:t>当人</w:t>
      </w:r>
      <w:r>
        <w:rPr>
          <w:color w:val="666666"/>
          <w:spacing w:val="23"/>
        </w:rPr>
        <w:t xml:space="preserve"> </w:t>
      </w:r>
      <w:r>
        <w:rPr>
          <w:color w:val="666666"/>
        </w:rPr>
        <w:t>们需要别人帮他获得</w:t>
      </w:r>
      <w:r>
        <w:rPr>
          <w:rFonts w:ascii="Trebuchet MS" w:hAnsi="Trebuchet MS" w:eastAsia="Trebuchet MS"/>
          <w:color w:val="666666"/>
        </w:rPr>
        <w:t>‘</w:t>
      </w:r>
      <w:r>
        <w:rPr>
          <w:color w:val="666666"/>
        </w:rPr>
        <w:t>每日的面包</w:t>
      </w:r>
      <w:r>
        <w:rPr>
          <w:rFonts w:ascii="Trebuchet MS" w:hAnsi="Trebuchet MS" w:eastAsia="Trebuchet MS"/>
          <w:color w:val="666666"/>
        </w:rPr>
        <w:t>’</w:t>
      </w:r>
      <w:r>
        <w:rPr>
          <w:color w:val="666666"/>
        </w:rPr>
        <w:t>时，就必须更多地关注别人，并且学着妥协。</w:t>
      </w:r>
      <w:r>
        <w:rPr>
          <w:color w:val="666666"/>
          <w:spacing w:val="1"/>
        </w:rPr>
        <w:t xml:space="preserve"> </w:t>
      </w:r>
      <w:r>
        <w:rPr>
          <w:rFonts w:ascii="Trebuchet MS" w:hAnsi="Trebuchet MS" w:eastAsia="Trebuchet MS"/>
          <w:color w:val="666666"/>
          <w:w w:val="105"/>
        </w:rPr>
        <w:t>”</w:t>
      </w:r>
      <w:r>
        <w:rPr>
          <w:color w:val="666666"/>
          <w:w w:val="105"/>
        </w:rPr>
        <w:t>美国密歇根大学文化心理学研究者理查德</w:t>
      </w:r>
      <w:r>
        <w:rPr>
          <w:rFonts w:ascii="Trebuchet MS" w:hAnsi="Trebuchet MS" w:eastAsia="Trebuchet MS"/>
          <w:color w:val="666666"/>
          <w:w w:val="105"/>
        </w:rPr>
        <w:t>·</w:t>
      </w:r>
      <w:r>
        <w:rPr>
          <w:color w:val="666666"/>
          <w:w w:val="105"/>
        </w:rPr>
        <w:t>尼斯贝特总结说。</w:t>
      </w:r>
    </w:p>
    <w:p>
      <w:pPr>
        <w:pStyle w:val="5"/>
        <w:spacing w:before="1" w:line="230" w:lineRule="auto"/>
        <w:ind w:right="730" w:firstLine="316"/>
        <w:jc w:val="both"/>
      </w:pPr>
      <w:r>
        <w:rPr>
          <w:color w:val="666666"/>
        </w:rPr>
        <w:t>相反，小麦文化从</w:t>
      </w:r>
      <w:r>
        <w:rPr>
          <w:rFonts w:ascii="Trebuchet MS" w:eastAsia="Trebuchet MS"/>
          <w:color w:val="666666"/>
        </w:rPr>
        <w:t>2000</w:t>
      </w:r>
      <w:r>
        <w:rPr>
          <w:color w:val="666666"/>
        </w:rPr>
        <w:t>多年前起就引入了畜力辅助耕种，并不太需要耕作</w:t>
      </w:r>
      <w:r>
        <w:rPr>
          <w:color w:val="666666"/>
          <w:spacing w:val="1"/>
        </w:rPr>
        <w:t xml:space="preserve"> </w:t>
      </w:r>
      <w:r>
        <w:rPr>
          <w:color w:val="666666"/>
        </w:rPr>
        <w:t>者彼此间这样的合作。于是这种农业方式允许更为个人主义的价值萌芽，并且随着时间流逝，超越个人的农业行为，发展成为文化准则，传递给一代又一代</w:t>
      </w:r>
      <w:r>
        <w:rPr>
          <w:color w:val="666666"/>
          <w:w w:val="105"/>
        </w:rPr>
        <w:t>人。</w:t>
      </w:r>
    </w:p>
    <w:p>
      <w:pPr>
        <w:pStyle w:val="5"/>
        <w:spacing w:before="1" w:line="230" w:lineRule="auto"/>
        <w:ind w:right="640" w:firstLine="316"/>
      </w:pPr>
      <w:r>
        <w:rPr>
          <w:color w:val="666666"/>
        </w:rPr>
        <w:t>这些相对立的价值接下来导引出欧美人与亚洲人之间的第二项区别，这一次</w:t>
      </w:r>
      <w:r>
        <w:rPr>
          <w:color w:val="666666"/>
          <w:w w:val="105"/>
        </w:rPr>
        <w:t>涉及到思维方式。</w:t>
      </w:r>
    </w:p>
    <w:p>
      <w:pPr>
        <w:pStyle w:val="5"/>
        <w:spacing w:before="1" w:line="230" w:lineRule="auto"/>
        <w:ind w:right="613" w:firstLine="316"/>
      </w:pPr>
      <w:r>
        <w:rPr>
          <w:color w:val="666666"/>
        </w:rPr>
        <w:t>欧美人这边，个人主义助长了分析的思考方式：将属性归于物体，以便将它</w:t>
      </w:r>
      <w:r>
        <w:rPr>
          <w:color w:val="666666"/>
          <w:spacing w:val="1"/>
        </w:rPr>
        <w:t xml:space="preserve"> </w:t>
      </w:r>
      <w:r>
        <w:rPr>
          <w:color w:val="666666"/>
        </w:rPr>
        <w:t>们从背景中整理出来，分门别类。而东亚这边，集体主义推进了更为整体的思</w:t>
      </w:r>
      <w:r>
        <w:rPr>
          <w:color w:val="666666"/>
          <w:spacing w:val="1"/>
        </w:rPr>
        <w:t xml:space="preserve"> </w:t>
      </w:r>
      <w:r>
        <w:rPr>
          <w:color w:val="666666"/>
        </w:rPr>
        <w:t>考方式的发展，也就是说，</w:t>
      </w:r>
      <w:r>
        <w:rPr>
          <w:rFonts w:ascii="Trebuchet MS" w:hAnsi="Trebuchet MS" w:eastAsia="Trebuchet MS"/>
          <w:color w:val="666666"/>
        </w:rPr>
        <w:t>“</w:t>
      </w:r>
      <w:r>
        <w:rPr>
          <w:color w:val="666666"/>
        </w:rPr>
        <w:t>围绕关系而非类别、围绕系统而非物体组织起来的一种思考方式，表现出对背景的更多关注</w:t>
      </w:r>
      <w:r>
        <w:rPr>
          <w:rFonts w:ascii="Trebuchet MS" w:hAnsi="Trebuchet MS" w:eastAsia="Trebuchet MS"/>
          <w:color w:val="666666"/>
        </w:rPr>
        <w:t>”</w:t>
      </w:r>
      <w:r>
        <w:rPr>
          <w:color w:val="666666"/>
        </w:rPr>
        <w:t>，理查德</w:t>
      </w:r>
      <w:r>
        <w:rPr>
          <w:rFonts w:ascii="Trebuchet MS" w:hAnsi="Trebuchet MS" w:eastAsia="Trebuchet MS"/>
          <w:color w:val="666666"/>
        </w:rPr>
        <w:t>·</w:t>
      </w:r>
      <w:r>
        <w:rPr>
          <w:color w:val="666666"/>
        </w:rPr>
        <w:t>尼斯贝特描述道。</w:t>
      </w:r>
    </w:p>
    <w:p>
      <w:pPr>
        <w:pStyle w:val="5"/>
        <w:spacing w:before="2" w:line="230" w:lineRule="auto"/>
        <w:ind w:right="608" w:firstLine="316"/>
        <w:jc w:val="both"/>
      </w:pPr>
      <w:r>
        <w:rPr>
          <w:color w:val="666666"/>
        </w:rPr>
        <w:t>一个社会的个人主义文化，和身处其中的个体的思维方式，二者之间有何联</w:t>
      </w:r>
      <w:r>
        <w:rPr>
          <w:color w:val="666666"/>
          <w:spacing w:val="1"/>
        </w:rPr>
        <w:t xml:space="preserve"> </w:t>
      </w:r>
      <w:r>
        <w:rPr>
          <w:color w:val="666666"/>
        </w:rPr>
        <w:t>系？</w:t>
      </w:r>
      <w:r>
        <w:rPr>
          <w:rFonts w:ascii="Trebuchet MS" w:hAnsi="Trebuchet MS" w:eastAsia="Trebuchet MS"/>
          <w:color w:val="666666"/>
          <w:u w:val="single" w:color="666666"/>
        </w:rPr>
        <w:t>“</w:t>
      </w:r>
      <w:r>
        <w:rPr>
          <w:color w:val="666666"/>
          <w:u w:val="single" w:color="666666"/>
        </w:rPr>
        <w:t>如果有人意识到自己属于一个更大的背景，他是这个背景中相互依赖的元                                                                                                                                          素之一，那么他就很有可能以同样的方式观察周遭的物体和事件。</w:t>
      </w:r>
      <w:r>
        <w:rPr>
          <w:rFonts w:ascii="Trebuchet MS" w:hAnsi="Trebuchet MS" w:eastAsia="Trebuchet MS"/>
          <w:color w:val="666666"/>
          <w:u w:val="single" w:color="666666"/>
        </w:rPr>
        <w:t>”</w:t>
      </w:r>
      <w:r>
        <w:rPr>
          <w:color w:val="666666"/>
        </w:rPr>
        <w:t>黑兹尔和北山忍于</w:t>
      </w:r>
      <w:r>
        <w:rPr>
          <w:rFonts w:ascii="Trebuchet MS" w:hAnsi="Trebuchet MS" w:eastAsia="Trebuchet MS"/>
          <w:color w:val="666666"/>
        </w:rPr>
        <w:t>1991</w:t>
      </w:r>
      <w:r>
        <w:rPr>
          <w:color w:val="666666"/>
        </w:rPr>
        <w:t>年在《心理学研究》上解释道。与之相对，个人主义倾向于发展出</w:t>
      </w:r>
      <w:r>
        <w:rPr>
          <w:color w:val="666666"/>
          <w:spacing w:val="1"/>
        </w:rPr>
        <w:t xml:space="preserve"> </w:t>
      </w:r>
      <w:r>
        <w:rPr>
          <w:color w:val="666666"/>
          <w:w w:val="105"/>
        </w:rPr>
        <w:t>另一种思维方式，将物体独立于环境，强调其专有属性。</w:t>
      </w:r>
    </w:p>
    <w:p>
      <w:pPr>
        <w:pStyle w:val="5"/>
        <w:spacing w:before="2" w:line="230" w:lineRule="auto"/>
        <w:ind w:right="640" w:firstLine="316"/>
      </w:pPr>
      <w:r>
        <w:rPr>
          <w:color w:val="666666"/>
        </w:rPr>
        <w:t>这个理论再次将文化与自然之间的深刻关系摆在我们面前。因为正是自然决</w:t>
      </w:r>
      <w:r>
        <w:rPr>
          <w:color w:val="666666"/>
          <w:w w:val="105"/>
        </w:rPr>
        <w:t>定了粮食作物，乃至我们的思想。一如稻米和小麦，人类心灵也是大地的果实。</w:t>
      </w:r>
    </w:p>
    <w:p>
      <w:pPr>
        <w:spacing w:before="5"/>
        <w:ind w:left="129" w:right="0" w:firstLine="0"/>
        <w:jc w:val="left"/>
        <w:rPr>
          <w:rFonts w:ascii="Trebuchet MS"/>
          <w:sz w:val="22"/>
        </w:rPr>
      </w:pPr>
      <w:r>
        <w:rPr>
          <w:rFonts w:ascii="Trebuchet MS"/>
          <w:color w:val="666666"/>
          <w:w w:val="94"/>
          <w:sz w:val="22"/>
        </w:rPr>
        <w:t>:</w:t>
      </w:r>
    </w:p>
    <w:p>
      <w:pPr>
        <w:pStyle w:val="5"/>
        <w:ind w:left="0"/>
        <w:rPr>
          <w:rFonts w:ascii="Trebuchet MS"/>
          <w:sz w:val="26"/>
        </w:rPr>
      </w:pPr>
    </w:p>
    <w:p>
      <w:pPr>
        <w:pStyle w:val="5"/>
        <w:spacing w:before="152" w:line="276" w:lineRule="exact"/>
      </w:pPr>
      <w:r>
        <w:rPr>
          <w:rFonts w:ascii="Trebuchet MS" w:eastAsia="Trebuchet MS"/>
          <w:color w:val="666666"/>
        </w:rPr>
        <w:t>20</w:t>
      </w:r>
      <w:r>
        <w:rPr>
          <w:color w:val="666666"/>
        </w:rPr>
        <w:t>、</w:t>
      </w:r>
      <w:r>
        <w:rPr>
          <w:rFonts w:ascii="Trebuchet MS" w:eastAsia="Trebuchet MS"/>
          <w:color w:val="666666"/>
        </w:rPr>
        <w:t>(</w:t>
      </w:r>
      <w:r>
        <w:rPr>
          <w:color w:val="666666"/>
        </w:rPr>
        <w:t>单选题</w:t>
      </w:r>
      <w:r>
        <w:rPr>
          <w:rFonts w:ascii="Trebuchet MS" w:eastAsia="Trebuchet MS"/>
          <w:color w:val="666666"/>
          <w:spacing w:val="7"/>
        </w:rPr>
        <w:t xml:space="preserve">)   </w:t>
      </w:r>
      <w:r>
        <w:rPr>
          <w:color w:val="666666"/>
        </w:rPr>
        <w:t>文中划线处引用了《心理研究》中的观点，其用意是（</w:t>
      </w:r>
    </w:p>
    <w:p>
      <w:pPr>
        <w:spacing w:before="0" w:line="276" w:lineRule="exact"/>
        <w:ind w:left="129" w:right="0" w:firstLine="0"/>
        <w:jc w:val="left"/>
        <w:rPr>
          <w:sz w:val="22"/>
        </w:rPr>
      </w:pPr>
      <w:r>
        <w:rPr>
          <w:color w:val="666666"/>
          <w:w w:val="105"/>
          <w:sz w:val="22"/>
        </w:rPr>
        <w:t>）。</w:t>
      </w:r>
    </w:p>
    <w:p>
      <w:pPr>
        <w:pStyle w:val="5"/>
        <w:spacing w:before="102" w:line="326" w:lineRule="auto"/>
        <w:ind w:left="272" w:right="5839"/>
        <w:jc w:val="both"/>
      </w:pPr>
      <w:r>
        <w:rPr>
          <w:rFonts w:ascii="Trebuchet MS" w:eastAsia="Trebuchet MS"/>
          <w:color w:val="666666"/>
          <w:w w:val="105"/>
        </w:rPr>
        <w:t>A</w:t>
      </w:r>
      <w:r>
        <w:rPr>
          <w:rFonts w:ascii="Trebuchet MS" w:eastAsia="Trebuchet MS"/>
          <w:color w:val="666666"/>
          <w:spacing w:val="-10"/>
          <w:w w:val="105"/>
        </w:rPr>
        <w:t xml:space="preserve"> : </w:t>
      </w:r>
      <w:r>
        <w:rPr>
          <w:color w:val="666666"/>
          <w:w w:val="105"/>
        </w:rPr>
        <w:t>为文章补充事实依据</w:t>
      </w:r>
      <w:r>
        <w:rPr>
          <w:rFonts w:ascii="Trebuchet MS" w:eastAsia="Trebuchet MS"/>
          <w:color w:val="666666"/>
          <w:w w:val="105"/>
        </w:rPr>
        <w:t>B</w:t>
      </w:r>
      <w:r>
        <w:rPr>
          <w:rFonts w:ascii="Trebuchet MS" w:eastAsia="Trebuchet MS"/>
          <w:color w:val="666666"/>
          <w:spacing w:val="-8"/>
          <w:w w:val="105"/>
        </w:rPr>
        <w:t xml:space="preserve"> : </w:t>
      </w:r>
      <w:r>
        <w:rPr>
          <w:color w:val="666666"/>
          <w:w w:val="105"/>
        </w:rPr>
        <w:t>为文章补充理论依据</w:t>
      </w:r>
      <w:r>
        <w:rPr>
          <w:rFonts w:ascii="Trebuchet MS" w:eastAsia="Trebuchet MS"/>
          <w:color w:val="666666"/>
          <w:w w:val="105"/>
        </w:rPr>
        <w:t>C</w:t>
      </w:r>
      <w:r>
        <w:rPr>
          <w:rFonts w:ascii="Trebuchet MS" w:eastAsia="Trebuchet MS"/>
          <w:color w:val="666666"/>
          <w:spacing w:val="-10"/>
          <w:w w:val="105"/>
        </w:rPr>
        <w:t xml:space="preserve"> : </w:t>
      </w:r>
      <w:r>
        <w:rPr>
          <w:color w:val="666666"/>
          <w:w w:val="105"/>
        </w:rPr>
        <w:t>为观点提供新的视角</w:t>
      </w:r>
      <w:r>
        <w:rPr>
          <w:rFonts w:ascii="Trebuchet MS" w:eastAsia="Trebuchet MS"/>
          <w:color w:val="666666"/>
          <w:w w:val="105"/>
        </w:rPr>
        <w:t>D</w:t>
      </w:r>
      <w:r>
        <w:rPr>
          <w:rFonts w:ascii="Trebuchet MS" w:eastAsia="Trebuchet MS"/>
          <w:color w:val="666666"/>
          <w:spacing w:val="-11"/>
          <w:w w:val="105"/>
        </w:rPr>
        <w:t xml:space="preserve"> : </w:t>
      </w:r>
      <w:r>
        <w:rPr>
          <w:color w:val="666666"/>
          <w:w w:val="105"/>
        </w:rPr>
        <w:t>为理论补充背景知识</w:t>
      </w:r>
    </w:p>
    <w:p>
      <w:pPr>
        <w:pStyle w:val="5"/>
        <w:spacing w:before="8"/>
        <w:ind w:left="0"/>
        <w:rPr>
          <w:sz w:val="26"/>
        </w:rPr>
      </w:pPr>
    </w:p>
    <w:p>
      <w:pPr>
        <w:pStyle w:val="5"/>
        <w:rPr>
          <w:rFonts w:ascii="Trebuchet MS" w:eastAsia="Trebuchet MS"/>
        </w:rPr>
      </w:pPr>
      <w:r>
        <w:rPr>
          <w:rFonts w:ascii="Trebuchet MS" w:eastAsia="Trebuchet MS"/>
          <w:color w:val="666666"/>
          <w:w w:val="105"/>
        </w:rPr>
        <w:t>1</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2" o:spid="_x0000_s1026" o:spt="203" style="position:absolute;left:0pt;margin-left:90.45pt;margin-top:11pt;height:0.6pt;width:391.8pt;mso-position-horizontal-relative:page;mso-wrap-distance-bottom:0pt;mso-wrap-distance-top:0pt;z-index:-251655168;mso-width-relative:page;mso-height-relative:page;" coordorigin="1810,220" coordsize="7836,12">
            <o:lock v:ext="edit"/>
            <v:shape id="docshape3" o:spid="_x0000_s1027"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28" o:spid="_x0000_s1028"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4" o:spid="_x0000_s1029" o:spt="203" style="height:0.6pt;width:391.8pt;" coordsize="7836,12">
            <o:lock v:ext="edit"/>
            <v:shape id="docshape5" o:spid="_x0000_s1030" style="position:absolute;left:0;top:0;height:12;width:7836;" fillcolor="#A9A9A9" filled="t" stroked="f" coordsize="7836,12" path="m11,0l0,0,0,11,11,11,11,0xm7836,0l7824,0,7824,11,7836,11,7836,0xe">
              <v:path arrowok="t"/>
              <v:fill on="t" focussize="0,0"/>
              <v:stroke on="f"/>
              <v:imagedata o:title=""/>
              <o:lock v:ext="edit"/>
            </v:shape>
            <v:line id="_x0000_s1031" o:spid="_x0000_s103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line="271" w:lineRule="exact"/>
      </w:pPr>
      <w:r>
        <w:rPr>
          <w:color w:val="DC4A38"/>
        </w:rPr>
        <w:t>直接看第二空，由后文</w:t>
      </w:r>
      <w:r>
        <w:rPr>
          <w:rFonts w:ascii="Trebuchet MS" w:hAnsi="Trebuchet MS" w:eastAsia="Trebuchet MS"/>
          <w:color w:val="DC4A38"/>
        </w:rPr>
        <w:t>“</w:t>
      </w:r>
      <w:r>
        <w:rPr>
          <w:color w:val="DC4A38"/>
        </w:rPr>
        <w:t>在童年记忆里，家中餐桌上并未出现过它</w:t>
      </w:r>
      <w:r>
        <w:rPr>
          <w:rFonts w:ascii="Trebuchet MS" w:hAnsi="Trebuchet MS" w:eastAsia="Trebuchet MS"/>
          <w:color w:val="DC4A38"/>
        </w:rPr>
        <w:t>”</w:t>
      </w:r>
      <w:r>
        <w:rPr>
          <w:color w:val="DC4A38"/>
        </w:rPr>
        <w:t>可</w:t>
      </w:r>
    </w:p>
    <w:p>
      <w:pPr>
        <w:pStyle w:val="5"/>
        <w:spacing w:before="3" w:line="230" w:lineRule="auto"/>
        <w:ind w:right="605"/>
      </w:pPr>
      <w:r>
        <w:rPr>
          <w:color w:val="DC4A38"/>
        </w:rPr>
        <w:t>知，</w:t>
      </w:r>
      <w:r>
        <w:rPr>
          <w:rFonts w:ascii="Trebuchet MS" w:hAnsi="Trebuchet MS" w:eastAsia="Trebuchet MS"/>
          <w:color w:val="DC4A38"/>
        </w:rPr>
        <w:t>“</w:t>
      </w:r>
      <w:r>
        <w:rPr>
          <w:color w:val="DC4A38"/>
        </w:rPr>
        <w:t>我</w:t>
      </w:r>
      <w:r>
        <w:rPr>
          <w:rFonts w:ascii="Trebuchet MS" w:hAnsi="Trebuchet MS" w:eastAsia="Trebuchet MS"/>
          <w:color w:val="DC4A38"/>
        </w:rPr>
        <w:t>”</w:t>
      </w:r>
      <w:r>
        <w:rPr>
          <w:color w:val="DC4A38"/>
        </w:rPr>
        <w:t>对秋葵不熟悉，</w:t>
      </w:r>
      <w:r>
        <w:rPr>
          <w:rFonts w:ascii="Trebuchet MS" w:hAnsi="Trebuchet MS" w:eastAsia="Trebuchet MS"/>
          <w:color w:val="DC4A38"/>
        </w:rPr>
        <w:t>“</w:t>
      </w:r>
      <w:r>
        <w:rPr>
          <w:color w:val="DC4A38"/>
        </w:rPr>
        <w:t>陌生</w:t>
      </w:r>
      <w:r>
        <w:rPr>
          <w:rFonts w:ascii="Trebuchet MS" w:hAnsi="Trebuchet MS" w:eastAsia="Trebuchet MS"/>
          <w:color w:val="DC4A38"/>
        </w:rPr>
        <w:t>”</w:t>
      </w:r>
      <w:r>
        <w:rPr>
          <w:color w:val="DC4A38"/>
        </w:rPr>
        <w:t>最贴切。验证其他两空，</w:t>
      </w:r>
      <w:r>
        <w:rPr>
          <w:rFonts w:ascii="Trebuchet MS" w:hAnsi="Trebuchet MS" w:eastAsia="Trebuchet MS"/>
          <w:color w:val="DC4A38"/>
        </w:rPr>
        <w:t>“</w:t>
      </w:r>
      <w:r>
        <w:rPr>
          <w:color w:val="DC4A38"/>
        </w:rPr>
        <w:t>扎根</w:t>
      </w:r>
      <w:r>
        <w:rPr>
          <w:rFonts w:ascii="Trebuchet MS" w:hAnsi="Trebuchet MS" w:eastAsia="Trebuchet MS"/>
          <w:color w:val="DC4A38"/>
        </w:rPr>
        <w:t>”</w:t>
      </w:r>
      <w:r>
        <w:rPr>
          <w:color w:val="DC4A38"/>
        </w:rPr>
        <w:t>符合语意，讲</w:t>
      </w:r>
      <w:r>
        <w:rPr>
          <w:color w:val="DC4A38"/>
          <w:spacing w:val="1"/>
        </w:rPr>
        <w:t xml:space="preserve"> </w:t>
      </w:r>
      <w:r>
        <w:rPr>
          <w:color w:val="DC4A38"/>
        </w:rPr>
        <w:t>秋葵虽原产于印度，却在中国扎根已久；</w:t>
      </w:r>
      <w:r>
        <w:rPr>
          <w:rFonts w:ascii="Trebuchet MS" w:hAnsi="Trebuchet MS" w:eastAsia="Trebuchet MS"/>
          <w:color w:val="DC4A38"/>
        </w:rPr>
        <w:t>“</w:t>
      </w:r>
      <w:r>
        <w:rPr>
          <w:color w:val="DC4A38"/>
        </w:rPr>
        <w:t>迅速</w:t>
      </w:r>
      <w:r>
        <w:rPr>
          <w:rFonts w:ascii="Trebuchet MS" w:hAnsi="Trebuchet MS" w:eastAsia="Trebuchet MS"/>
          <w:color w:val="DC4A38"/>
        </w:rPr>
        <w:t>”</w:t>
      </w:r>
      <w:r>
        <w:rPr>
          <w:color w:val="DC4A38"/>
        </w:rPr>
        <w:t>与后文</w:t>
      </w:r>
      <w:r>
        <w:rPr>
          <w:rFonts w:ascii="Trebuchet MS" w:hAnsi="Trebuchet MS" w:eastAsia="Trebuchet MS"/>
          <w:color w:val="DC4A38"/>
        </w:rPr>
        <w:t>“</w:t>
      </w:r>
      <w:r>
        <w:rPr>
          <w:color w:val="DC4A38"/>
        </w:rPr>
        <w:t>长居网红零食的热门榜</w:t>
      </w:r>
      <w:r>
        <w:rPr>
          <w:color w:val="DC4A38"/>
          <w:w w:val="105"/>
        </w:rPr>
        <w:t>单</w:t>
      </w:r>
      <w:r>
        <w:rPr>
          <w:rFonts w:ascii="Trebuchet MS" w:hAnsi="Trebuchet MS" w:eastAsia="Trebuchet MS"/>
          <w:color w:val="DC4A38"/>
          <w:w w:val="105"/>
        </w:rPr>
        <w:t>”</w:t>
      </w:r>
      <w:r>
        <w:rPr>
          <w:color w:val="DC4A38"/>
          <w:w w:val="105"/>
        </w:rPr>
        <w:t>相呼应。</w:t>
      </w:r>
    </w:p>
    <w:p>
      <w:pPr>
        <w:pStyle w:val="5"/>
        <w:spacing w:line="274" w:lineRule="exact"/>
      </w:pPr>
      <w:r>
        <w:rPr>
          <w:color w:val="DC4A38"/>
          <w:w w:val="105"/>
        </w:rPr>
        <w:t>故本题选</w:t>
      </w:r>
      <w:r>
        <w:rPr>
          <w:rFonts w:ascii="Trebuchet MS" w:eastAsia="Trebuchet MS"/>
          <w:color w:val="DC4A38"/>
          <w:w w:val="105"/>
        </w:rPr>
        <w:t>D</w:t>
      </w:r>
      <w:r>
        <w:rPr>
          <w:color w:val="DC4A38"/>
          <w:w w:val="105"/>
        </w:rPr>
        <w:t>。</w:t>
      </w:r>
    </w:p>
    <w:p>
      <w:pPr>
        <w:spacing w:after="0" w:line="274" w:lineRule="exact"/>
        <w:sectPr>
          <w:pgSz w:w="11900" w:h="16840"/>
          <w:pgMar w:top="520" w:right="1680" w:bottom="1040" w:left="1680" w:header="0" w:footer="858" w:gutter="0"/>
          <w:cols w:space="720" w:num="1"/>
        </w:sectPr>
      </w:pPr>
    </w:p>
    <w:p>
      <w:pPr>
        <w:pStyle w:val="5"/>
        <w:spacing w:before="64"/>
        <w:rPr>
          <w:rFonts w:ascii="Trebuchet MS" w:eastAsia="Trebuchet MS"/>
        </w:rPr>
      </w:pPr>
      <w:r>
        <w:rPr>
          <w:rFonts w:ascii="Trebuchet MS" w:eastAsia="Trebuchet MS"/>
          <w:color w:val="666666"/>
          <w:w w:val="105"/>
        </w:rPr>
        <w:t>2</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6" o:spid="_x0000_s1032" o:spt="203" style="position:absolute;left:0pt;margin-left:90.45pt;margin-top:11pt;height:0.6pt;width:391.8pt;mso-position-horizontal-relative:page;mso-wrap-distance-bottom:0pt;mso-wrap-distance-top:0pt;z-index:-251654144;mso-width-relative:page;mso-height-relative:page;" coordorigin="1810,220" coordsize="7836,12">
            <o:lock v:ext="edit"/>
            <v:shape id="docshape7" o:spid="_x0000_s1033"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34" o:spid="_x0000_s103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Trebuchet MS" w:eastAsia="Trebuchet MS"/>
        </w:rPr>
      </w:pPr>
      <w:r>
        <w:rPr>
          <w:color w:val="666666"/>
          <w:spacing w:val="2"/>
        </w:rPr>
        <w:t xml:space="preserve">正确答案是： </w:t>
      </w:r>
      <w:r>
        <w:rPr>
          <w:rFonts w:ascii="Trebuchet MS" w:eastAsia="Trebuchet MS"/>
          <w:color w:val="61B033"/>
        </w:rPr>
        <w:t>C</w:t>
      </w:r>
    </w:p>
    <w:p>
      <w:pPr>
        <w:pStyle w:val="5"/>
        <w:spacing w:line="20" w:lineRule="exact"/>
        <w:rPr>
          <w:rFonts w:ascii="Trebuchet MS"/>
          <w:sz w:val="2"/>
        </w:rPr>
      </w:pPr>
      <w:r>
        <w:rPr>
          <w:rFonts w:ascii="Trebuchet MS"/>
          <w:sz w:val="2"/>
        </w:rPr>
        <w:pict>
          <v:group id="docshapegroup8" o:spid="_x0000_s1035" o:spt="203" style="height:0.6pt;width:391.8pt;" coordsize="7836,12">
            <o:lock v:ext="edit"/>
            <v:shape id="docshape9" o:spid="_x0000_s1036" style="position:absolute;left:0;top:0;height:12;width:7836;" fillcolor="#A9A9A9" filled="t" stroked="f" coordsize="7836,12" path="m11,0l0,0,0,11,11,11,11,0xm7836,0l7824,0,7824,11,7836,11,7836,0xe">
              <v:path arrowok="t"/>
              <v:fill on="t" focussize="0,0"/>
              <v:stroke on="f"/>
              <v:imagedata o:title=""/>
              <o:lock v:ext="edit"/>
            </v:shape>
            <v:line id="_x0000_s1037" o:spid="_x0000_s103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line="271" w:lineRule="exact"/>
      </w:pPr>
      <w:r>
        <w:rPr>
          <w:color w:val="DC4A38"/>
        </w:rPr>
        <w:t>先看第二空，教育资源不可能向农村</w:t>
      </w:r>
      <w:r>
        <w:rPr>
          <w:rFonts w:ascii="Trebuchet MS" w:hAnsi="Trebuchet MS" w:eastAsia="Trebuchet MS"/>
          <w:color w:val="DC4A38"/>
        </w:rPr>
        <w:t>“</w:t>
      </w:r>
      <w:r>
        <w:rPr>
          <w:color w:val="DC4A38"/>
        </w:rPr>
        <w:t>集中</w:t>
      </w:r>
      <w:r>
        <w:rPr>
          <w:rFonts w:ascii="Trebuchet MS" w:hAnsi="Trebuchet MS" w:eastAsia="Trebuchet MS"/>
          <w:color w:val="DC4A38"/>
        </w:rPr>
        <w:t>”</w:t>
      </w:r>
      <w:r>
        <w:rPr>
          <w:color w:val="DC4A38"/>
        </w:rPr>
        <w:t>或</w:t>
      </w:r>
      <w:r>
        <w:rPr>
          <w:rFonts w:ascii="Trebuchet MS" w:hAnsi="Trebuchet MS" w:eastAsia="Trebuchet MS"/>
          <w:color w:val="DC4A38"/>
        </w:rPr>
        <w:t>“</w:t>
      </w:r>
      <w:r>
        <w:rPr>
          <w:color w:val="DC4A38"/>
        </w:rPr>
        <w:t>汇聚</w:t>
      </w:r>
      <w:r>
        <w:rPr>
          <w:rFonts w:ascii="Trebuchet MS" w:hAnsi="Trebuchet MS" w:eastAsia="Trebuchet MS"/>
          <w:color w:val="DC4A38"/>
        </w:rPr>
        <w:t>”</w:t>
      </w:r>
      <w:r>
        <w:rPr>
          <w:color w:val="DC4A38"/>
        </w:rPr>
        <w:t>，排除</w:t>
      </w:r>
      <w:r>
        <w:rPr>
          <w:rFonts w:ascii="Trebuchet MS" w:hAnsi="Trebuchet MS" w:eastAsia="Trebuchet MS"/>
          <w:color w:val="DC4A38"/>
        </w:rPr>
        <w:t>A</w:t>
      </w:r>
      <w:r>
        <w:rPr>
          <w:color w:val="DC4A38"/>
        </w:rPr>
        <w:t>、</w:t>
      </w:r>
      <w:r>
        <w:rPr>
          <w:rFonts w:ascii="Trebuchet MS" w:hAnsi="Trebuchet MS" w:eastAsia="Trebuchet MS"/>
          <w:color w:val="DC4A38"/>
        </w:rPr>
        <w:t>B</w:t>
      </w:r>
      <w:r>
        <w:rPr>
          <w:color w:val="DC4A38"/>
        </w:rPr>
        <w:t>项。</w:t>
      </w:r>
    </w:p>
    <w:p>
      <w:pPr>
        <w:pStyle w:val="5"/>
        <w:spacing w:before="3" w:line="230" w:lineRule="auto"/>
        <w:ind w:right="1057"/>
        <w:jc w:val="both"/>
      </w:pPr>
      <w:r>
        <w:rPr>
          <w:color w:val="DC4A38"/>
        </w:rPr>
        <w:t>再看第三空，</w:t>
      </w:r>
      <w:r>
        <w:rPr>
          <w:rFonts w:ascii="Trebuchet MS" w:hAnsi="Trebuchet MS" w:eastAsia="Trebuchet MS"/>
          <w:color w:val="DC4A38"/>
        </w:rPr>
        <w:t>“</w:t>
      </w:r>
      <w:r>
        <w:rPr>
          <w:color w:val="DC4A38"/>
        </w:rPr>
        <w:t>薪火相传</w:t>
      </w:r>
      <w:r>
        <w:rPr>
          <w:rFonts w:ascii="Trebuchet MS" w:hAnsi="Trebuchet MS" w:eastAsia="Trebuchet MS"/>
          <w:color w:val="DC4A38"/>
        </w:rPr>
        <w:t>”</w:t>
      </w:r>
      <w:r>
        <w:rPr>
          <w:color w:val="DC4A38"/>
        </w:rPr>
        <w:t>比喻学问和技艺代代相传，显然无法修饰</w:t>
      </w:r>
      <w:r>
        <w:rPr>
          <w:rFonts w:ascii="Trebuchet MS" w:hAnsi="Trebuchet MS" w:eastAsia="Trebuchet MS"/>
          <w:color w:val="DC4A38"/>
        </w:rPr>
        <w:t>“</w:t>
      </w:r>
      <w:r>
        <w:rPr>
          <w:color w:val="DC4A38"/>
        </w:rPr>
        <w:t>新鲜血液</w:t>
      </w:r>
      <w:r>
        <w:rPr>
          <w:rFonts w:ascii="Trebuchet MS" w:hAnsi="Trebuchet MS" w:eastAsia="Trebuchet MS"/>
          <w:color w:val="DC4A38"/>
        </w:rPr>
        <w:t>”</w:t>
      </w:r>
      <w:r>
        <w:rPr>
          <w:color w:val="DC4A38"/>
        </w:rPr>
        <w:t>，排除</w:t>
      </w:r>
      <w:r>
        <w:rPr>
          <w:rFonts w:ascii="Trebuchet MS" w:hAnsi="Trebuchet MS" w:eastAsia="Trebuchet MS"/>
          <w:color w:val="DC4A38"/>
        </w:rPr>
        <w:t>D</w:t>
      </w:r>
      <w:r>
        <w:rPr>
          <w:color w:val="DC4A38"/>
        </w:rPr>
        <w:t>项。验证第一空，</w:t>
      </w:r>
      <w:r>
        <w:rPr>
          <w:rFonts w:ascii="Trebuchet MS" w:hAnsi="Trebuchet MS" w:eastAsia="Trebuchet MS"/>
          <w:color w:val="DC4A38"/>
        </w:rPr>
        <w:t>“</w:t>
      </w:r>
      <w:r>
        <w:rPr>
          <w:color w:val="DC4A38"/>
        </w:rPr>
        <w:t>扭转</w:t>
      </w:r>
      <w:r>
        <w:rPr>
          <w:rFonts w:ascii="Trebuchet MS" w:hAnsi="Trebuchet MS" w:eastAsia="Trebuchet MS"/>
          <w:color w:val="DC4A38"/>
        </w:rPr>
        <w:t>”</w:t>
      </w:r>
      <w:r>
        <w:rPr>
          <w:color w:val="DC4A38"/>
        </w:rPr>
        <w:t>泛指向相反的方向转化，符合语意。</w:t>
      </w:r>
      <w:r>
        <w:rPr>
          <w:color w:val="DC4A38"/>
          <w:spacing w:val="1"/>
        </w:rPr>
        <w:t xml:space="preserve"> </w:t>
      </w:r>
      <w:r>
        <w:rPr>
          <w:color w:val="DC4A38"/>
          <w:w w:val="105"/>
        </w:rPr>
        <w:t>故本题选</w:t>
      </w:r>
      <w:r>
        <w:rPr>
          <w:rFonts w:ascii="Trebuchet MS" w:hAnsi="Trebuchet MS" w:eastAsia="Trebuchet MS"/>
          <w:color w:val="DC4A38"/>
          <w:w w:val="105"/>
        </w:rPr>
        <w:t>C</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2"/>
        <w:rPr>
          <w:rFonts w:ascii="Trebuchet MS" w:eastAsia="Trebuchet MS"/>
        </w:rPr>
      </w:pPr>
      <w:r>
        <w:rPr>
          <w:rFonts w:ascii="Trebuchet MS" w:eastAsia="Trebuchet MS"/>
          <w:color w:val="666666"/>
          <w:w w:val="105"/>
        </w:rPr>
        <w:t>3</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10" o:spid="_x0000_s1038" o:spt="203" style="position:absolute;left:0pt;margin-left:90.45pt;margin-top:11pt;height:0.6pt;width:391.8pt;mso-position-horizontal-relative:page;mso-wrap-distance-bottom:0pt;mso-wrap-distance-top:0pt;z-index:-251653120;mso-width-relative:page;mso-height-relative:page;" coordorigin="1810,220" coordsize="7836,12">
            <o:lock v:ext="edit"/>
            <v:shape id="docshape11" o:spid="_x0000_s1039"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40" o:spid="_x0000_s104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Trebuchet MS" w:eastAsia="Trebuchet MS"/>
        </w:rPr>
      </w:pPr>
      <w:r>
        <w:rPr>
          <w:color w:val="666666"/>
          <w:spacing w:val="2"/>
        </w:rPr>
        <w:t xml:space="preserve">正确答案是： </w:t>
      </w:r>
      <w:r>
        <w:rPr>
          <w:rFonts w:ascii="Trebuchet MS" w:eastAsia="Trebuchet MS"/>
          <w:color w:val="61B033"/>
        </w:rPr>
        <w:t>A</w:t>
      </w:r>
    </w:p>
    <w:p>
      <w:pPr>
        <w:pStyle w:val="5"/>
        <w:spacing w:line="20" w:lineRule="exact"/>
        <w:rPr>
          <w:rFonts w:ascii="Trebuchet MS"/>
          <w:sz w:val="2"/>
        </w:rPr>
      </w:pPr>
      <w:r>
        <w:rPr>
          <w:rFonts w:ascii="Trebuchet MS"/>
          <w:sz w:val="2"/>
        </w:rPr>
        <w:pict>
          <v:group id="docshapegroup12" o:spid="_x0000_s1041" o:spt="203" style="height:0.6pt;width:391.8pt;" coordsize="7836,12">
            <o:lock v:ext="edit"/>
            <v:shape id="docshape13" o:spid="_x0000_s1042" style="position:absolute;left:0;top:0;height:12;width:7836;" fillcolor="#A9A9A9" filled="t" stroked="f" coordsize="7836,12" path="m11,0l0,0,0,11,11,11,11,0xm7836,0l7824,0,7824,11,7836,11,7836,0xe">
              <v:path arrowok="t"/>
              <v:fill on="t" focussize="0,0"/>
              <v:stroke on="f"/>
              <v:imagedata o:title=""/>
              <o:lock v:ext="edit"/>
            </v:shape>
            <v:line id="_x0000_s1043" o:spid="_x0000_s104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597"/>
      </w:pPr>
      <w:r>
        <w:rPr>
          <w:color w:val="DC4A38"/>
        </w:rPr>
        <w:t>先看第一空，</w:t>
      </w:r>
      <w:r>
        <w:rPr>
          <w:rFonts w:ascii="Trebuchet MS" w:hAnsi="Trebuchet MS" w:eastAsia="Trebuchet MS"/>
          <w:color w:val="DC4A38"/>
        </w:rPr>
        <w:t>“</w:t>
      </w:r>
      <w:r>
        <w:rPr>
          <w:color w:val="DC4A38"/>
        </w:rPr>
        <w:t>片面</w:t>
      </w:r>
      <w:r>
        <w:rPr>
          <w:rFonts w:ascii="Trebuchet MS" w:hAnsi="Trebuchet MS" w:eastAsia="Trebuchet MS"/>
          <w:color w:val="DC4A38"/>
        </w:rPr>
        <w:t>”</w:t>
      </w:r>
      <w:r>
        <w:rPr>
          <w:color w:val="DC4A38"/>
        </w:rPr>
        <w:t>指单方面，可以表述为</w:t>
      </w:r>
      <w:r>
        <w:rPr>
          <w:rFonts w:ascii="Trebuchet MS" w:hAnsi="Trebuchet MS" w:eastAsia="Trebuchet MS"/>
          <w:color w:val="DC4A38"/>
        </w:rPr>
        <w:t>“</w:t>
      </w:r>
      <w:r>
        <w:rPr>
          <w:color w:val="DC4A38"/>
        </w:rPr>
        <w:t>片面追求</w:t>
      </w:r>
      <w:r>
        <w:rPr>
          <w:rFonts w:ascii="Trebuchet MS" w:hAnsi="Trebuchet MS" w:eastAsia="Trebuchet MS"/>
          <w:color w:val="DC4A38"/>
        </w:rPr>
        <w:t>”</w:t>
      </w:r>
      <w:r>
        <w:rPr>
          <w:color w:val="DC4A38"/>
        </w:rPr>
        <w:t>，无法表述为</w:t>
      </w:r>
      <w:r>
        <w:rPr>
          <w:rFonts w:ascii="Trebuchet MS" w:hAnsi="Trebuchet MS" w:eastAsia="Trebuchet MS"/>
          <w:color w:val="DC4A38"/>
        </w:rPr>
        <w:t>“</w:t>
      </w:r>
      <w:r>
        <w:rPr>
          <w:color w:val="DC4A38"/>
        </w:rPr>
        <w:t>片面靠扩</w:t>
      </w:r>
      <w:r>
        <w:rPr>
          <w:color w:val="DC4A38"/>
          <w:w w:val="105"/>
        </w:rPr>
        <w:t>大规模投资抬高速度</w:t>
      </w:r>
      <w:r>
        <w:rPr>
          <w:rFonts w:ascii="Trebuchet MS" w:hAnsi="Trebuchet MS" w:eastAsia="Trebuchet MS"/>
          <w:color w:val="DC4A38"/>
          <w:w w:val="105"/>
        </w:rPr>
        <w:t>”</w:t>
      </w:r>
      <w:r>
        <w:rPr>
          <w:color w:val="DC4A38"/>
          <w:w w:val="105"/>
        </w:rPr>
        <w:t>，排除</w:t>
      </w:r>
      <w:r>
        <w:rPr>
          <w:rFonts w:ascii="Trebuchet MS" w:hAnsi="Trebuchet MS" w:eastAsia="Trebuchet MS"/>
          <w:color w:val="DC4A38"/>
          <w:w w:val="105"/>
        </w:rPr>
        <w:t>B</w:t>
      </w:r>
      <w:r>
        <w:rPr>
          <w:color w:val="DC4A38"/>
          <w:w w:val="105"/>
        </w:rPr>
        <w:t>项。</w:t>
      </w:r>
    </w:p>
    <w:p>
      <w:pPr>
        <w:pStyle w:val="5"/>
        <w:spacing w:before="1" w:line="230" w:lineRule="auto"/>
        <w:ind w:right="565"/>
      </w:pPr>
      <w:r>
        <w:rPr>
          <w:color w:val="DC4A38"/>
        </w:rPr>
        <w:t>再看第二空，根据前文</w:t>
      </w:r>
      <w:r>
        <w:rPr>
          <w:rFonts w:ascii="Trebuchet MS" w:hAnsi="Trebuchet MS" w:eastAsia="Trebuchet MS"/>
          <w:color w:val="DC4A38"/>
        </w:rPr>
        <w:t>“</w:t>
      </w:r>
      <w:r>
        <w:rPr>
          <w:color w:val="DC4A38"/>
        </w:rPr>
        <w:t>虽然短期内投资可以成为拉动经济增长的重要动力</w:t>
      </w:r>
      <w:r>
        <w:rPr>
          <w:rFonts w:ascii="Trebuchet MS" w:hAnsi="Trebuchet MS" w:eastAsia="Trebuchet MS"/>
          <w:color w:val="DC4A38"/>
        </w:rPr>
        <w:t>”</w:t>
      </w:r>
      <w:r>
        <w:rPr>
          <w:color w:val="DC4A38"/>
        </w:rPr>
        <w:t>可</w:t>
      </w:r>
      <w:r>
        <w:rPr>
          <w:color w:val="DC4A38"/>
          <w:spacing w:val="26"/>
        </w:rPr>
        <w:t xml:space="preserve"> </w:t>
      </w:r>
      <w:r>
        <w:rPr>
          <w:color w:val="DC4A38"/>
        </w:rPr>
        <w:t>知，此处强调消费对经济增长的持久性，</w:t>
      </w:r>
      <w:r>
        <w:rPr>
          <w:rFonts w:ascii="Trebuchet MS" w:hAnsi="Trebuchet MS" w:eastAsia="Trebuchet MS"/>
          <w:color w:val="DC4A38"/>
        </w:rPr>
        <w:t>“</w:t>
      </w:r>
      <w:r>
        <w:rPr>
          <w:color w:val="DC4A38"/>
        </w:rPr>
        <w:t>核心</w:t>
      </w:r>
      <w:r>
        <w:rPr>
          <w:rFonts w:ascii="Trebuchet MS" w:hAnsi="Trebuchet MS" w:eastAsia="Trebuchet MS"/>
          <w:color w:val="DC4A38"/>
        </w:rPr>
        <w:t>”</w:t>
      </w:r>
      <w:r>
        <w:rPr>
          <w:color w:val="DC4A38"/>
        </w:rPr>
        <w:t>不符合语意，排除</w:t>
      </w:r>
      <w:r>
        <w:rPr>
          <w:rFonts w:ascii="Trebuchet MS" w:hAnsi="Trebuchet MS" w:eastAsia="Trebuchet MS"/>
          <w:color w:val="DC4A38"/>
        </w:rPr>
        <w:t>C</w:t>
      </w:r>
      <w:r>
        <w:rPr>
          <w:color w:val="DC4A38"/>
        </w:rPr>
        <w:t>项。再看第</w:t>
      </w:r>
      <w:r>
        <w:rPr>
          <w:color w:val="DC4A38"/>
          <w:spacing w:val="1"/>
        </w:rPr>
        <w:t xml:space="preserve"> </w:t>
      </w:r>
      <w:r>
        <w:rPr>
          <w:color w:val="DC4A38"/>
        </w:rPr>
        <w:t>三空，</w:t>
      </w:r>
      <w:r>
        <w:rPr>
          <w:rFonts w:ascii="Trebuchet MS" w:hAnsi="Trebuchet MS" w:eastAsia="Trebuchet MS"/>
          <w:color w:val="DC4A38"/>
        </w:rPr>
        <w:t>“</w:t>
      </w:r>
      <w:r>
        <w:rPr>
          <w:color w:val="DC4A38"/>
        </w:rPr>
        <w:t>实质</w:t>
      </w:r>
      <w:r>
        <w:rPr>
          <w:rFonts w:ascii="Trebuchet MS" w:hAnsi="Trebuchet MS" w:eastAsia="Trebuchet MS"/>
          <w:color w:val="DC4A38"/>
        </w:rPr>
        <w:t>”</w:t>
      </w:r>
      <w:r>
        <w:rPr>
          <w:color w:val="DC4A38"/>
        </w:rPr>
        <w:t>强调事物所固有的性质和特点，此处讲消费对经济增长拉动作</w:t>
      </w:r>
    </w:p>
    <w:p>
      <w:pPr>
        <w:pStyle w:val="5"/>
        <w:spacing w:before="1" w:line="230" w:lineRule="auto"/>
        <w:ind w:right="1686"/>
      </w:pPr>
      <w:r>
        <w:rPr>
          <w:color w:val="DC4A38"/>
        </w:rPr>
        <w:t>用，即注重发挥作用，而非探索消费对增长内在的特点，排除</w:t>
      </w:r>
      <w:r>
        <w:rPr>
          <w:rFonts w:ascii="Trebuchet MS" w:eastAsia="Trebuchet MS"/>
          <w:color w:val="DC4A38"/>
        </w:rPr>
        <w:t>D</w:t>
      </w:r>
      <w:r>
        <w:rPr>
          <w:color w:val="DC4A38"/>
        </w:rPr>
        <w:t>项。</w:t>
      </w:r>
      <w:r>
        <w:rPr>
          <w:color w:val="DC4A38"/>
          <w:w w:val="110"/>
        </w:rPr>
        <w:t>故本题选</w:t>
      </w:r>
      <w:r>
        <w:rPr>
          <w:rFonts w:ascii="Trebuchet MS" w:eastAsia="Trebuchet MS"/>
          <w:color w:val="DC4A38"/>
          <w:w w:val="110"/>
        </w:rPr>
        <w:t>A</w:t>
      </w:r>
      <w:r>
        <w:rPr>
          <w:color w:val="DC4A38"/>
          <w:w w:val="110"/>
        </w:rPr>
        <w:t>。</w:t>
      </w:r>
    </w:p>
    <w:p>
      <w:pPr>
        <w:pStyle w:val="5"/>
        <w:ind w:left="0"/>
        <w:rPr>
          <w:sz w:val="26"/>
        </w:rPr>
      </w:pPr>
    </w:p>
    <w:p>
      <w:pPr>
        <w:pStyle w:val="5"/>
        <w:ind w:left="0"/>
        <w:rPr>
          <w:sz w:val="26"/>
        </w:rPr>
      </w:pPr>
    </w:p>
    <w:p>
      <w:pPr>
        <w:pStyle w:val="5"/>
        <w:ind w:left="0"/>
        <w:rPr>
          <w:sz w:val="26"/>
        </w:rPr>
      </w:pPr>
    </w:p>
    <w:p>
      <w:pPr>
        <w:pStyle w:val="5"/>
        <w:spacing w:before="10"/>
        <w:ind w:left="0"/>
        <w:rPr>
          <w:sz w:val="21"/>
        </w:rPr>
      </w:pPr>
    </w:p>
    <w:p>
      <w:pPr>
        <w:pStyle w:val="5"/>
        <w:spacing w:before="1"/>
        <w:rPr>
          <w:rFonts w:ascii="Trebuchet MS" w:eastAsia="Trebuchet MS"/>
        </w:rPr>
      </w:pPr>
      <w:r>
        <w:rPr>
          <w:rFonts w:ascii="Trebuchet MS" w:eastAsia="Trebuchet MS"/>
          <w:color w:val="666666"/>
          <w:w w:val="105"/>
        </w:rPr>
        <w:t>4</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14" o:spid="_x0000_s1044" o:spt="203" style="position:absolute;left:0pt;margin-left:90.45pt;margin-top:11pt;height:0.6pt;width:391.8pt;mso-position-horizontal-relative:page;mso-wrap-distance-bottom:0pt;mso-wrap-distance-top:0pt;z-index:-251652096;mso-width-relative:page;mso-height-relative:page;" coordorigin="1810,220" coordsize="7836,12">
            <o:lock v:ext="edit"/>
            <v:shape id="docshape15" o:spid="_x0000_s1045" style="position:absolute;left:1809;top:220;height:12;width:7836;" fillcolor="#A9A9A9" filled="t" stroked="f" coordorigin="1810,220" coordsize="7836,12" path="m1821,220l1810,220,1810,232,1821,232,1821,220xm9645,220l9634,220,9634,232,9645,232,9645,220xe">
              <v:path arrowok="t"/>
              <v:fill on="t" focussize="0,0"/>
              <v:stroke on="f"/>
              <v:imagedata o:title=""/>
              <o:lock v:ext="edit"/>
            </v:shape>
            <v:line id="_x0000_s1046" o:spid="_x0000_s104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16" o:spid="_x0000_s1047" o:spt="203" style="height:0.6pt;width:391.8pt;" coordsize="7836,12">
            <o:lock v:ext="edit"/>
            <v:shape id="docshape17" o:spid="_x0000_s1048" style="position:absolute;left:0;top:0;height:12;width:7836;" fillcolor="#A9A9A9" filled="t" stroked="f" coordsize="7836,12" path="m11,0l0,0,0,11,11,11,11,0xm7836,0l7824,0,7824,11,7836,11,7836,0xe">
              <v:path arrowok="t"/>
              <v:fill on="t" focussize="0,0"/>
              <v:stroke on="f"/>
              <v:imagedata o:title=""/>
              <o:lock v:ext="edit"/>
            </v:shape>
            <v:line id="_x0000_s1049" o:spid="_x0000_s104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05"/>
      </w:pPr>
      <w:r>
        <w:rPr>
          <w:color w:val="DC4A38"/>
        </w:rPr>
        <w:t>先看第一空，</w:t>
      </w:r>
      <w:r>
        <w:rPr>
          <w:rFonts w:ascii="Trebuchet MS" w:hAnsi="Trebuchet MS" w:eastAsia="Trebuchet MS"/>
          <w:color w:val="DC4A38"/>
        </w:rPr>
        <w:t>“</w:t>
      </w:r>
      <w:r>
        <w:rPr>
          <w:color w:val="DC4A38"/>
        </w:rPr>
        <w:t>高歌猛进</w:t>
      </w:r>
      <w:r>
        <w:rPr>
          <w:rFonts w:ascii="Trebuchet MS" w:hAnsi="Trebuchet MS" w:eastAsia="Trebuchet MS"/>
          <w:color w:val="DC4A38"/>
        </w:rPr>
        <w:t>”</w:t>
      </w:r>
      <w:r>
        <w:rPr>
          <w:color w:val="DC4A38"/>
        </w:rPr>
        <w:t>形容在前进的道路上，充满乐观精神，无法修饰</w:t>
      </w:r>
      <w:r>
        <w:rPr>
          <w:rFonts w:ascii="Trebuchet MS" w:hAnsi="Trebuchet MS" w:eastAsia="Trebuchet MS"/>
          <w:color w:val="DC4A38"/>
        </w:rPr>
        <w:t>“</w:t>
      </w:r>
      <w:r>
        <w:rPr>
          <w:color w:val="DC4A38"/>
        </w:rPr>
        <w:t>世界</w:t>
      </w:r>
      <w:r>
        <w:rPr>
          <w:color w:val="DC4A38"/>
          <w:w w:val="105"/>
        </w:rPr>
        <w:t>多极化、经济全球化</w:t>
      </w:r>
      <w:r>
        <w:rPr>
          <w:rFonts w:ascii="Trebuchet MS" w:hAnsi="Trebuchet MS" w:eastAsia="Trebuchet MS"/>
          <w:color w:val="DC4A38"/>
          <w:w w:val="105"/>
        </w:rPr>
        <w:t>”</w:t>
      </w:r>
      <w:r>
        <w:rPr>
          <w:color w:val="DC4A38"/>
          <w:w w:val="105"/>
        </w:rPr>
        <w:t>，排除</w:t>
      </w:r>
      <w:r>
        <w:rPr>
          <w:rFonts w:ascii="Trebuchet MS" w:hAnsi="Trebuchet MS" w:eastAsia="Trebuchet MS"/>
          <w:color w:val="DC4A38"/>
          <w:w w:val="105"/>
        </w:rPr>
        <w:t>B</w:t>
      </w:r>
      <w:r>
        <w:rPr>
          <w:color w:val="DC4A38"/>
          <w:w w:val="105"/>
        </w:rPr>
        <w:t>项。</w:t>
      </w:r>
    </w:p>
    <w:p>
      <w:pPr>
        <w:pStyle w:val="5"/>
        <w:spacing w:before="1" w:line="230" w:lineRule="auto"/>
        <w:ind w:right="782"/>
      </w:pPr>
      <w:r>
        <w:rPr>
          <w:color w:val="DC4A38"/>
        </w:rPr>
        <w:t>再看第二空，</w:t>
      </w:r>
      <w:r>
        <w:rPr>
          <w:rFonts w:ascii="Trebuchet MS" w:hAnsi="Trebuchet MS" w:eastAsia="Trebuchet MS"/>
          <w:color w:val="DC4A38"/>
        </w:rPr>
        <w:t>“</w:t>
      </w:r>
      <w:r>
        <w:rPr>
          <w:color w:val="DC4A38"/>
        </w:rPr>
        <w:t>两败俱伤</w:t>
      </w:r>
      <w:r>
        <w:rPr>
          <w:rFonts w:ascii="Trebuchet MS" w:hAnsi="Trebuchet MS" w:eastAsia="Trebuchet MS"/>
          <w:color w:val="DC4A38"/>
        </w:rPr>
        <w:t>”</w:t>
      </w:r>
      <w:r>
        <w:rPr>
          <w:color w:val="DC4A38"/>
        </w:rPr>
        <w:t>指斗争双方都受到损伤，谁也没得到好处，语义较</w:t>
      </w:r>
      <w:r>
        <w:rPr>
          <w:color w:val="DC4A38"/>
          <w:spacing w:val="29"/>
        </w:rPr>
        <w:t xml:space="preserve"> </w:t>
      </w:r>
      <w:r>
        <w:rPr>
          <w:color w:val="DC4A38"/>
        </w:rPr>
        <w:t>重，排除</w:t>
      </w:r>
      <w:r>
        <w:rPr>
          <w:rFonts w:ascii="Trebuchet MS" w:hAnsi="Trebuchet MS" w:eastAsia="Trebuchet MS"/>
          <w:color w:val="DC4A38"/>
        </w:rPr>
        <w:t>C</w:t>
      </w:r>
      <w:r>
        <w:rPr>
          <w:color w:val="DC4A38"/>
        </w:rPr>
        <w:t>项；</w:t>
      </w:r>
      <w:r>
        <w:rPr>
          <w:rFonts w:ascii="Trebuchet MS" w:hAnsi="Trebuchet MS" w:eastAsia="Trebuchet MS"/>
          <w:color w:val="DC4A38"/>
        </w:rPr>
        <w:t>“</w:t>
      </w:r>
      <w:r>
        <w:rPr>
          <w:color w:val="DC4A38"/>
        </w:rPr>
        <w:t>各行其是</w:t>
      </w:r>
      <w:r>
        <w:rPr>
          <w:rFonts w:ascii="Trebuchet MS" w:hAnsi="Trebuchet MS" w:eastAsia="Trebuchet MS"/>
          <w:color w:val="DC4A38"/>
        </w:rPr>
        <w:t>”</w:t>
      </w:r>
      <w:r>
        <w:rPr>
          <w:color w:val="DC4A38"/>
        </w:rPr>
        <w:t>比喻各搞一套，</w:t>
      </w:r>
      <w:r>
        <w:rPr>
          <w:rFonts w:ascii="Trebuchet MS" w:hAnsi="Trebuchet MS" w:eastAsia="Trebuchet MS"/>
          <w:color w:val="DC4A38"/>
        </w:rPr>
        <w:t>“</w:t>
      </w:r>
      <w:r>
        <w:rPr>
          <w:color w:val="DC4A38"/>
        </w:rPr>
        <w:t>以邻为壑</w:t>
      </w:r>
      <w:r>
        <w:rPr>
          <w:rFonts w:ascii="Trebuchet MS" w:hAnsi="Trebuchet MS" w:eastAsia="Trebuchet MS"/>
          <w:color w:val="DC4A38"/>
        </w:rPr>
        <w:t>”</w:t>
      </w:r>
      <w:r>
        <w:rPr>
          <w:color w:val="DC4A38"/>
        </w:rPr>
        <w:t>比喻只图自己一方的利</w:t>
      </w:r>
    </w:p>
    <w:p>
      <w:pPr>
        <w:pStyle w:val="5"/>
        <w:spacing w:before="1" w:line="230" w:lineRule="auto"/>
        <w:ind w:right="605"/>
      </w:pPr>
      <w:r>
        <w:rPr>
          <w:color w:val="DC4A38"/>
        </w:rPr>
        <w:t>益，把困难或祸害转嫁给别人，由前文</w:t>
      </w:r>
      <w:r>
        <w:rPr>
          <w:rFonts w:ascii="Trebuchet MS" w:hAnsi="Trebuchet MS" w:eastAsia="Trebuchet MS"/>
          <w:color w:val="DC4A38"/>
        </w:rPr>
        <w:t>“</w:t>
      </w:r>
      <w:r>
        <w:rPr>
          <w:color w:val="DC4A38"/>
        </w:rPr>
        <w:t>互利共赢</w:t>
      </w:r>
      <w:r>
        <w:rPr>
          <w:rFonts w:ascii="Trebuchet MS" w:hAnsi="Trebuchet MS" w:eastAsia="Trebuchet MS"/>
          <w:color w:val="DC4A38"/>
        </w:rPr>
        <w:t>”</w:t>
      </w:r>
      <w:r>
        <w:rPr>
          <w:color w:val="DC4A38"/>
        </w:rPr>
        <w:t>可知此处强调利益问题，</w:t>
      </w:r>
      <w:r>
        <w:rPr>
          <w:rFonts w:ascii="Trebuchet MS" w:hAnsi="Trebuchet MS" w:eastAsia="Trebuchet MS"/>
          <w:color w:val="DC4A38"/>
        </w:rPr>
        <w:t>“</w:t>
      </w:r>
      <w:r>
        <w:rPr>
          <w:color w:val="DC4A38"/>
        </w:rPr>
        <w:t>以邻为壑</w:t>
      </w:r>
      <w:r>
        <w:rPr>
          <w:rFonts w:ascii="Trebuchet MS" w:hAnsi="Trebuchet MS" w:eastAsia="Trebuchet MS"/>
          <w:color w:val="DC4A38"/>
        </w:rPr>
        <w:t>”</w:t>
      </w:r>
      <w:r>
        <w:rPr>
          <w:color w:val="DC4A38"/>
        </w:rPr>
        <w:t>更恰当，排除</w:t>
      </w:r>
      <w:r>
        <w:rPr>
          <w:rFonts w:ascii="Trebuchet MS" w:hAnsi="Trebuchet MS" w:eastAsia="Trebuchet MS"/>
          <w:color w:val="DC4A38"/>
        </w:rPr>
        <w:t>A</w:t>
      </w:r>
      <w:r>
        <w:rPr>
          <w:color w:val="DC4A38"/>
        </w:rPr>
        <w:t>项。</w:t>
      </w:r>
    </w:p>
    <w:p>
      <w:pPr>
        <w:pStyle w:val="5"/>
        <w:spacing w:line="274" w:lineRule="exact"/>
      </w:pPr>
      <w:r>
        <w:rPr>
          <w:color w:val="DC4A38"/>
          <w:w w:val="105"/>
        </w:rPr>
        <w:t>故本题选</w:t>
      </w:r>
      <w:r>
        <w:rPr>
          <w:rFonts w:asci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7"/>
        <w:ind w:left="0"/>
        <w:rPr>
          <w:sz w:val="21"/>
        </w:rPr>
      </w:pPr>
    </w:p>
    <w:p>
      <w:pPr>
        <w:pStyle w:val="5"/>
        <w:rPr>
          <w:rFonts w:ascii="Trebuchet MS" w:eastAsia="Trebuchet MS"/>
        </w:rPr>
      </w:pPr>
      <w:r>
        <w:rPr>
          <w:rFonts w:ascii="Trebuchet MS" w:eastAsia="Trebuchet MS"/>
          <w:color w:val="666666"/>
          <w:w w:val="105"/>
        </w:rPr>
        <w:t>5</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18" o:spid="_x0000_s1050" o:spt="203" style="position:absolute;left:0pt;margin-left:90.45pt;margin-top:11pt;height:0.6pt;width:391.8pt;mso-position-horizontal-relative:page;mso-wrap-distance-bottom:0pt;mso-wrap-distance-top:0pt;z-index:-251651072;mso-width-relative:page;mso-height-relative:page;" coordorigin="1810,220" coordsize="7836,12">
            <o:lock v:ext="edit"/>
            <v:shape id="docshape19" o:spid="_x0000_s1051"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52" o:spid="_x0000_s1052"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Trebuchet MS" w:eastAsia="Trebuchet MS"/>
        </w:rPr>
      </w:pPr>
      <w:r>
        <w:rPr>
          <w:color w:val="666666"/>
          <w:spacing w:val="3"/>
        </w:rPr>
        <w:t xml:space="preserve">正确答案是： </w:t>
      </w:r>
      <w:r>
        <w:rPr>
          <w:rFonts w:ascii="Trebuchet MS" w:eastAsia="Trebuchet MS"/>
          <w:color w:val="61B033"/>
        </w:rPr>
        <w:t>B</w:t>
      </w:r>
    </w:p>
    <w:p>
      <w:pPr>
        <w:pStyle w:val="5"/>
        <w:spacing w:line="20" w:lineRule="exact"/>
        <w:rPr>
          <w:rFonts w:ascii="Trebuchet MS"/>
          <w:sz w:val="2"/>
        </w:rPr>
      </w:pPr>
      <w:r>
        <w:rPr>
          <w:rFonts w:ascii="Trebuchet MS"/>
          <w:sz w:val="2"/>
        </w:rPr>
        <w:pict>
          <v:group id="docshapegroup20" o:spid="_x0000_s1053" o:spt="203" style="height:0.6pt;width:391.8pt;" coordsize="7836,12">
            <o:lock v:ext="edit"/>
            <v:shape id="docshape21" o:spid="_x0000_s1054" style="position:absolute;left:0;top:0;height:12;width:7836;" fillcolor="#A9A9A9" filled="t" stroked="f" coordsize="7836,12" path="m11,0l0,0,0,11,11,11,11,0xm7836,0l7824,0,7824,11,7836,11,7836,0xe">
              <v:path arrowok="t"/>
              <v:fill on="t" focussize="0,0"/>
              <v:stroke on="f"/>
              <v:imagedata o:title=""/>
              <o:lock v:ext="edit"/>
            </v:shape>
            <v:line id="_x0000_s1055" o:spid="_x0000_s105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line="276" w:lineRule="exact"/>
      </w:pPr>
      <w:r>
        <w:rPr>
          <w:color w:val="DC4A38"/>
        </w:rPr>
        <w:t>先看第二空，根据后文</w:t>
      </w:r>
      <w:r>
        <w:rPr>
          <w:rFonts w:ascii="Trebuchet MS" w:hAnsi="Trebuchet MS" w:eastAsia="Trebuchet MS"/>
          <w:color w:val="DC4A38"/>
        </w:rPr>
        <w:t>“</w:t>
      </w:r>
      <w:r>
        <w:rPr>
          <w:color w:val="DC4A38"/>
        </w:rPr>
        <w:t>而是付诸行动，以</w:t>
      </w:r>
      <w:r>
        <w:rPr>
          <w:rFonts w:ascii="Trebuchet MS" w:hAnsi="Trebuchet MS" w:eastAsia="Trebuchet MS"/>
          <w:color w:val="DC4A38"/>
        </w:rPr>
        <w:t>‘</w:t>
      </w:r>
      <w:r>
        <w:rPr>
          <w:color w:val="DC4A38"/>
        </w:rPr>
        <w:t>直接行动</w:t>
      </w:r>
      <w:r>
        <w:rPr>
          <w:rFonts w:ascii="Trebuchet MS" w:hAnsi="Trebuchet MS" w:eastAsia="Trebuchet MS"/>
          <w:color w:val="DC4A38"/>
        </w:rPr>
        <w:t>’</w:t>
      </w:r>
      <w:r>
        <w:rPr>
          <w:color w:val="DC4A38"/>
        </w:rPr>
        <w:t>投入反帝运动</w:t>
      </w:r>
      <w:r>
        <w:rPr>
          <w:rFonts w:ascii="Trebuchet MS" w:hAnsi="Trebuchet MS" w:eastAsia="Trebuchet MS"/>
          <w:color w:val="DC4A38"/>
        </w:rPr>
        <w:t>”</w:t>
      </w:r>
      <w:r>
        <w:rPr>
          <w:color w:val="DC4A38"/>
        </w:rPr>
        <w:t>可知，五四</w:t>
      </w:r>
    </w:p>
    <w:p>
      <w:pPr>
        <w:spacing w:after="0" w:line="276" w:lineRule="exact"/>
        <w:sectPr>
          <w:pgSz w:w="11900" w:h="16840"/>
          <w:pgMar w:top="500" w:right="1680" w:bottom="1040" w:left="1680" w:header="0" w:footer="858" w:gutter="0"/>
          <w:cols w:space="720" w:num="1"/>
        </w:sectPr>
      </w:pPr>
    </w:p>
    <w:p>
      <w:pPr>
        <w:pStyle w:val="5"/>
        <w:spacing w:before="73" w:line="230" w:lineRule="auto"/>
        <w:ind w:right="722"/>
        <w:jc w:val="both"/>
      </w:pPr>
      <w:r>
        <w:rPr>
          <w:color w:val="DC4A38"/>
        </w:rPr>
        <w:t>运动的爱国主义并不是仅停留于理论层面，更强调行动力，</w:t>
      </w:r>
      <w:r>
        <w:rPr>
          <w:rFonts w:ascii="Trebuchet MS" w:hAnsi="Trebuchet MS" w:eastAsia="Trebuchet MS"/>
          <w:color w:val="DC4A38"/>
        </w:rPr>
        <w:t>“</w:t>
      </w:r>
      <w:r>
        <w:rPr>
          <w:color w:val="DC4A38"/>
        </w:rPr>
        <w:t>作壁上观</w:t>
      </w:r>
      <w:r>
        <w:rPr>
          <w:rFonts w:ascii="Trebuchet MS" w:hAnsi="Trebuchet MS" w:eastAsia="Trebuchet MS"/>
          <w:color w:val="DC4A38"/>
        </w:rPr>
        <w:t>”</w:t>
      </w:r>
      <w:r>
        <w:rPr>
          <w:color w:val="DC4A38"/>
        </w:rPr>
        <w:t>比喻站在一旁看着，不动手帮助，</w:t>
      </w:r>
      <w:r>
        <w:rPr>
          <w:rFonts w:ascii="Trebuchet MS" w:hAnsi="Trebuchet MS" w:eastAsia="Trebuchet MS"/>
          <w:color w:val="DC4A38"/>
        </w:rPr>
        <w:t>“</w:t>
      </w:r>
      <w:r>
        <w:rPr>
          <w:color w:val="DC4A38"/>
        </w:rPr>
        <w:t>闭门造车</w:t>
      </w:r>
      <w:r>
        <w:rPr>
          <w:rFonts w:ascii="Trebuchet MS" w:hAnsi="Trebuchet MS" w:eastAsia="Trebuchet MS"/>
          <w:color w:val="DC4A38"/>
        </w:rPr>
        <w:t>”</w:t>
      </w:r>
      <w:r>
        <w:rPr>
          <w:color w:val="DC4A38"/>
        </w:rPr>
        <w:t>比喻脱离实际，只凭主观办事，二者均</w:t>
      </w:r>
      <w:r>
        <w:rPr>
          <w:color w:val="DC4A38"/>
          <w:w w:val="105"/>
        </w:rPr>
        <w:t>不符合语意，排除</w:t>
      </w:r>
      <w:r>
        <w:rPr>
          <w:rFonts w:ascii="Trebuchet MS" w:hAnsi="Trebuchet MS" w:eastAsia="Trebuchet MS"/>
          <w:color w:val="DC4A38"/>
          <w:w w:val="105"/>
        </w:rPr>
        <w:t>C</w:t>
      </w:r>
      <w:r>
        <w:rPr>
          <w:color w:val="DC4A38"/>
          <w:w w:val="105"/>
        </w:rPr>
        <w:t>、</w:t>
      </w:r>
      <w:r>
        <w:rPr>
          <w:rFonts w:ascii="Trebuchet MS" w:hAnsi="Trebuchet MS" w:eastAsia="Trebuchet MS"/>
          <w:color w:val="DC4A38"/>
          <w:w w:val="105"/>
        </w:rPr>
        <w:t>D</w:t>
      </w:r>
      <w:r>
        <w:rPr>
          <w:color w:val="DC4A38"/>
          <w:w w:val="105"/>
        </w:rPr>
        <w:t>项。</w:t>
      </w:r>
    </w:p>
    <w:p>
      <w:pPr>
        <w:pStyle w:val="5"/>
        <w:spacing w:before="1" w:line="230" w:lineRule="auto"/>
        <w:ind w:right="722"/>
      </w:pPr>
      <w:r>
        <w:rPr>
          <w:color w:val="DC4A38"/>
          <w:w w:val="105"/>
        </w:rPr>
        <w:t>再看第一空，</w:t>
      </w:r>
      <w:r>
        <w:rPr>
          <w:rFonts w:ascii="Trebuchet MS" w:hAnsi="Trebuchet MS" w:eastAsia="Trebuchet MS"/>
          <w:color w:val="DC4A38"/>
          <w:w w:val="105"/>
        </w:rPr>
        <w:t>“</w:t>
      </w:r>
      <w:r>
        <w:rPr>
          <w:color w:val="DC4A38"/>
          <w:w w:val="105"/>
        </w:rPr>
        <w:t>拾人牙慧</w:t>
      </w:r>
      <w:r>
        <w:rPr>
          <w:rFonts w:ascii="Trebuchet MS" w:hAnsi="Trebuchet MS" w:eastAsia="Trebuchet MS"/>
          <w:color w:val="DC4A38"/>
          <w:w w:val="105"/>
        </w:rPr>
        <w:t>”</w:t>
      </w:r>
      <w:r>
        <w:rPr>
          <w:color w:val="DC4A38"/>
          <w:w w:val="105"/>
        </w:rPr>
        <w:t>比喻拾取别人的一言半语当作自己的话，</w:t>
      </w:r>
      <w:r>
        <w:rPr>
          <w:rFonts w:ascii="Trebuchet MS" w:hAnsi="Trebuchet MS" w:eastAsia="Trebuchet MS"/>
          <w:color w:val="DC4A38"/>
          <w:w w:val="105"/>
        </w:rPr>
        <w:t>“</w:t>
      </w:r>
      <w:r>
        <w:rPr>
          <w:color w:val="DC4A38"/>
          <w:w w:val="105"/>
        </w:rPr>
        <w:t>固步自</w:t>
      </w:r>
      <w:r>
        <w:rPr>
          <w:color w:val="DC4A38"/>
        </w:rPr>
        <w:t>封</w:t>
      </w:r>
      <w:r>
        <w:rPr>
          <w:rFonts w:ascii="Trebuchet MS" w:hAnsi="Trebuchet MS" w:eastAsia="Trebuchet MS"/>
          <w:color w:val="DC4A38"/>
        </w:rPr>
        <w:t>”</w:t>
      </w:r>
      <w:r>
        <w:rPr>
          <w:color w:val="DC4A38"/>
        </w:rPr>
        <w:t>比喻守着老一套，不求进步，由后文</w:t>
      </w:r>
      <w:r>
        <w:rPr>
          <w:rFonts w:ascii="Trebuchet MS" w:hAnsi="Trebuchet MS" w:eastAsia="Trebuchet MS"/>
          <w:color w:val="DC4A38"/>
        </w:rPr>
        <w:t>“</w:t>
      </w:r>
      <w:r>
        <w:rPr>
          <w:color w:val="DC4A38"/>
        </w:rPr>
        <w:t>而是与民主和科学精神紧密联系，追求发展进步</w:t>
      </w:r>
      <w:r>
        <w:rPr>
          <w:rFonts w:ascii="Trebuchet MS" w:hAnsi="Trebuchet MS" w:eastAsia="Trebuchet MS"/>
          <w:color w:val="DC4A38"/>
        </w:rPr>
        <w:t>”</w:t>
      </w:r>
      <w:r>
        <w:rPr>
          <w:color w:val="DC4A38"/>
        </w:rPr>
        <w:t>可知，这里强调不是不求进步，</w:t>
      </w:r>
      <w:r>
        <w:rPr>
          <w:rFonts w:ascii="Trebuchet MS" w:hAnsi="Trebuchet MS" w:eastAsia="Trebuchet MS"/>
          <w:color w:val="DC4A38"/>
        </w:rPr>
        <w:t>“</w:t>
      </w:r>
      <w:r>
        <w:rPr>
          <w:color w:val="DC4A38"/>
        </w:rPr>
        <w:t>固步自封</w:t>
      </w:r>
      <w:r>
        <w:rPr>
          <w:rFonts w:ascii="Trebuchet MS" w:hAnsi="Trebuchet MS" w:eastAsia="Trebuchet MS"/>
          <w:color w:val="DC4A38"/>
        </w:rPr>
        <w:t>”</w:t>
      </w:r>
      <w:r>
        <w:rPr>
          <w:color w:val="DC4A38"/>
        </w:rPr>
        <w:t>更贴切，排除</w:t>
      </w:r>
      <w:r>
        <w:rPr>
          <w:rFonts w:ascii="Trebuchet MS" w:hAnsi="Trebuchet MS" w:eastAsia="Trebuchet MS"/>
          <w:color w:val="DC4A38"/>
        </w:rPr>
        <w:t>A</w:t>
      </w:r>
      <w:r>
        <w:rPr>
          <w:color w:val="DC4A38"/>
        </w:rPr>
        <w:t>项。</w:t>
      </w:r>
      <w:r>
        <w:rPr>
          <w:color w:val="DC4A38"/>
          <w:spacing w:val="53"/>
        </w:rPr>
        <w:t xml:space="preserve"> </w:t>
      </w:r>
      <w:r>
        <w:rPr>
          <w:color w:val="DC4A38"/>
          <w:w w:val="105"/>
        </w:rPr>
        <w:t>故本题选</w:t>
      </w:r>
      <w:r>
        <w:rPr>
          <w:rFonts w:ascii="Trebuchet MS" w:hAnsi="Trebuchet MS" w:eastAsia="Trebuchet MS"/>
          <w:color w:val="DC4A38"/>
          <w:w w:val="105"/>
        </w:rPr>
        <w:t>B</w:t>
      </w:r>
      <w:r>
        <w:rPr>
          <w:color w:val="DC4A38"/>
          <w:w w:val="105"/>
        </w:rPr>
        <w:t>。</w:t>
      </w:r>
    </w:p>
    <w:p>
      <w:pPr>
        <w:pStyle w:val="5"/>
        <w:ind w:left="0"/>
        <w:rPr>
          <w:sz w:val="26"/>
        </w:rPr>
      </w:pPr>
    </w:p>
    <w:p>
      <w:pPr>
        <w:pStyle w:val="5"/>
        <w:ind w:left="0"/>
        <w:rPr>
          <w:sz w:val="26"/>
        </w:rPr>
      </w:pPr>
    </w:p>
    <w:p>
      <w:pPr>
        <w:pStyle w:val="5"/>
        <w:spacing w:before="9"/>
        <w:ind w:left="0"/>
        <w:rPr>
          <w:sz w:val="19"/>
        </w:rPr>
      </w:pPr>
    </w:p>
    <w:p>
      <w:pPr>
        <w:pStyle w:val="5"/>
        <w:rPr>
          <w:rFonts w:ascii="Trebuchet MS" w:eastAsia="Trebuchet MS"/>
        </w:rPr>
      </w:pPr>
      <w:r>
        <w:rPr>
          <w:rFonts w:ascii="Trebuchet MS" w:eastAsia="Trebuchet MS"/>
          <w:color w:val="666666"/>
          <w:w w:val="105"/>
        </w:rPr>
        <w:t>6</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22" o:spid="_x0000_s1056" o:spt="203" style="position:absolute;left:0pt;margin-left:90.45pt;margin-top:11pt;height:0.6pt;width:391.8pt;mso-position-horizontal-relative:page;mso-wrap-distance-bottom:0pt;mso-wrap-distance-top:0pt;z-index:-251650048;mso-width-relative:page;mso-height-relative:page;" coordorigin="1810,220" coordsize="7836,12">
            <o:lock v:ext="edit"/>
            <v:shape id="docshape23" o:spid="_x0000_s1057"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58" o:spid="_x0000_s1058"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A</w:t>
      </w:r>
    </w:p>
    <w:p>
      <w:pPr>
        <w:pStyle w:val="5"/>
        <w:spacing w:line="20" w:lineRule="exact"/>
        <w:rPr>
          <w:rFonts w:ascii="Trebuchet MS"/>
          <w:sz w:val="2"/>
        </w:rPr>
      </w:pPr>
      <w:r>
        <w:rPr>
          <w:rFonts w:ascii="Trebuchet MS"/>
          <w:sz w:val="2"/>
        </w:rPr>
        <w:pict>
          <v:group id="docshapegroup24" o:spid="_x0000_s1059" o:spt="203" style="height:0.6pt;width:391.8pt;" coordsize="7836,12">
            <o:lock v:ext="edit"/>
            <v:shape id="docshape25" o:spid="_x0000_s1060" style="position:absolute;left:0;top:0;height:12;width:7836;" fillcolor="#A9A9A9" filled="t" stroked="f" coordsize="7836,12" path="m11,0l0,0,0,11,11,11,11,0xm7836,0l7824,0,7824,11,7836,11,7836,0xe">
              <v:path arrowok="t"/>
              <v:fill on="t" focussize="0,0"/>
              <v:stroke on="f"/>
              <v:imagedata o:title=""/>
              <o:lock v:ext="edit"/>
            </v:shape>
            <v:line id="_x0000_s1061" o:spid="_x0000_s106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13"/>
      </w:pPr>
      <w:r>
        <w:rPr>
          <w:color w:val="DC4A38"/>
        </w:rPr>
        <w:t>先看第一空，此处讲商品或服务如果没有质量的保障，其他都谈不上，</w:t>
      </w:r>
      <w:r>
        <w:rPr>
          <w:rFonts w:ascii="Trebuchet MS" w:hAnsi="Trebuchet MS" w:eastAsia="Trebuchet MS"/>
          <w:color w:val="DC4A38"/>
        </w:rPr>
        <w:t>“</w:t>
      </w:r>
      <w:r>
        <w:rPr>
          <w:color w:val="DC4A38"/>
        </w:rPr>
        <w:t>黯然失</w:t>
      </w:r>
      <w:r>
        <w:rPr>
          <w:color w:val="DC4A38"/>
          <w:w w:val="105"/>
        </w:rPr>
        <w:t>色</w:t>
      </w:r>
      <w:r>
        <w:rPr>
          <w:rFonts w:ascii="Trebuchet MS" w:hAnsi="Trebuchet MS" w:eastAsia="Trebuchet MS"/>
          <w:color w:val="DC4A38"/>
          <w:w w:val="105"/>
        </w:rPr>
        <w:t>”</w:t>
      </w:r>
      <w:r>
        <w:rPr>
          <w:color w:val="DC4A38"/>
          <w:w w:val="105"/>
        </w:rPr>
        <w:t>比喻相比之下很有差距，远远不如，明显不符合语意，排除</w:t>
      </w:r>
      <w:r>
        <w:rPr>
          <w:rFonts w:ascii="Trebuchet MS" w:hAnsi="Trebuchet MS" w:eastAsia="Trebuchet MS"/>
          <w:color w:val="DC4A38"/>
          <w:w w:val="105"/>
        </w:rPr>
        <w:t>D</w:t>
      </w:r>
      <w:r>
        <w:rPr>
          <w:color w:val="DC4A38"/>
          <w:w w:val="105"/>
        </w:rPr>
        <w:t>项。</w:t>
      </w:r>
    </w:p>
    <w:p>
      <w:pPr>
        <w:pStyle w:val="5"/>
        <w:spacing w:before="1" w:line="230" w:lineRule="auto"/>
        <w:ind w:right="722"/>
      </w:pPr>
      <w:r>
        <w:rPr>
          <w:color w:val="DC4A38"/>
        </w:rPr>
        <w:t>再看第二空，由前文</w:t>
      </w:r>
      <w:r>
        <w:rPr>
          <w:rFonts w:ascii="Trebuchet MS" w:hAnsi="Trebuchet MS" w:eastAsia="Trebuchet MS"/>
          <w:color w:val="DC4A38"/>
        </w:rPr>
        <w:t>“</w:t>
      </w:r>
      <w:r>
        <w:rPr>
          <w:color w:val="DC4A38"/>
        </w:rPr>
        <w:t>在营销环节耍小聪明，以低价为噱头</w:t>
      </w:r>
      <w:r>
        <w:rPr>
          <w:rFonts w:ascii="Trebuchet MS" w:hAnsi="Trebuchet MS" w:eastAsia="Trebuchet MS"/>
          <w:color w:val="DC4A38"/>
        </w:rPr>
        <w:t>”</w:t>
      </w:r>
      <w:r>
        <w:rPr>
          <w:color w:val="DC4A38"/>
        </w:rPr>
        <w:t>可知商家弄虚作</w:t>
      </w:r>
      <w:r>
        <w:rPr>
          <w:color w:val="DC4A38"/>
          <w:spacing w:val="89"/>
        </w:rPr>
        <w:t xml:space="preserve"> </w:t>
      </w:r>
      <w:r>
        <w:rPr>
          <w:color w:val="DC4A38"/>
        </w:rPr>
        <w:t>假、自欺欺人，</w:t>
      </w:r>
      <w:r>
        <w:rPr>
          <w:rFonts w:ascii="Trebuchet MS" w:hAnsi="Trebuchet MS" w:eastAsia="Trebuchet MS"/>
          <w:color w:val="DC4A38"/>
        </w:rPr>
        <w:t>“</w:t>
      </w:r>
      <w:r>
        <w:rPr>
          <w:color w:val="DC4A38"/>
        </w:rPr>
        <w:t>饮鸩止渴</w:t>
      </w:r>
      <w:r>
        <w:rPr>
          <w:rFonts w:ascii="Trebuchet MS" w:hAnsi="Trebuchet MS" w:eastAsia="Trebuchet MS"/>
          <w:color w:val="DC4A38"/>
        </w:rPr>
        <w:t>”</w:t>
      </w:r>
      <w:r>
        <w:rPr>
          <w:color w:val="DC4A38"/>
        </w:rPr>
        <w:t>比喻用错误的办法来解决眼前的困难而不顾严重后</w:t>
      </w:r>
    </w:p>
    <w:p>
      <w:pPr>
        <w:pStyle w:val="5"/>
        <w:spacing w:before="1" w:line="230" w:lineRule="auto"/>
        <w:ind w:right="567"/>
      </w:pPr>
      <w:r>
        <w:rPr>
          <w:color w:val="DC4A38"/>
        </w:rPr>
        <w:t>果，文段未体现用错办法，排除</w:t>
      </w:r>
      <w:r>
        <w:rPr>
          <w:rFonts w:ascii="Trebuchet MS" w:hAnsi="Trebuchet MS" w:eastAsia="Trebuchet MS"/>
          <w:color w:val="DC4A38"/>
        </w:rPr>
        <w:t>B</w:t>
      </w:r>
      <w:r>
        <w:rPr>
          <w:color w:val="DC4A38"/>
        </w:rPr>
        <w:t>项；</w:t>
      </w:r>
      <w:r>
        <w:rPr>
          <w:rFonts w:ascii="Trebuchet MS" w:hAnsi="Trebuchet MS" w:eastAsia="Trebuchet MS"/>
          <w:color w:val="DC4A38"/>
        </w:rPr>
        <w:t>“</w:t>
      </w:r>
      <w:r>
        <w:rPr>
          <w:color w:val="DC4A38"/>
        </w:rPr>
        <w:t>作茧自缚</w:t>
      </w:r>
      <w:r>
        <w:rPr>
          <w:rFonts w:ascii="Trebuchet MS" w:hAnsi="Trebuchet MS" w:eastAsia="Trebuchet MS"/>
          <w:color w:val="DC4A38"/>
        </w:rPr>
        <w:t>”</w:t>
      </w:r>
      <w:r>
        <w:rPr>
          <w:color w:val="DC4A38"/>
        </w:rPr>
        <w:t>比喻自己给自己找麻烦，与文</w:t>
      </w:r>
      <w:r>
        <w:rPr>
          <w:color w:val="DC4A38"/>
          <w:w w:val="105"/>
        </w:rPr>
        <w:t>意不符，排除</w:t>
      </w:r>
      <w:r>
        <w:rPr>
          <w:rFonts w:ascii="Trebuchet MS" w:hAnsi="Trebuchet MS" w:eastAsia="Trebuchet MS"/>
          <w:color w:val="DC4A38"/>
          <w:w w:val="105"/>
        </w:rPr>
        <w:t>C</w:t>
      </w:r>
      <w:r>
        <w:rPr>
          <w:color w:val="DC4A38"/>
          <w:w w:val="105"/>
        </w:rPr>
        <w:t>项。</w:t>
      </w:r>
    </w:p>
    <w:p>
      <w:pPr>
        <w:pStyle w:val="5"/>
        <w:spacing w:line="274" w:lineRule="exact"/>
      </w:pPr>
      <w:r>
        <w:rPr>
          <w:color w:val="DC4A38"/>
        </w:rPr>
        <w:t>故本题选</w:t>
      </w:r>
      <w:r>
        <w:rPr>
          <w:rFonts w:ascii="Trebuchet MS" w:eastAsia="Trebuchet MS"/>
          <w:color w:val="DC4A38"/>
        </w:rPr>
        <w:t>A</w:t>
      </w:r>
      <w:r>
        <w:rPr>
          <w:color w:val="DC4A38"/>
        </w:rPr>
        <w:t>。</w:t>
      </w:r>
    </w:p>
    <w:p>
      <w:pPr>
        <w:pStyle w:val="5"/>
        <w:ind w:left="0"/>
        <w:rPr>
          <w:sz w:val="26"/>
        </w:rPr>
      </w:pPr>
    </w:p>
    <w:p>
      <w:pPr>
        <w:pStyle w:val="5"/>
        <w:ind w:left="0"/>
        <w:rPr>
          <w:sz w:val="26"/>
        </w:rPr>
      </w:pPr>
    </w:p>
    <w:p>
      <w:pPr>
        <w:pStyle w:val="5"/>
        <w:ind w:left="0"/>
        <w:rPr>
          <w:sz w:val="26"/>
        </w:rPr>
      </w:pPr>
    </w:p>
    <w:p>
      <w:pPr>
        <w:pStyle w:val="5"/>
        <w:spacing w:before="7"/>
        <w:ind w:left="0"/>
        <w:rPr>
          <w:sz w:val="21"/>
        </w:rPr>
      </w:pPr>
    </w:p>
    <w:p>
      <w:pPr>
        <w:pStyle w:val="5"/>
        <w:rPr>
          <w:rFonts w:ascii="Trebuchet MS" w:eastAsia="Trebuchet MS"/>
        </w:rPr>
      </w:pPr>
      <w:r>
        <w:rPr>
          <w:rFonts w:ascii="Trebuchet MS" w:eastAsia="Trebuchet MS"/>
          <w:color w:val="666666"/>
          <w:w w:val="105"/>
        </w:rPr>
        <w:t>7</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26" o:spid="_x0000_s1062" o:spt="203" style="position:absolute;left:0pt;margin-left:90.45pt;margin-top:11pt;height:0.6pt;width:391.8pt;mso-position-horizontal-relative:page;mso-wrap-distance-bottom:0pt;mso-wrap-distance-top:0pt;z-index:-251649024;mso-width-relative:page;mso-height-relative:page;" coordorigin="1810,220" coordsize="7836,12">
            <o:lock v:ext="edit"/>
            <v:shape id="docshape27" o:spid="_x0000_s1063"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64" o:spid="_x0000_s106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28" o:spid="_x0000_s1065" o:spt="203" style="height:0.6pt;width:391.8pt;" coordsize="7836,12">
            <o:lock v:ext="edit"/>
            <v:shape id="docshape29" o:spid="_x0000_s1066" style="position:absolute;left:0;top:0;height:12;width:7836;" fillcolor="#A9A9A9" filled="t" stroked="f" coordsize="7836,12" path="m11,0l0,0,0,11,11,11,11,0xm7836,0l7824,0,7824,11,7836,11,7836,0xe">
              <v:path arrowok="t"/>
              <v:fill on="t" focussize="0,0"/>
              <v:stroke on="f"/>
              <v:imagedata o:title=""/>
              <o:lock v:ext="edit"/>
            </v:shape>
            <v:line id="_x0000_s1067" o:spid="_x0000_s106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597"/>
        <w:jc w:val="both"/>
      </w:pPr>
      <w:r>
        <w:rPr>
          <w:color w:val="DC4A38"/>
        </w:rPr>
        <w:t>先看第一空，文段讲如果没有过渡物种的存在让人们信服，人们对</w:t>
      </w:r>
      <w:r>
        <w:rPr>
          <w:rFonts w:ascii="Trebuchet MS" w:hAnsi="Trebuchet MS" w:eastAsia="Trebuchet MS"/>
          <w:color w:val="DC4A38"/>
        </w:rPr>
        <w:t>“</w:t>
      </w:r>
      <w:r>
        <w:rPr>
          <w:color w:val="DC4A38"/>
        </w:rPr>
        <w:t>恐龙是鸟类的祖先</w:t>
      </w:r>
      <w:r>
        <w:rPr>
          <w:rFonts w:ascii="Trebuchet MS" w:hAnsi="Trebuchet MS" w:eastAsia="Trebuchet MS"/>
          <w:color w:val="DC4A38"/>
        </w:rPr>
        <w:t>”</w:t>
      </w:r>
      <w:r>
        <w:rPr>
          <w:color w:val="DC4A38"/>
        </w:rPr>
        <w:t>仍然是持怀疑态度的，可知</w:t>
      </w:r>
      <w:r>
        <w:rPr>
          <w:rFonts w:ascii="Trebuchet MS" w:hAnsi="Trebuchet MS" w:eastAsia="Trebuchet MS"/>
          <w:color w:val="DC4A38"/>
        </w:rPr>
        <w:t>“</w:t>
      </w:r>
      <w:r>
        <w:rPr>
          <w:color w:val="DC4A38"/>
        </w:rPr>
        <w:t>心服口服</w:t>
      </w:r>
      <w:r>
        <w:rPr>
          <w:rFonts w:ascii="Trebuchet MS" w:hAnsi="Trebuchet MS" w:eastAsia="Trebuchet MS"/>
          <w:color w:val="DC4A38"/>
        </w:rPr>
        <w:t>”</w:t>
      </w:r>
      <w:r>
        <w:rPr>
          <w:color w:val="DC4A38"/>
        </w:rPr>
        <w:t>与</w:t>
      </w:r>
      <w:r>
        <w:rPr>
          <w:rFonts w:ascii="Trebuchet MS" w:hAnsi="Trebuchet MS" w:eastAsia="Trebuchet MS"/>
          <w:color w:val="DC4A38"/>
        </w:rPr>
        <w:t>“</w:t>
      </w:r>
      <w:r>
        <w:rPr>
          <w:color w:val="DC4A38"/>
        </w:rPr>
        <w:t>眼见为实</w:t>
      </w:r>
      <w:r>
        <w:rPr>
          <w:rFonts w:ascii="Trebuchet MS" w:hAnsi="Trebuchet MS" w:eastAsia="Trebuchet MS"/>
          <w:color w:val="DC4A38"/>
        </w:rPr>
        <w:t>”</w:t>
      </w:r>
      <w:r>
        <w:rPr>
          <w:color w:val="DC4A38"/>
        </w:rPr>
        <w:t>更符合语意，排除</w:t>
      </w:r>
      <w:r>
        <w:rPr>
          <w:color w:val="DC4A38"/>
          <w:spacing w:val="1"/>
        </w:rPr>
        <w:t xml:space="preserve"> </w:t>
      </w:r>
      <w:r>
        <w:rPr>
          <w:rFonts w:ascii="Trebuchet MS" w:hAnsi="Trebuchet MS" w:eastAsia="Trebuchet MS"/>
          <w:color w:val="DC4A38"/>
          <w:w w:val="105"/>
        </w:rPr>
        <w:t>A</w:t>
      </w:r>
      <w:r>
        <w:rPr>
          <w:color w:val="DC4A38"/>
          <w:w w:val="105"/>
        </w:rPr>
        <w:t>、</w:t>
      </w:r>
      <w:r>
        <w:rPr>
          <w:rFonts w:ascii="Trebuchet MS" w:hAnsi="Trebuchet MS" w:eastAsia="Trebuchet MS"/>
          <w:color w:val="DC4A38"/>
          <w:w w:val="105"/>
        </w:rPr>
        <w:t>C</w:t>
      </w:r>
      <w:r>
        <w:rPr>
          <w:color w:val="DC4A38"/>
          <w:w w:val="105"/>
        </w:rPr>
        <w:t>项。</w:t>
      </w:r>
    </w:p>
    <w:p>
      <w:pPr>
        <w:pStyle w:val="5"/>
        <w:spacing w:before="1" w:line="230" w:lineRule="auto"/>
        <w:ind w:right="722"/>
      </w:pPr>
      <w:r>
        <w:rPr>
          <w:color w:val="DC4A38"/>
        </w:rPr>
        <w:t>再看第二空，</w:t>
      </w:r>
      <w:r>
        <w:rPr>
          <w:rFonts w:ascii="Trebuchet MS" w:hAnsi="Trebuchet MS" w:eastAsia="Trebuchet MS"/>
          <w:color w:val="DC4A38"/>
        </w:rPr>
        <w:t>“</w:t>
      </w:r>
      <w:r>
        <w:rPr>
          <w:color w:val="DC4A38"/>
        </w:rPr>
        <w:t>置之不理</w:t>
      </w:r>
      <w:r>
        <w:rPr>
          <w:rFonts w:ascii="Trebuchet MS" w:hAnsi="Trebuchet MS" w:eastAsia="Trebuchet MS"/>
          <w:color w:val="DC4A38"/>
        </w:rPr>
        <w:t>”</w:t>
      </w:r>
      <w:r>
        <w:rPr>
          <w:color w:val="DC4A38"/>
        </w:rPr>
        <w:t>指放在一边，不理不睬，此处讲人们对这个说法的怀</w:t>
      </w:r>
      <w:r>
        <w:rPr>
          <w:color w:val="DC4A38"/>
          <w:w w:val="105"/>
        </w:rPr>
        <w:t>疑，</w:t>
      </w:r>
      <w:r>
        <w:rPr>
          <w:rFonts w:ascii="Trebuchet MS" w:hAnsi="Trebuchet MS" w:eastAsia="Trebuchet MS"/>
          <w:color w:val="DC4A38"/>
          <w:w w:val="105"/>
        </w:rPr>
        <w:t>“</w:t>
      </w:r>
      <w:r>
        <w:rPr>
          <w:color w:val="DC4A38"/>
          <w:w w:val="105"/>
        </w:rPr>
        <w:t>置之不理</w:t>
      </w:r>
      <w:r>
        <w:rPr>
          <w:rFonts w:ascii="Trebuchet MS" w:hAnsi="Trebuchet MS" w:eastAsia="Trebuchet MS"/>
          <w:color w:val="DC4A38"/>
          <w:w w:val="105"/>
        </w:rPr>
        <w:t>”</w:t>
      </w:r>
      <w:r>
        <w:rPr>
          <w:color w:val="DC4A38"/>
          <w:w w:val="105"/>
        </w:rPr>
        <w:t>明显不符合语意，排除</w:t>
      </w:r>
      <w:r>
        <w:rPr>
          <w:rFonts w:ascii="Trebuchet MS" w:hAnsi="Trebuchet MS" w:eastAsia="Trebuchet MS"/>
          <w:color w:val="DC4A38"/>
          <w:w w:val="105"/>
        </w:rPr>
        <w:t>B</w:t>
      </w:r>
      <w:r>
        <w:rPr>
          <w:color w:val="DC4A38"/>
          <w:w w:val="105"/>
        </w:rPr>
        <w:t>项。</w:t>
      </w:r>
    </w:p>
    <w:p>
      <w:pPr>
        <w:pStyle w:val="5"/>
        <w:spacing w:line="274" w:lineRule="exact"/>
      </w:pPr>
      <w:r>
        <w:rPr>
          <w:color w:val="DC4A38"/>
          <w:w w:val="105"/>
        </w:rPr>
        <w:t>故本题选</w:t>
      </w:r>
      <w:r>
        <w:rPr>
          <w:rFonts w:asci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5"/>
        <w:rPr>
          <w:rFonts w:ascii="Trebuchet MS" w:eastAsia="Trebuchet MS"/>
        </w:rPr>
      </w:pPr>
      <w:r>
        <w:rPr>
          <w:rFonts w:ascii="Trebuchet MS" w:eastAsia="Trebuchet MS"/>
          <w:color w:val="666666"/>
          <w:w w:val="105"/>
        </w:rPr>
        <w:t>8</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30" o:spid="_x0000_s1068" o:spt="203" style="position:absolute;left:0pt;margin-left:90.45pt;margin-top:11pt;height:0.6pt;width:391.8pt;mso-position-horizontal-relative:page;mso-wrap-distance-bottom:0pt;mso-wrap-distance-top:0pt;z-index:-251648000;mso-width-relative:page;mso-height-relative:page;" coordorigin="1810,220" coordsize="7836,12">
            <o:lock v:ext="edit"/>
            <v:shape id="docshape31" o:spid="_x0000_s1069"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70" o:spid="_x0000_s107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A</w:t>
      </w:r>
    </w:p>
    <w:p>
      <w:pPr>
        <w:pStyle w:val="5"/>
        <w:spacing w:line="20" w:lineRule="exact"/>
        <w:rPr>
          <w:rFonts w:ascii="Trebuchet MS"/>
          <w:sz w:val="2"/>
        </w:rPr>
      </w:pPr>
      <w:r>
        <w:rPr>
          <w:rFonts w:ascii="Trebuchet MS"/>
          <w:sz w:val="2"/>
        </w:rPr>
        <w:pict>
          <v:group id="docshapegroup32" o:spid="_x0000_s1071" o:spt="203" style="height:0.6pt;width:391.8pt;" coordsize="7836,12">
            <o:lock v:ext="edit"/>
            <v:shape id="docshape33" o:spid="_x0000_s1072" style="position:absolute;left:0;top:0;height:12;width:7836;" fillcolor="#A9A9A9" filled="t" stroked="f" coordsize="7836,12" path="m11,0l0,0,0,11,11,11,11,0xm7836,0l7824,0,7824,11,7836,11,7836,0xe">
              <v:path arrowok="t"/>
              <v:fill on="t" focussize="0,0"/>
              <v:stroke on="f"/>
              <v:imagedata o:title=""/>
              <o:lock v:ext="edit"/>
            </v:shape>
            <v:line id="_x0000_s1073" o:spid="_x0000_s107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14"/>
        <w:jc w:val="both"/>
      </w:pPr>
      <w:r>
        <w:rPr>
          <w:color w:val="DC4A38"/>
        </w:rPr>
        <w:t>先看第一空，由前文</w:t>
      </w:r>
      <w:r>
        <w:rPr>
          <w:rFonts w:ascii="Trebuchet MS" w:hAnsi="Trebuchet MS" w:eastAsia="Trebuchet MS"/>
          <w:color w:val="DC4A38"/>
        </w:rPr>
        <w:t>“</w:t>
      </w:r>
      <w:r>
        <w:rPr>
          <w:color w:val="DC4A38"/>
        </w:rPr>
        <w:t>渔业资源恢复是一个复杂而缓慢的过程</w:t>
      </w:r>
      <w:r>
        <w:rPr>
          <w:rFonts w:ascii="Trebuchet MS" w:hAnsi="Trebuchet MS" w:eastAsia="Trebuchet MS"/>
          <w:color w:val="DC4A38"/>
        </w:rPr>
        <w:t>”</w:t>
      </w:r>
      <w:r>
        <w:rPr>
          <w:color w:val="DC4A38"/>
        </w:rPr>
        <w:t>可知此处强调坚持，</w:t>
      </w:r>
      <w:r>
        <w:rPr>
          <w:rFonts w:ascii="Trebuchet MS" w:hAnsi="Trebuchet MS" w:eastAsia="Trebuchet MS"/>
          <w:color w:val="DC4A38"/>
        </w:rPr>
        <w:t>“</w:t>
      </w:r>
      <w:r>
        <w:rPr>
          <w:color w:val="DC4A38"/>
        </w:rPr>
        <w:t>坚韧不拔</w:t>
      </w:r>
      <w:r>
        <w:rPr>
          <w:rFonts w:ascii="Trebuchet MS" w:hAnsi="Trebuchet MS" w:eastAsia="Trebuchet MS"/>
          <w:color w:val="DC4A38"/>
        </w:rPr>
        <w:t>”</w:t>
      </w:r>
      <w:r>
        <w:rPr>
          <w:color w:val="DC4A38"/>
        </w:rPr>
        <w:t>侧重意志坚定，</w:t>
      </w:r>
      <w:r>
        <w:rPr>
          <w:rFonts w:ascii="Trebuchet MS" w:hAnsi="Trebuchet MS" w:eastAsia="Trebuchet MS"/>
          <w:color w:val="DC4A38"/>
        </w:rPr>
        <w:t>“</w:t>
      </w:r>
      <w:r>
        <w:rPr>
          <w:color w:val="DC4A38"/>
        </w:rPr>
        <w:t>有条不紊</w:t>
      </w:r>
      <w:r>
        <w:rPr>
          <w:rFonts w:ascii="Trebuchet MS" w:hAnsi="Trebuchet MS" w:eastAsia="Trebuchet MS"/>
          <w:color w:val="DC4A38"/>
        </w:rPr>
        <w:t>”</w:t>
      </w:r>
      <w:r>
        <w:rPr>
          <w:color w:val="DC4A38"/>
        </w:rPr>
        <w:t>强调条理性，二者均不符合语意，</w:t>
      </w:r>
      <w:r>
        <w:rPr>
          <w:color w:val="DC4A38"/>
          <w:spacing w:val="1"/>
        </w:rPr>
        <w:t xml:space="preserve"> </w:t>
      </w:r>
      <w:r>
        <w:rPr>
          <w:color w:val="DC4A38"/>
          <w:w w:val="105"/>
        </w:rPr>
        <w:t>排除</w:t>
      </w:r>
      <w:r>
        <w:rPr>
          <w:rFonts w:ascii="Trebuchet MS" w:hAnsi="Trebuchet MS" w:eastAsia="Trebuchet MS"/>
          <w:color w:val="DC4A38"/>
          <w:w w:val="105"/>
        </w:rPr>
        <w:t>B</w:t>
      </w:r>
      <w:r>
        <w:rPr>
          <w:color w:val="DC4A38"/>
          <w:w w:val="105"/>
        </w:rPr>
        <w:t>、</w:t>
      </w:r>
      <w:r>
        <w:rPr>
          <w:rFonts w:ascii="Trebuchet MS" w:hAnsi="Trebuchet MS" w:eastAsia="Trebuchet MS"/>
          <w:color w:val="DC4A38"/>
          <w:w w:val="105"/>
        </w:rPr>
        <w:t>D</w:t>
      </w:r>
      <w:r>
        <w:rPr>
          <w:color w:val="DC4A38"/>
          <w:w w:val="105"/>
        </w:rPr>
        <w:t>项。</w:t>
      </w:r>
    </w:p>
    <w:p>
      <w:pPr>
        <w:pStyle w:val="5"/>
        <w:spacing w:before="1" w:line="230" w:lineRule="auto"/>
        <w:ind w:right="714"/>
      </w:pPr>
      <w:r>
        <w:rPr>
          <w:color w:val="DC4A38"/>
        </w:rPr>
        <w:t>再看第二空，根据后文</w:t>
      </w:r>
      <w:r>
        <w:rPr>
          <w:rFonts w:ascii="Trebuchet MS" w:hAnsi="Trebuchet MS" w:eastAsia="Trebuchet MS"/>
          <w:color w:val="DC4A38"/>
        </w:rPr>
        <w:t>“</w:t>
      </w:r>
      <w:r>
        <w:rPr>
          <w:color w:val="DC4A38"/>
        </w:rPr>
        <w:t>依然是下一步渔业资源恢复的重点工作</w:t>
      </w:r>
      <w:r>
        <w:rPr>
          <w:rFonts w:ascii="Trebuchet MS" w:hAnsi="Trebuchet MS" w:eastAsia="Trebuchet MS"/>
          <w:color w:val="DC4A38"/>
        </w:rPr>
        <w:t>”</w:t>
      </w:r>
      <w:r>
        <w:rPr>
          <w:color w:val="DC4A38"/>
        </w:rPr>
        <w:t>可知</w:t>
      </w:r>
      <w:r>
        <w:rPr>
          <w:rFonts w:ascii="Trebuchet MS" w:hAnsi="Trebuchet MS" w:eastAsia="Trebuchet MS"/>
          <w:color w:val="DC4A38"/>
        </w:rPr>
        <w:t>“</w:t>
      </w:r>
      <w:r>
        <w:rPr>
          <w:color w:val="DC4A38"/>
        </w:rPr>
        <w:t>探索</w:t>
      </w:r>
      <w:r>
        <w:rPr>
          <w:rFonts w:ascii="Trebuchet MS" w:hAnsi="Trebuchet MS" w:eastAsia="Trebuchet MS"/>
          <w:color w:val="DC4A38"/>
        </w:rPr>
        <w:t>”</w:t>
      </w:r>
      <w:r>
        <w:rPr>
          <w:color w:val="DC4A38"/>
        </w:rPr>
        <w:t>作</w:t>
      </w:r>
      <w:r>
        <w:rPr>
          <w:color w:val="DC4A38"/>
          <w:w w:val="105"/>
        </w:rPr>
        <w:t>为下一步的工作更符合语意，排除</w:t>
      </w:r>
      <w:r>
        <w:rPr>
          <w:rFonts w:ascii="Trebuchet MS" w:hAnsi="Trebuchet MS" w:eastAsia="Trebuchet MS"/>
          <w:color w:val="DC4A38"/>
          <w:w w:val="105"/>
        </w:rPr>
        <w:t>C</w:t>
      </w:r>
      <w:r>
        <w:rPr>
          <w:color w:val="DC4A38"/>
          <w:w w:val="105"/>
        </w:rPr>
        <w:t>项。</w:t>
      </w:r>
    </w:p>
    <w:p>
      <w:pPr>
        <w:pStyle w:val="5"/>
        <w:spacing w:line="274" w:lineRule="exact"/>
      </w:pPr>
      <w:r>
        <w:rPr>
          <w:color w:val="DC4A38"/>
        </w:rPr>
        <w:t>故本题选</w:t>
      </w:r>
      <w:r>
        <w:rPr>
          <w:rFonts w:ascii="Trebuchet MS" w:eastAsia="Trebuchet MS"/>
          <w:color w:val="DC4A38"/>
        </w:rPr>
        <w:t>A</w:t>
      </w:r>
      <w:r>
        <w:rPr>
          <w:color w:val="DC4A38"/>
        </w:rPr>
        <w:t>。</w:t>
      </w:r>
    </w:p>
    <w:p>
      <w:pPr>
        <w:spacing w:after="0" w:line="274" w:lineRule="exact"/>
        <w:sectPr>
          <w:pgSz w:w="11900" w:h="16840"/>
          <w:pgMar w:top="500" w:right="1680" w:bottom="1040" w:left="1680" w:header="0" w:footer="858" w:gutter="0"/>
          <w:cols w:space="720" w:num="1"/>
        </w:sectPr>
      </w:pPr>
    </w:p>
    <w:p>
      <w:pPr>
        <w:pStyle w:val="5"/>
        <w:ind w:left="0"/>
        <w:rPr>
          <w:sz w:val="17"/>
        </w:rPr>
      </w:pPr>
    </w:p>
    <w:p>
      <w:pPr>
        <w:pStyle w:val="5"/>
        <w:spacing w:before="90"/>
        <w:rPr>
          <w:rFonts w:ascii="Trebuchet MS" w:eastAsia="Trebuchet MS"/>
        </w:rPr>
      </w:pPr>
      <w:r>
        <w:rPr>
          <w:rFonts w:ascii="Trebuchet MS" w:eastAsia="Trebuchet MS"/>
          <w:color w:val="666666"/>
          <w:w w:val="105"/>
        </w:rPr>
        <w:t>9</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34" o:spid="_x0000_s1074" o:spt="203" style="position:absolute;left:0pt;margin-left:90.45pt;margin-top:11pt;height:0.6pt;width:391.8pt;mso-position-horizontal-relative:page;mso-wrap-distance-bottom:0pt;mso-wrap-distance-top:0pt;z-index:-251646976;mso-width-relative:page;mso-height-relative:page;" coordorigin="1810,220" coordsize="7836,12">
            <o:lock v:ext="edit"/>
            <v:shape id="docshape35" o:spid="_x0000_s1075"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76" o:spid="_x0000_s107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A</w:t>
      </w:r>
    </w:p>
    <w:p>
      <w:pPr>
        <w:pStyle w:val="5"/>
        <w:spacing w:line="20" w:lineRule="exact"/>
        <w:rPr>
          <w:rFonts w:ascii="Trebuchet MS"/>
          <w:sz w:val="2"/>
        </w:rPr>
      </w:pPr>
      <w:r>
        <w:rPr>
          <w:rFonts w:ascii="Trebuchet MS"/>
          <w:sz w:val="2"/>
        </w:rPr>
        <w:pict>
          <v:group id="docshapegroup36" o:spid="_x0000_s1077" o:spt="203" style="height:0.6pt;width:391.8pt;" coordsize="7836,12">
            <o:lock v:ext="edit"/>
            <v:shape id="docshape37" o:spid="_x0000_s1078" style="position:absolute;left:0;top:0;height:12;width:7836;" fillcolor="#A9A9A9" filled="t" stroked="f" coordsize="7836,12" path="m11,0l0,0,0,11,11,11,11,0xm7836,0l7824,0,7824,11,7836,11,7836,0xe">
              <v:path arrowok="t"/>
              <v:fill on="t" focussize="0,0"/>
              <v:stroke on="f"/>
              <v:imagedata o:title=""/>
              <o:lock v:ext="edit"/>
            </v:shape>
            <v:line id="_x0000_s1079" o:spid="_x0000_s107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line="271" w:lineRule="exact"/>
      </w:pPr>
      <w:r>
        <w:rPr>
          <w:color w:val="DC4A38"/>
        </w:rPr>
        <w:t>先看第一空，此处讲木卫二所拥有的水资源比地球还多，才是所谓的</w:t>
      </w:r>
      <w:r>
        <w:rPr>
          <w:rFonts w:ascii="Trebuchet MS" w:hAnsi="Trebuchet MS" w:eastAsia="Trebuchet MS"/>
          <w:color w:val="DC4A38"/>
        </w:rPr>
        <w:t>“</w:t>
      </w:r>
      <w:r>
        <w:rPr>
          <w:color w:val="DC4A38"/>
        </w:rPr>
        <w:t>水</w:t>
      </w:r>
    </w:p>
    <w:p>
      <w:pPr>
        <w:pStyle w:val="5"/>
        <w:spacing w:before="3" w:line="230" w:lineRule="auto"/>
        <w:ind w:right="597"/>
      </w:pPr>
      <w:r>
        <w:rPr>
          <w:color w:val="DC4A38"/>
        </w:rPr>
        <w:t>球</w:t>
      </w:r>
      <w:r>
        <w:rPr>
          <w:rFonts w:ascii="Trebuchet MS" w:hAnsi="Trebuchet MS" w:eastAsia="Trebuchet MS"/>
          <w:color w:val="DC4A38"/>
        </w:rPr>
        <w:t>”</w:t>
      </w:r>
      <w:r>
        <w:rPr>
          <w:color w:val="DC4A38"/>
        </w:rPr>
        <w:t>，</w:t>
      </w:r>
      <w:r>
        <w:rPr>
          <w:rFonts w:ascii="Trebuchet MS" w:hAnsi="Trebuchet MS" w:eastAsia="Trebuchet MS"/>
          <w:color w:val="DC4A38"/>
        </w:rPr>
        <w:t>“</w:t>
      </w:r>
      <w:r>
        <w:rPr>
          <w:color w:val="DC4A38"/>
        </w:rPr>
        <w:t>彻头彻尾</w:t>
      </w:r>
      <w:r>
        <w:rPr>
          <w:rFonts w:ascii="Trebuchet MS" w:hAnsi="Trebuchet MS" w:eastAsia="Trebuchet MS"/>
          <w:color w:val="DC4A38"/>
        </w:rPr>
        <w:t>”</w:t>
      </w:r>
      <w:r>
        <w:rPr>
          <w:color w:val="DC4A38"/>
        </w:rPr>
        <w:t>常用于负面语境下，</w:t>
      </w:r>
      <w:r>
        <w:rPr>
          <w:rFonts w:ascii="Trebuchet MS" w:hAnsi="Trebuchet MS" w:eastAsia="Trebuchet MS"/>
          <w:color w:val="DC4A38"/>
        </w:rPr>
        <w:t>“</w:t>
      </w:r>
      <w:r>
        <w:rPr>
          <w:color w:val="DC4A38"/>
        </w:rPr>
        <w:t>货真价实</w:t>
      </w:r>
      <w:r>
        <w:rPr>
          <w:rFonts w:ascii="Trebuchet MS" w:hAnsi="Trebuchet MS" w:eastAsia="Trebuchet MS"/>
          <w:color w:val="DC4A38"/>
        </w:rPr>
        <w:t>”</w:t>
      </w:r>
      <w:r>
        <w:rPr>
          <w:color w:val="DC4A38"/>
        </w:rPr>
        <w:t>强调事物的真实性，二者均不符合语意，排除</w:t>
      </w:r>
      <w:r>
        <w:rPr>
          <w:rFonts w:ascii="Trebuchet MS" w:hAnsi="Trebuchet MS" w:eastAsia="Trebuchet MS"/>
          <w:color w:val="DC4A38"/>
        </w:rPr>
        <w:t>B</w:t>
      </w:r>
      <w:r>
        <w:rPr>
          <w:color w:val="DC4A38"/>
        </w:rPr>
        <w:t>、</w:t>
      </w:r>
      <w:r>
        <w:rPr>
          <w:rFonts w:ascii="Trebuchet MS" w:hAnsi="Trebuchet MS" w:eastAsia="Trebuchet MS"/>
          <w:color w:val="DC4A38"/>
        </w:rPr>
        <w:t>C</w:t>
      </w:r>
      <w:r>
        <w:rPr>
          <w:color w:val="DC4A38"/>
        </w:rPr>
        <w:t>项。</w:t>
      </w:r>
    </w:p>
    <w:p>
      <w:pPr>
        <w:pStyle w:val="5"/>
        <w:spacing w:before="1" w:line="230" w:lineRule="auto"/>
        <w:ind w:right="714"/>
        <w:jc w:val="both"/>
      </w:pPr>
      <w:r>
        <w:rPr>
          <w:color w:val="DC4A38"/>
        </w:rPr>
        <w:t>再看第二空，</w:t>
      </w:r>
      <w:r>
        <w:rPr>
          <w:rFonts w:ascii="Trebuchet MS" w:hAnsi="Trebuchet MS" w:eastAsia="Trebuchet MS"/>
          <w:color w:val="DC4A38"/>
        </w:rPr>
        <w:t>“</w:t>
      </w:r>
      <w:r>
        <w:rPr>
          <w:color w:val="DC4A38"/>
        </w:rPr>
        <w:t>相形见绌</w:t>
      </w:r>
      <w:r>
        <w:rPr>
          <w:rFonts w:ascii="Trebuchet MS" w:hAnsi="Trebuchet MS" w:eastAsia="Trebuchet MS"/>
          <w:color w:val="DC4A38"/>
        </w:rPr>
        <w:t>”</w:t>
      </w:r>
      <w:r>
        <w:rPr>
          <w:color w:val="DC4A38"/>
        </w:rPr>
        <w:t>指和同类的事物相比较，显出不足，</w:t>
      </w:r>
      <w:r>
        <w:rPr>
          <w:rFonts w:ascii="Trebuchet MS" w:hAnsi="Trebuchet MS" w:eastAsia="Trebuchet MS"/>
          <w:color w:val="DC4A38"/>
        </w:rPr>
        <w:t>“</w:t>
      </w:r>
      <w:r>
        <w:rPr>
          <w:color w:val="DC4A38"/>
        </w:rPr>
        <w:t>自愧弗如</w:t>
      </w:r>
      <w:r>
        <w:rPr>
          <w:rFonts w:ascii="Trebuchet MS" w:hAnsi="Trebuchet MS" w:eastAsia="Trebuchet MS"/>
          <w:color w:val="DC4A38"/>
        </w:rPr>
        <w:t>”</w:t>
      </w:r>
      <w:r>
        <w:rPr>
          <w:color w:val="DC4A38"/>
        </w:rPr>
        <w:t>指自感不如别人而内心惭愧，此处讲木卫二的水资源与木卫三相比较少，但未体现</w:t>
      </w:r>
      <w:r>
        <w:rPr>
          <w:color w:val="DC4A38"/>
          <w:w w:val="105"/>
        </w:rPr>
        <w:t>其</w:t>
      </w:r>
      <w:r>
        <w:rPr>
          <w:rFonts w:ascii="Trebuchet MS" w:hAnsi="Trebuchet MS" w:eastAsia="Trebuchet MS"/>
          <w:color w:val="DC4A38"/>
          <w:w w:val="105"/>
        </w:rPr>
        <w:t>“</w:t>
      </w:r>
      <w:r>
        <w:rPr>
          <w:color w:val="DC4A38"/>
          <w:w w:val="105"/>
        </w:rPr>
        <w:t>惭愧</w:t>
      </w:r>
      <w:r>
        <w:rPr>
          <w:rFonts w:ascii="Trebuchet MS" w:hAnsi="Trebuchet MS" w:eastAsia="Trebuchet MS"/>
          <w:color w:val="DC4A38"/>
          <w:w w:val="105"/>
        </w:rPr>
        <w:t>”</w:t>
      </w:r>
      <w:r>
        <w:rPr>
          <w:color w:val="DC4A38"/>
          <w:w w:val="105"/>
        </w:rPr>
        <w:t>的意思，排除</w:t>
      </w:r>
      <w:r>
        <w:rPr>
          <w:rFonts w:ascii="Trebuchet MS" w:hAnsi="Trebuchet MS" w:eastAsia="Trebuchet MS"/>
          <w:color w:val="DC4A38"/>
          <w:w w:val="105"/>
        </w:rPr>
        <w:t>D</w:t>
      </w:r>
      <w:r>
        <w:rPr>
          <w:color w:val="DC4A38"/>
          <w:w w:val="105"/>
        </w:rPr>
        <w:t>项。</w:t>
      </w:r>
    </w:p>
    <w:p>
      <w:pPr>
        <w:pStyle w:val="5"/>
        <w:spacing w:line="274" w:lineRule="exact"/>
      </w:pPr>
      <w:r>
        <w:rPr>
          <w:color w:val="DC4A38"/>
        </w:rPr>
        <w:t>故本题选</w:t>
      </w:r>
      <w:r>
        <w:rPr>
          <w:rFonts w:ascii="Trebuchet MS" w:eastAsia="Trebuchet MS"/>
          <w:color w:val="DC4A38"/>
        </w:rPr>
        <w:t>A</w:t>
      </w:r>
      <w:r>
        <w:rPr>
          <w:color w:val="DC4A38"/>
        </w:rPr>
        <w:t>。</w:t>
      </w:r>
    </w:p>
    <w:p>
      <w:pPr>
        <w:pStyle w:val="5"/>
        <w:ind w:left="0"/>
        <w:rPr>
          <w:sz w:val="26"/>
        </w:rPr>
      </w:pPr>
    </w:p>
    <w:p>
      <w:pPr>
        <w:pStyle w:val="5"/>
        <w:ind w:left="0"/>
        <w:rPr>
          <w:sz w:val="26"/>
        </w:rPr>
      </w:pPr>
    </w:p>
    <w:p>
      <w:pPr>
        <w:pStyle w:val="5"/>
        <w:ind w:left="0"/>
        <w:rPr>
          <w:sz w:val="26"/>
        </w:rPr>
      </w:pPr>
    </w:p>
    <w:p>
      <w:pPr>
        <w:pStyle w:val="5"/>
        <w:spacing w:before="7"/>
        <w:ind w:left="0"/>
        <w:rPr>
          <w:sz w:val="21"/>
        </w:rPr>
      </w:pPr>
    </w:p>
    <w:p>
      <w:pPr>
        <w:pStyle w:val="5"/>
        <w:spacing w:before="1"/>
        <w:rPr>
          <w:rFonts w:ascii="Trebuchet MS" w:eastAsia="Trebuchet MS"/>
        </w:rPr>
      </w:pPr>
      <w:r>
        <w:rPr>
          <w:rFonts w:ascii="Trebuchet MS" w:eastAsia="Trebuchet MS"/>
          <w:color w:val="666666"/>
          <w:w w:val="105"/>
        </w:rPr>
        <w:t>10</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38" o:spid="_x0000_s1080" o:spt="203" style="position:absolute;left:0pt;margin-left:90.45pt;margin-top:11pt;height:0.6pt;width:391.8pt;mso-position-horizontal-relative:page;mso-wrap-distance-bottom:0pt;mso-wrap-distance-top:0pt;z-index:-251645952;mso-width-relative:page;mso-height-relative:page;" coordorigin="1810,220" coordsize="7836,12">
            <o:lock v:ext="edit"/>
            <v:shape id="docshape39" o:spid="_x0000_s1081" style="position:absolute;left:1809;top:220;height:12;width:7836;" fillcolor="#A9A9A9" filled="t" stroked="f" coordorigin="1810,220" coordsize="7836,12" path="m1821,220l1810,220,1810,232,1821,232,1821,220xm9645,220l9634,220,9634,232,9645,232,9645,220xe">
              <v:path arrowok="t"/>
              <v:fill on="t" focussize="0,0"/>
              <v:stroke on="f"/>
              <v:imagedata o:title=""/>
              <o:lock v:ext="edit"/>
            </v:shape>
            <v:line id="_x0000_s1082" o:spid="_x0000_s1082"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40" o:spid="_x0000_s1083" o:spt="203" style="height:0.6pt;width:391.8pt;" coordsize="7836,12">
            <o:lock v:ext="edit"/>
            <v:shape id="docshape41" o:spid="_x0000_s1084" style="position:absolute;left:0;top:0;height:12;width:7836;" fillcolor="#A9A9A9" filled="t" stroked="f" coordsize="7836,12" path="m11,0l0,0,0,11,11,11,11,0xm7836,0l7824,0,7824,11,7836,11,7836,0xe">
              <v:path arrowok="t"/>
              <v:fill on="t" focussize="0,0"/>
              <v:stroke on="f"/>
              <v:imagedata o:title=""/>
              <o:lock v:ext="edit"/>
            </v:shape>
            <v:line id="_x0000_s1085" o:spid="_x0000_s108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13"/>
      </w:pPr>
      <w:r>
        <w:rPr>
          <w:color w:val="DC4A38"/>
        </w:rPr>
        <w:t>先看第一空，此处讲谣言影响消费信心，也给行业、产业带来直接的危害，</w:t>
      </w:r>
      <w:r>
        <w:rPr>
          <w:rFonts w:ascii="Trebuchet MS" w:hAnsi="Trebuchet MS" w:eastAsia="Trebuchet MS"/>
          <w:color w:val="DC4A38"/>
        </w:rPr>
        <w:t>“</w:t>
      </w:r>
      <w:r>
        <w:rPr>
          <w:color w:val="DC4A38"/>
        </w:rPr>
        <w:t>铺</w:t>
      </w:r>
      <w:r>
        <w:rPr>
          <w:color w:val="DC4A38"/>
          <w:w w:val="105"/>
        </w:rPr>
        <w:t>天盖地</w:t>
      </w:r>
      <w:r>
        <w:rPr>
          <w:rFonts w:ascii="Trebuchet MS" w:hAnsi="Trebuchet MS" w:eastAsia="Trebuchet MS"/>
          <w:color w:val="DC4A38"/>
          <w:w w:val="105"/>
        </w:rPr>
        <w:t>”</w:t>
      </w:r>
      <w:r>
        <w:rPr>
          <w:color w:val="DC4A38"/>
          <w:w w:val="105"/>
        </w:rPr>
        <w:t>与</w:t>
      </w:r>
      <w:r>
        <w:rPr>
          <w:rFonts w:ascii="Trebuchet MS" w:hAnsi="Trebuchet MS" w:eastAsia="Trebuchet MS"/>
          <w:color w:val="DC4A38"/>
          <w:w w:val="105"/>
        </w:rPr>
        <w:t>“</w:t>
      </w:r>
      <w:r>
        <w:rPr>
          <w:color w:val="DC4A38"/>
          <w:w w:val="105"/>
        </w:rPr>
        <w:t>口耳相传</w:t>
      </w:r>
      <w:r>
        <w:rPr>
          <w:rFonts w:ascii="Trebuchet MS" w:hAnsi="Trebuchet MS" w:eastAsia="Trebuchet MS"/>
          <w:color w:val="DC4A38"/>
          <w:w w:val="105"/>
        </w:rPr>
        <w:t>”</w:t>
      </w:r>
      <w:r>
        <w:rPr>
          <w:color w:val="DC4A38"/>
          <w:w w:val="105"/>
        </w:rPr>
        <w:t>偏中性色彩，不符合文段的感情色彩，排除</w:t>
      </w:r>
      <w:r>
        <w:rPr>
          <w:rFonts w:ascii="Trebuchet MS" w:hAnsi="Trebuchet MS" w:eastAsia="Trebuchet MS"/>
          <w:color w:val="DC4A38"/>
          <w:w w:val="105"/>
        </w:rPr>
        <w:t>B</w:t>
      </w:r>
      <w:r>
        <w:rPr>
          <w:color w:val="DC4A38"/>
          <w:w w:val="105"/>
        </w:rPr>
        <w:t>、</w:t>
      </w:r>
      <w:r>
        <w:rPr>
          <w:rFonts w:ascii="Trebuchet MS" w:hAnsi="Trebuchet MS" w:eastAsia="Trebuchet MS"/>
          <w:color w:val="DC4A38"/>
          <w:w w:val="105"/>
        </w:rPr>
        <w:t>C</w:t>
      </w:r>
      <w:r>
        <w:rPr>
          <w:color w:val="DC4A38"/>
          <w:w w:val="105"/>
        </w:rPr>
        <w:t>项。</w:t>
      </w:r>
    </w:p>
    <w:p>
      <w:pPr>
        <w:pStyle w:val="5"/>
        <w:spacing w:before="1" w:line="230" w:lineRule="auto"/>
        <w:ind w:right="568"/>
      </w:pPr>
      <w:r>
        <w:rPr>
          <w:color w:val="DC4A38"/>
        </w:rPr>
        <w:t>再看第二空，由后文</w:t>
      </w:r>
      <w:r>
        <w:rPr>
          <w:rFonts w:ascii="Trebuchet MS" w:hAnsi="Trebuchet MS" w:eastAsia="Trebuchet MS"/>
          <w:color w:val="DC4A38"/>
        </w:rPr>
        <w:t>“</w:t>
      </w:r>
      <w:r>
        <w:rPr>
          <w:color w:val="DC4A38"/>
        </w:rPr>
        <w:t>这已经成为全行业和全社会的共识</w:t>
      </w:r>
      <w:r>
        <w:rPr>
          <w:rFonts w:ascii="Trebuchet MS" w:hAnsi="Trebuchet MS" w:eastAsia="Trebuchet MS"/>
          <w:color w:val="DC4A38"/>
        </w:rPr>
        <w:t>”</w:t>
      </w:r>
      <w:r>
        <w:rPr>
          <w:color w:val="DC4A38"/>
        </w:rPr>
        <w:t>可知，强化食品安全</w:t>
      </w:r>
      <w:r>
        <w:rPr>
          <w:color w:val="DC4A38"/>
          <w:spacing w:val="23"/>
        </w:rPr>
        <w:t xml:space="preserve"> </w:t>
      </w:r>
      <w:r>
        <w:rPr>
          <w:color w:val="DC4A38"/>
        </w:rPr>
        <w:t>科普传播不仅很重要，而且必须采取行动，</w:t>
      </w:r>
      <w:r>
        <w:rPr>
          <w:rFonts w:ascii="Trebuchet MS" w:hAnsi="Trebuchet MS" w:eastAsia="Trebuchet MS"/>
          <w:color w:val="DC4A38"/>
        </w:rPr>
        <w:t>“</w:t>
      </w:r>
      <w:r>
        <w:rPr>
          <w:color w:val="DC4A38"/>
        </w:rPr>
        <w:t>势在必行</w:t>
      </w:r>
      <w:r>
        <w:rPr>
          <w:rFonts w:ascii="Trebuchet MS" w:hAnsi="Trebuchet MS" w:eastAsia="Trebuchet MS"/>
          <w:color w:val="DC4A38"/>
        </w:rPr>
        <w:t>”</w:t>
      </w:r>
      <w:r>
        <w:rPr>
          <w:color w:val="DC4A38"/>
        </w:rPr>
        <w:t>更符合语意，排除</w:t>
      </w:r>
      <w:r>
        <w:rPr>
          <w:rFonts w:ascii="Trebuchet MS" w:hAnsi="Trebuchet MS" w:eastAsia="Trebuchet MS"/>
          <w:color w:val="DC4A38"/>
        </w:rPr>
        <w:t>A</w:t>
      </w:r>
      <w:r>
        <w:rPr>
          <w:color w:val="DC4A38"/>
        </w:rPr>
        <w:t>项。</w:t>
      </w:r>
      <w:r>
        <w:rPr>
          <w:color w:val="DC4A38"/>
          <w:w w:val="105"/>
        </w:rPr>
        <w:t>故本题选</w:t>
      </w:r>
      <w:r>
        <w:rPr>
          <w:rFonts w:ascii="Trebuchet MS" w:hAns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
        <w:ind w:left="0"/>
        <w:rPr>
          <w:sz w:val="38"/>
        </w:rPr>
      </w:pPr>
    </w:p>
    <w:p>
      <w:pPr>
        <w:pStyle w:val="5"/>
        <w:rPr>
          <w:rFonts w:ascii="Trebuchet MS" w:eastAsia="Trebuchet MS"/>
        </w:rPr>
      </w:pPr>
      <w:r>
        <w:rPr>
          <w:rFonts w:ascii="Trebuchet MS" w:eastAsia="Trebuchet MS"/>
          <w:color w:val="666666"/>
          <w:w w:val="105"/>
        </w:rPr>
        <w:t>11</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42" o:spid="_x0000_s1086" o:spt="203" style="position:absolute;left:0pt;margin-left:90.45pt;margin-top:11pt;height:0.6pt;width:391.8pt;mso-position-horizontal-relative:page;mso-wrap-distance-bottom:0pt;mso-wrap-distance-top:0pt;z-index:-251644928;mso-width-relative:page;mso-height-relative:page;" coordorigin="1810,220" coordsize="7836,12">
            <o:lock v:ext="edit"/>
            <v:shape id="docshape43" o:spid="_x0000_s1087"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88" o:spid="_x0000_s1088"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C</w:t>
      </w:r>
    </w:p>
    <w:p>
      <w:pPr>
        <w:pStyle w:val="5"/>
        <w:spacing w:line="20" w:lineRule="exact"/>
        <w:rPr>
          <w:rFonts w:ascii="Trebuchet MS"/>
          <w:sz w:val="2"/>
        </w:rPr>
      </w:pPr>
      <w:r>
        <w:rPr>
          <w:rFonts w:ascii="Trebuchet MS"/>
          <w:sz w:val="2"/>
        </w:rPr>
        <w:pict>
          <v:group id="docshapegroup44" o:spid="_x0000_s1089" o:spt="203" style="height:0.6pt;width:391.8pt;" coordsize="7836,12">
            <o:lock v:ext="edit"/>
            <v:shape id="docshape45" o:spid="_x0000_s1090" style="position:absolute;left:0;top:0;height:12;width:7836;" fillcolor="#A9A9A9" filled="t" stroked="f" coordsize="7836,12" path="m11,0l0,0,0,11,11,11,11,0xm7836,0l7824,0,7824,11,7836,11,7836,0xe">
              <v:path arrowok="t"/>
              <v:fill on="t" focussize="0,0"/>
              <v:stroke on="f"/>
              <v:imagedata o:title=""/>
              <o:lock v:ext="edit"/>
            </v:shape>
            <v:line id="_x0000_s1091" o:spid="_x0000_s109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568"/>
      </w:pPr>
      <w:r>
        <w:rPr>
          <w:color w:val="DC4A38"/>
        </w:rPr>
        <w:t>先看第一空，</w:t>
      </w:r>
      <w:r>
        <w:rPr>
          <w:rFonts w:ascii="Trebuchet MS" w:hAnsi="Trebuchet MS" w:eastAsia="Trebuchet MS"/>
          <w:color w:val="DC4A38"/>
        </w:rPr>
        <w:t>“</w:t>
      </w:r>
      <w:r>
        <w:rPr>
          <w:color w:val="DC4A38"/>
        </w:rPr>
        <w:t>别出心裁</w:t>
      </w:r>
      <w:r>
        <w:rPr>
          <w:rFonts w:ascii="Trebuchet MS" w:hAnsi="Trebuchet MS" w:eastAsia="Trebuchet MS"/>
          <w:color w:val="DC4A38"/>
        </w:rPr>
        <w:t>”</w:t>
      </w:r>
      <w:r>
        <w:rPr>
          <w:color w:val="DC4A38"/>
        </w:rPr>
        <w:t>指想出的办法与众不同，此处修饰的是</w:t>
      </w:r>
      <w:r>
        <w:rPr>
          <w:rFonts w:ascii="Trebuchet MS" w:hAnsi="Trebuchet MS" w:eastAsia="Trebuchet MS"/>
          <w:color w:val="DC4A38"/>
        </w:rPr>
        <w:t>“</w:t>
      </w:r>
      <w:r>
        <w:rPr>
          <w:color w:val="DC4A38"/>
        </w:rPr>
        <w:t>可爱画风</w:t>
      </w:r>
      <w:r>
        <w:rPr>
          <w:rFonts w:ascii="Trebuchet MS" w:hAnsi="Trebuchet MS" w:eastAsia="Trebuchet MS"/>
          <w:color w:val="DC4A38"/>
        </w:rPr>
        <w:t>”</w:t>
      </w:r>
      <w:r>
        <w:rPr>
          <w:color w:val="DC4A38"/>
        </w:rPr>
        <w:t>，</w:t>
      </w:r>
      <w:r>
        <w:rPr>
          <w:color w:val="DC4A38"/>
          <w:spacing w:val="12"/>
        </w:rPr>
        <w:t xml:space="preserve"> </w:t>
      </w:r>
      <w:r>
        <w:rPr>
          <w:color w:val="DC4A38"/>
        </w:rPr>
        <w:t>与想法的新奇与否无关，排除</w:t>
      </w:r>
      <w:r>
        <w:rPr>
          <w:rFonts w:ascii="Trebuchet MS" w:hAnsi="Trebuchet MS" w:eastAsia="Trebuchet MS"/>
          <w:color w:val="DC4A38"/>
        </w:rPr>
        <w:t>A</w:t>
      </w:r>
      <w:r>
        <w:rPr>
          <w:color w:val="DC4A38"/>
        </w:rPr>
        <w:t>项；</w:t>
      </w:r>
      <w:r>
        <w:rPr>
          <w:rFonts w:ascii="Trebuchet MS" w:hAnsi="Trebuchet MS" w:eastAsia="Trebuchet MS"/>
          <w:color w:val="DC4A38"/>
        </w:rPr>
        <w:t>“</w:t>
      </w:r>
      <w:r>
        <w:rPr>
          <w:color w:val="DC4A38"/>
        </w:rPr>
        <w:t>妙趣横生</w:t>
      </w:r>
      <w:r>
        <w:rPr>
          <w:rFonts w:ascii="Trebuchet MS" w:hAnsi="Trebuchet MS" w:eastAsia="Trebuchet MS"/>
          <w:color w:val="DC4A38"/>
        </w:rPr>
        <w:t>”</w:t>
      </w:r>
      <w:r>
        <w:rPr>
          <w:color w:val="DC4A38"/>
        </w:rPr>
        <w:t>指洋溢着美妙的意趣，多形容语</w:t>
      </w:r>
      <w:r>
        <w:rPr>
          <w:color w:val="DC4A38"/>
          <w:w w:val="105"/>
        </w:rPr>
        <w:t>言、文章或美术作品，无法形容科学家网上科普这一现象，排除</w:t>
      </w:r>
      <w:r>
        <w:rPr>
          <w:rFonts w:ascii="Trebuchet MS" w:hAnsi="Trebuchet MS" w:eastAsia="Trebuchet MS"/>
          <w:color w:val="DC4A38"/>
          <w:w w:val="105"/>
        </w:rPr>
        <w:t>D</w:t>
      </w:r>
      <w:r>
        <w:rPr>
          <w:color w:val="DC4A38"/>
          <w:w w:val="105"/>
        </w:rPr>
        <w:t>项。</w:t>
      </w:r>
    </w:p>
    <w:p>
      <w:pPr>
        <w:pStyle w:val="5"/>
        <w:spacing w:before="1" w:line="230" w:lineRule="auto"/>
        <w:ind w:right="785"/>
      </w:pPr>
      <w:r>
        <w:rPr>
          <w:color w:val="DC4A38"/>
        </w:rPr>
        <w:t>再看第二空，由前文</w:t>
      </w:r>
      <w:r>
        <w:rPr>
          <w:rFonts w:ascii="Trebuchet MS" w:hAnsi="Trebuchet MS" w:eastAsia="Trebuchet MS"/>
          <w:color w:val="DC4A38"/>
        </w:rPr>
        <w:t>“</w:t>
      </w:r>
      <w:r>
        <w:rPr>
          <w:color w:val="DC4A38"/>
        </w:rPr>
        <w:t>这种意外</w:t>
      </w:r>
      <w:r>
        <w:rPr>
          <w:rFonts w:ascii="Trebuchet MS" w:hAnsi="Trebuchet MS" w:eastAsia="Trebuchet MS"/>
          <w:color w:val="DC4A38"/>
        </w:rPr>
        <w:t>”</w:t>
      </w:r>
      <w:r>
        <w:rPr>
          <w:color w:val="DC4A38"/>
        </w:rPr>
        <w:t>可知，</w:t>
      </w:r>
      <w:r>
        <w:rPr>
          <w:rFonts w:ascii="Trebuchet MS" w:hAnsi="Trebuchet MS" w:eastAsia="Trebuchet MS"/>
          <w:color w:val="DC4A38"/>
        </w:rPr>
        <w:t>“</w:t>
      </w:r>
      <w:r>
        <w:rPr>
          <w:color w:val="DC4A38"/>
        </w:rPr>
        <w:t>偶然性</w:t>
      </w:r>
      <w:r>
        <w:rPr>
          <w:rFonts w:ascii="Trebuchet MS" w:hAnsi="Trebuchet MS" w:eastAsia="Trebuchet MS"/>
          <w:color w:val="DC4A38"/>
        </w:rPr>
        <w:t>”</w:t>
      </w:r>
      <w:r>
        <w:rPr>
          <w:color w:val="DC4A38"/>
        </w:rPr>
        <w:t>与之搭配更恰当，排除</w:t>
      </w:r>
      <w:r>
        <w:rPr>
          <w:rFonts w:ascii="Trebuchet MS" w:hAnsi="Trebuchet MS" w:eastAsia="Trebuchet MS"/>
          <w:color w:val="DC4A38"/>
        </w:rPr>
        <w:t>B</w:t>
      </w:r>
      <w:r>
        <w:rPr>
          <w:color w:val="DC4A38"/>
        </w:rPr>
        <w:t>项。</w:t>
      </w:r>
      <w:r>
        <w:rPr>
          <w:color w:val="DC4A38"/>
          <w:w w:val="105"/>
        </w:rPr>
        <w:t>故本题选</w:t>
      </w:r>
      <w:r>
        <w:rPr>
          <w:rFonts w:ascii="Trebuchet MS" w:hAnsi="Trebuchet MS" w:eastAsia="Trebuchet MS"/>
          <w:color w:val="DC4A38"/>
          <w:w w:val="105"/>
        </w:rPr>
        <w:t>C</w:t>
      </w:r>
      <w:r>
        <w:rPr>
          <w:color w:val="DC4A38"/>
          <w:w w:val="105"/>
        </w:rPr>
        <w:t>。</w:t>
      </w:r>
    </w:p>
    <w:p>
      <w:pPr>
        <w:spacing w:after="0" w:line="230" w:lineRule="auto"/>
        <w:sectPr>
          <w:pgSz w:w="11900" w:h="16840"/>
          <w:pgMar w:top="1600" w:right="1680" w:bottom="1040" w:left="1680" w:header="0" w:footer="858" w:gutter="0"/>
          <w:cols w:space="720" w:num="1"/>
        </w:sectPr>
      </w:pPr>
    </w:p>
    <w:p>
      <w:pPr>
        <w:pStyle w:val="5"/>
        <w:spacing w:before="64"/>
        <w:rPr>
          <w:rFonts w:ascii="Trebuchet MS" w:eastAsia="Trebuchet MS"/>
        </w:rPr>
      </w:pPr>
      <w:r>
        <w:rPr>
          <w:rFonts w:ascii="Trebuchet MS" w:eastAsia="Trebuchet MS"/>
          <w:color w:val="666666"/>
          <w:w w:val="105"/>
        </w:rPr>
        <w:t>12</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46" o:spid="_x0000_s1092" o:spt="203" style="position:absolute;left:0pt;margin-left:90.45pt;margin-top:11pt;height:0.6pt;width:391.8pt;mso-position-horizontal-relative:page;mso-wrap-distance-bottom:0pt;mso-wrap-distance-top:0pt;z-index:-251643904;mso-width-relative:page;mso-height-relative:page;" coordorigin="1810,220" coordsize="7836,12">
            <o:lock v:ext="edit"/>
            <v:shape id="docshape47" o:spid="_x0000_s1093"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094" o:spid="_x0000_s109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48" o:spid="_x0000_s1095" o:spt="203" style="height:0.6pt;width:391.8pt;" coordsize="7836,12">
            <o:lock v:ext="edit"/>
            <v:shape id="docshape49" o:spid="_x0000_s1096" style="position:absolute;left:0;top:0;height:12;width:7836;" fillcolor="#A9A9A9" filled="t" stroked="f" coordsize="7836,12" path="m11,0l0,0,0,11,11,11,11,0xm7836,0l7824,0,7824,11,7836,11,7836,0xe">
              <v:path arrowok="t"/>
              <v:fill on="t" focussize="0,0"/>
              <v:stroke on="f"/>
              <v:imagedata o:title=""/>
              <o:lock v:ext="edit"/>
            </v:shape>
            <v:line id="_x0000_s1097" o:spid="_x0000_s109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30"/>
        <w:jc w:val="both"/>
      </w:pPr>
      <w:r>
        <w:rPr>
          <w:color w:val="DC4A38"/>
        </w:rPr>
        <w:t>先看第一空，宾语是</w:t>
      </w:r>
      <w:r>
        <w:rPr>
          <w:rFonts w:ascii="Trebuchet MS" w:hAnsi="Trebuchet MS" w:eastAsia="Trebuchet MS"/>
          <w:color w:val="DC4A38"/>
        </w:rPr>
        <w:t>“</w:t>
      </w:r>
      <w:r>
        <w:rPr>
          <w:color w:val="DC4A38"/>
        </w:rPr>
        <w:t>界限</w:t>
      </w:r>
      <w:r>
        <w:rPr>
          <w:rFonts w:ascii="Trebuchet MS" w:hAnsi="Trebuchet MS" w:eastAsia="Trebuchet MS"/>
          <w:color w:val="DC4A38"/>
        </w:rPr>
        <w:t>”</w:t>
      </w:r>
      <w:r>
        <w:rPr>
          <w:color w:val="DC4A38"/>
        </w:rPr>
        <w:t>，</w:t>
      </w:r>
      <w:r>
        <w:rPr>
          <w:rFonts w:ascii="Trebuchet MS" w:hAnsi="Trebuchet MS" w:eastAsia="Trebuchet MS"/>
          <w:color w:val="DC4A38"/>
        </w:rPr>
        <w:t>“</w:t>
      </w:r>
      <w:r>
        <w:rPr>
          <w:color w:val="DC4A38"/>
        </w:rPr>
        <w:t>弱化</w:t>
      </w:r>
      <w:r>
        <w:rPr>
          <w:rFonts w:ascii="Trebuchet MS" w:hAnsi="Trebuchet MS" w:eastAsia="Trebuchet MS"/>
          <w:color w:val="DC4A38"/>
        </w:rPr>
        <w:t>”</w:t>
      </w:r>
      <w:r>
        <w:rPr>
          <w:color w:val="DC4A38"/>
        </w:rPr>
        <w:t>无法与之搭配，先排除</w:t>
      </w:r>
      <w:r>
        <w:rPr>
          <w:rFonts w:ascii="Trebuchet MS" w:hAnsi="Trebuchet MS" w:eastAsia="Trebuchet MS"/>
          <w:color w:val="DC4A38"/>
        </w:rPr>
        <w:t>C</w:t>
      </w:r>
      <w:r>
        <w:rPr>
          <w:color w:val="DC4A38"/>
        </w:rPr>
        <w:t>项；</w:t>
      </w:r>
      <w:r>
        <w:rPr>
          <w:rFonts w:ascii="Trebuchet MS" w:hAnsi="Trebuchet MS" w:eastAsia="Trebuchet MS"/>
          <w:color w:val="DC4A38"/>
        </w:rPr>
        <w:t>“</w:t>
      </w:r>
      <w:r>
        <w:rPr>
          <w:color w:val="DC4A38"/>
        </w:rPr>
        <w:t>消除</w:t>
      </w:r>
      <w:r>
        <w:rPr>
          <w:rFonts w:ascii="Trebuchet MS" w:hAnsi="Trebuchet MS" w:eastAsia="Trebuchet MS"/>
          <w:color w:val="DC4A38"/>
        </w:rPr>
        <w:t>”</w:t>
      </w:r>
      <w:r>
        <w:rPr>
          <w:color w:val="DC4A38"/>
        </w:rPr>
        <w:t>指除</w:t>
      </w:r>
      <w:r>
        <w:rPr>
          <w:color w:val="DC4A38"/>
          <w:spacing w:val="1"/>
        </w:rPr>
        <w:t xml:space="preserve"> </w:t>
      </w:r>
      <w:r>
        <w:rPr>
          <w:color w:val="DC4A38"/>
        </w:rPr>
        <w:t>去、使不存在，短视频诞生之初就消除了用户、内容制作方和营销方的界限显然是不可能的，排除</w:t>
      </w:r>
      <w:r>
        <w:rPr>
          <w:rFonts w:ascii="Trebuchet MS" w:hAnsi="Trebuchet MS" w:eastAsia="Trebuchet MS"/>
          <w:color w:val="DC4A38"/>
        </w:rPr>
        <w:t>B</w:t>
      </w:r>
      <w:r>
        <w:rPr>
          <w:color w:val="DC4A38"/>
        </w:rPr>
        <w:t>项。</w:t>
      </w:r>
    </w:p>
    <w:p>
      <w:pPr>
        <w:pStyle w:val="5"/>
        <w:spacing w:before="1" w:line="230" w:lineRule="auto"/>
        <w:ind w:right="714"/>
        <w:jc w:val="both"/>
      </w:pPr>
      <w:r>
        <w:rPr>
          <w:color w:val="DC4A38"/>
        </w:rPr>
        <w:t>再看第二空，此处讲对内容进行再创作的短视频比传统影视作品传播得更快、更多样化，充分体现</w:t>
      </w:r>
      <w:r>
        <w:rPr>
          <w:rFonts w:ascii="Trebuchet MS" w:hAnsi="Trebuchet MS" w:eastAsia="Trebuchet MS"/>
          <w:color w:val="DC4A38"/>
        </w:rPr>
        <w:t>“</w:t>
      </w:r>
      <w:r>
        <w:rPr>
          <w:color w:val="DC4A38"/>
        </w:rPr>
        <w:t>内容即营销</w:t>
      </w:r>
      <w:r>
        <w:rPr>
          <w:rFonts w:ascii="Trebuchet MS" w:hAnsi="Trebuchet MS" w:eastAsia="Trebuchet MS"/>
          <w:color w:val="DC4A38"/>
        </w:rPr>
        <w:t>”</w:t>
      </w:r>
      <w:r>
        <w:rPr>
          <w:color w:val="DC4A38"/>
        </w:rPr>
        <w:t>的理念，</w:t>
      </w:r>
      <w:r>
        <w:rPr>
          <w:rFonts w:ascii="Trebuchet MS" w:hAnsi="Trebuchet MS" w:eastAsia="Trebuchet MS"/>
          <w:color w:val="DC4A38"/>
        </w:rPr>
        <w:t>“</w:t>
      </w:r>
      <w:r>
        <w:rPr>
          <w:color w:val="DC4A38"/>
        </w:rPr>
        <w:t>一目了然</w:t>
      </w:r>
      <w:r>
        <w:rPr>
          <w:rFonts w:ascii="Trebuchet MS" w:hAnsi="Trebuchet MS" w:eastAsia="Trebuchet MS"/>
          <w:color w:val="DC4A38"/>
        </w:rPr>
        <w:t>”</w:t>
      </w:r>
      <w:r>
        <w:rPr>
          <w:color w:val="DC4A38"/>
        </w:rPr>
        <w:t>形容事物、事情原委很清晰，一看就知道是怎么回事，</w:t>
      </w:r>
      <w:r>
        <w:rPr>
          <w:rFonts w:ascii="Trebuchet MS" w:hAnsi="Trebuchet MS" w:eastAsia="Trebuchet MS"/>
          <w:color w:val="DC4A38"/>
        </w:rPr>
        <w:t>“</w:t>
      </w:r>
      <w:r>
        <w:rPr>
          <w:color w:val="DC4A38"/>
        </w:rPr>
        <w:t>淋漓尽致</w:t>
      </w:r>
      <w:r>
        <w:rPr>
          <w:rFonts w:ascii="Trebuchet MS" w:hAnsi="Trebuchet MS" w:eastAsia="Trebuchet MS"/>
          <w:color w:val="DC4A38"/>
        </w:rPr>
        <w:t>”</w:t>
      </w:r>
      <w:r>
        <w:rPr>
          <w:color w:val="DC4A38"/>
        </w:rPr>
        <w:t>形容文章或说话表达得非常充分、透彻，或非常痛快，后者更符合语意，排除</w:t>
      </w:r>
      <w:r>
        <w:rPr>
          <w:rFonts w:ascii="Trebuchet MS" w:hAnsi="Trebuchet MS" w:eastAsia="Trebuchet MS"/>
          <w:color w:val="DC4A38"/>
        </w:rPr>
        <w:t>A</w:t>
      </w:r>
      <w:r>
        <w:rPr>
          <w:color w:val="DC4A38"/>
        </w:rPr>
        <w:t>项。</w:t>
      </w:r>
    </w:p>
    <w:p>
      <w:pPr>
        <w:pStyle w:val="5"/>
        <w:spacing w:line="275" w:lineRule="exact"/>
      </w:pPr>
      <w:r>
        <w:rPr>
          <w:color w:val="DC4A38"/>
          <w:w w:val="105"/>
        </w:rPr>
        <w:t>故本题选</w:t>
      </w:r>
      <w:r>
        <w:rPr>
          <w:rFonts w:asci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spacing w:before="204"/>
        <w:rPr>
          <w:rFonts w:ascii="Trebuchet MS" w:eastAsia="Trebuchet MS"/>
        </w:rPr>
      </w:pPr>
      <w:r>
        <w:rPr>
          <w:rFonts w:ascii="Trebuchet MS" w:eastAsia="Trebuchet MS"/>
          <w:color w:val="666666"/>
          <w:w w:val="105"/>
        </w:rPr>
        <w:t>13</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50" o:spid="_x0000_s1098" o:spt="203" style="position:absolute;left:0pt;margin-left:90.45pt;margin-top:11pt;height:0.6pt;width:391.8pt;mso-position-horizontal-relative:page;mso-wrap-distance-bottom:0pt;mso-wrap-distance-top:0pt;z-index:-251642880;mso-width-relative:page;mso-height-relative:page;" coordorigin="1810,220" coordsize="7836,12">
            <o:lock v:ext="edit"/>
            <v:shape id="docshape51" o:spid="_x0000_s1099"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100" o:spid="_x0000_s110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52" o:spid="_x0000_s1101" o:spt="203" style="height:0.6pt;width:391.8pt;" coordsize="7836,12">
            <o:lock v:ext="edit"/>
            <v:shape id="docshape53" o:spid="_x0000_s1102" style="position:absolute;left:0;top:0;height:12;width:7836;" fillcolor="#A9A9A9" filled="t" stroked="f" coordsize="7836,12" path="m11,0l0,0,0,11,11,11,11,0xm7836,0l7824,0,7824,11,7836,11,7836,0xe">
              <v:path arrowok="t"/>
              <v:fill on="t" focussize="0,0"/>
              <v:stroke on="f"/>
              <v:imagedata o:title=""/>
              <o:lock v:ext="edit"/>
            </v:shape>
            <v:line id="_x0000_s1103" o:spid="_x0000_s110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20"/>
      </w:pPr>
      <w:r>
        <w:rPr>
          <w:color w:val="DC4A38"/>
        </w:rPr>
        <w:t>先看第二空，宾语是</w:t>
      </w:r>
      <w:r>
        <w:rPr>
          <w:rFonts w:ascii="Trebuchet MS" w:hAnsi="Trebuchet MS" w:eastAsia="Trebuchet MS"/>
          <w:color w:val="DC4A38"/>
        </w:rPr>
        <w:t>“</w:t>
      </w:r>
      <w:r>
        <w:rPr>
          <w:color w:val="DC4A38"/>
        </w:rPr>
        <w:t>作战意图</w:t>
      </w:r>
      <w:r>
        <w:rPr>
          <w:rFonts w:ascii="Trebuchet MS" w:hAnsi="Trebuchet MS" w:eastAsia="Trebuchet MS"/>
          <w:color w:val="DC4A38"/>
        </w:rPr>
        <w:t>”</w:t>
      </w:r>
      <w:r>
        <w:rPr>
          <w:color w:val="DC4A38"/>
        </w:rPr>
        <w:t>，</w:t>
      </w:r>
      <w:r>
        <w:rPr>
          <w:rFonts w:ascii="Trebuchet MS" w:hAnsi="Trebuchet MS" w:eastAsia="Trebuchet MS"/>
          <w:color w:val="DC4A38"/>
        </w:rPr>
        <w:t>“</w:t>
      </w:r>
      <w:r>
        <w:rPr>
          <w:color w:val="DC4A38"/>
        </w:rPr>
        <w:t>转移</w:t>
      </w:r>
      <w:r>
        <w:rPr>
          <w:rFonts w:ascii="Trebuchet MS" w:hAnsi="Trebuchet MS" w:eastAsia="Trebuchet MS"/>
          <w:color w:val="DC4A38"/>
        </w:rPr>
        <w:t>”</w:t>
      </w:r>
      <w:r>
        <w:rPr>
          <w:color w:val="DC4A38"/>
        </w:rPr>
        <w:t>与</w:t>
      </w:r>
      <w:r>
        <w:rPr>
          <w:rFonts w:ascii="Trebuchet MS" w:hAnsi="Trebuchet MS" w:eastAsia="Trebuchet MS"/>
          <w:color w:val="DC4A38"/>
        </w:rPr>
        <w:t>“</w:t>
      </w:r>
      <w:r>
        <w:rPr>
          <w:color w:val="DC4A38"/>
        </w:rPr>
        <w:t>严守</w:t>
      </w:r>
      <w:r>
        <w:rPr>
          <w:rFonts w:ascii="Trebuchet MS" w:hAnsi="Trebuchet MS" w:eastAsia="Trebuchet MS"/>
          <w:color w:val="DC4A38"/>
        </w:rPr>
        <w:t>”</w:t>
      </w:r>
      <w:r>
        <w:rPr>
          <w:color w:val="DC4A38"/>
        </w:rPr>
        <w:t>均无法与之搭配，排除</w:t>
      </w:r>
      <w:r>
        <w:rPr>
          <w:rFonts w:ascii="Trebuchet MS" w:hAnsi="Trebuchet MS" w:eastAsia="Trebuchet MS"/>
          <w:color w:val="DC4A38"/>
        </w:rPr>
        <w:t>A</w:t>
      </w:r>
      <w:r>
        <w:rPr>
          <w:color w:val="DC4A38"/>
        </w:rPr>
        <w:t>、</w:t>
      </w:r>
      <w:r>
        <w:rPr>
          <w:rFonts w:ascii="Trebuchet MS" w:hAnsi="Trebuchet MS" w:eastAsia="Trebuchet MS"/>
          <w:color w:val="DC4A38"/>
        </w:rPr>
        <w:t>C</w:t>
      </w:r>
      <w:r>
        <w:rPr>
          <w:rFonts w:ascii="Trebuchet MS" w:hAnsi="Trebuchet MS" w:eastAsia="Trebuchet MS"/>
          <w:color w:val="DC4A38"/>
          <w:spacing w:val="1"/>
        </w:rPr>
        <w:t xml:space="preserve"> </w:t>
      </w:r>
      <w:r>
        <w:rPr>
          <w:color w:val="DC4A38"/>
        </w:rPr>
        <w:t>项。</w:t>
      </w:r>
    </w:p>
    <w:p>
      <w:pPr>
        <w:pStyle w:val="5"/>
        <w:spacing w:before="1" w:line="230" w:lineRule="auto"/>
        <w:ind w:right="714"/>
        <w:jc w:val="both"/>
      </w:pPr>
      <w:r>
        <w:rPr>
          <w:color w:val="DC4A38"/>
        </w:rPr>
        <w:t>再看第一空，</w:t>
      </w:r>
      <w:r>
        <w:rPr>
          <w:rFonts w:ascii="Trebuchet MS" w:hAnsi="Trebuchet MS" w:eastAsia="Trebuchet MS"/>
          <w:color w:val="DC4A38"/>
        </w:rPr>
        <w:t>“</w:t>
      </w:r>
      <w:r>
        <w:rPr>
          <w:color w:val="DC4A38"/>
        </w:rPr>
        <w:t>悄无声息</w:t>
      </w:r>
      <w:r>
        <w:rPr>
          <w:rFonts w:ascii="Trebuchet MS" w:hAnsi="Trebuchet MS" w:eastAsia="Trebuchet MS"/>
          <w:color w:val="DC4A38"/>
        </w:rPr>
        <w:t>”</w:t>
      </w:r>
      <w:r>
        <w:rPr>
          <w:color w:val="DC4A38"/>
        </w:rPr>
        <w:t>指非常寂静，</w:t>
      </w:r>
      <w:r>
        <w:rPr>
          <w:rFonts w:ascii="Trebuchet MS" w:hAnsi="Trebuchet MS" w:eastAsia="Trebuchet MS"/>
          <w:color w:val="DC4A38"/>
        </w:rPr>
        <w:t>“</w:t>
      </w:r>
      <w:r>
        <w:rPr>
          <w:color w:val="DC4A38"/>
        </w:rPr>
        <w:t>出其不意</w:t>
      </w:r>
      <w:r>
        <w:rPr>
          <w:rFonts w:ascii="Trebuchet MS" w:hAnsi="Trebuchet MS" w:eastAsia="Trebuchet MS"/>
          <w:color w:val="DC4A38"/>
        </w:rPr>
        <w:t>”</w:t>
      </w:r>
      <w:r>
        <w:rPr>
          <w:color w:val="DC4A38"/>
        </w:rPr>
        <w:t>指趁对方没有意料到就采取行动，根据后文</w:t>
      </w:r>
      <w:r>
        <w:rPr>
          <w:rFonts w:ascii="Trebuchet MS" w:hAnsi="Trebuchet MS" w:eastAsia="Trebuchet MS"/>
          <w:color w:val="DC4A38"/>
        </w:rPr>
        <w:t>“</w:t>
      </w:r>
      <w:r>
        <w:rPr>
          <w:color w:val="DC4A38"/>
        </w:rPr>
        <w:t>往往能取得令人称奇的胜利</w:t>
      </w:r>
      <w:r>
        <w:rPr>
          <w:rFonts w:ascii="Trebuchet MS" w:hAnsi="Trebuchet MS" w:eastAsia="Trebuchet MS"/>
          <w:color w:val="DC4A38"/>
        </w:rPr>
        <w:t>”</w:t>
      </w:r>
      <w:r>
        <w:rPr>
          <w:color w:val="DC4A38"/>
        </w:rPr>
        <w:t>，可知</w:t>
      </w:r>
      <w:r>
        <w:rPr>
          <w:rFonts w:ascii="Trebuchet MS" w:hAnsi="Trebuchet MS" w:eastAsia="Trebuchet MS"/>
          <w:color w:val="DC4A38"/>
        </w:rPr>
        <w:t>“</w:t>
      </w:r>
      <w:r>
        <w:rPr>
          <w:color w:val="DC4A38"/>
        </w:rPr>
        <w:t>出其不意</w:t>
      </w:r>
      <w:r>
        <w:rPr>
          <w:rFonts w:ascii="Trebuchet MS" w:hAnsi="Trebuchet MS" w:eastAsia="Trebuchet MS"/>
          <w:color w:val="DC4A38"/>
        </w:rPr>
        <w:t>”</w:t>
      </w:r>
      <w:r>
        <w:rPr>
          <w:color w:val="DC4A38"/>
        </w:rPr>
        <w:t>更符合伪装战</w:t>
      </w:r>
      <w:r>
        <w:rPr>
          <w:color w:val="DC4A38"/>
          <w:w w:val="105"/>
        </w:rPr>
        <w:t>术的特点。</w:t>
      </w:r>
    </w:p>
    <w:p>
      <w:pPr>
        <w:pStyle w:val="5"/>
        <w:spacing w:line="274" w:lineRule="exact"/>
      </w:pPr>
      <w:r>
        <w:rPr>
          <w:color w:val="DC4A38"/>
          <w:w w:val="105"/>
        </w:rPr>
        <w:t>故本题选</w:t>
      </w:r>
      <w:r>
        <w:rPr>
          <w:rFonts w:asci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4"/>
        <w:rPr>
          <w:rFonts w:ascii="Trebuchet MS" w:eastAsia="Trebuchet MS"/>
        </w:rPr>
      </w:pPr>
      <w:r>
        <w:rPr>
          <w:rFonts w:ascii="Trebuchet MS" w:eastAsia="Trebuchet MS"/>
          <w:color w:val="666666"/>
          <w:w w:val="105"/>
        </w:rPr>
        <w:t>14</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1"/>
        <w:ind w:left="0"/>
        <w:rPr>
          <w:rFonts w:ascii="Trebuchet MS"/>
          <w:sz w:val="16"/>
        </w:rPr>
      </w:pPr>
      <w:r>
        <w:pict>
          <v:group id="docshapegroup54" o:spid="_x0000_s1104" o:spt="203" style="position:absolute;left:0pt;margin-left:90.45pt;margin-top:11.05pt;height:0.6pt;width:391.8pt;mso-position-horizontal-relative:page;mso-wrap-distance-bottom:0pt;mso-wrap-distance-top:0pt;z-index:-251641856;mso-width-relative:page;mso-height-relative:page;" coordorigin="1810,221" coordsize="7836,12">
            <o:lock v:ext="edit"/>
            <v:shape id="docshape55" o:spid="_x0000_s1105" style="position:absolute;left:1809;top:221;height:12;width:7836;" fillcolor="#A9A9A9" filled="t" stroked="f" coordorigin="1810,221" coordsize="7836,12" path="m1821,221l1810,221,1810,232,1821,232,1821,221xm9645,221l9634,221,9634,232,9645,232,9645,221xe">
              <v:path arrowok="t"/>
              <v:fill on="t" focussize="0,0"/>
              <v:stroke on="f"/>
              <v:imagedata o:title=""/>
              <o:lock v:ext="edit"/>
            </v:shape>
            <v:line id="_x0000_s1106" o:spid="_x0000_s1106" o:spt="20" style="position:absolute;left:1821;top:227;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56" o:spid="_x0000_s1107" o:spt="203" style="height:0.6pt;width:391.8pt;" coordsize="7836,12">
            <o:lock v:ext="edit"/>
            <v:shape id="docshape57" o:spid="_x0000_s1108" style="position:absolute;left:0;top:0;height:12;width:7836;" fillcolor="#A9A9A9" filled="t" stroked="f" coordsize="7836,12" path="m11,0l0,0,0,11,11,11,11,0xm7836,0l7824,0,7824,11,7836,11,7836,0xe">
              <v:path arrowok="t"/>
              <v:fill on="t" focussize="0,0"/>
              <v:stroke on="f"/>
              <v:imagedata o:title=""/>
              <o:lock v:ext="edit"/>
            </v:shape>
            <v:line id="_x0000_s1109" o:spid="_x0000_s110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14"/>
        <w:jc w:val="both"/>
      </w:pPr>
      <w:r>
        <w:rPr>
          <w:color w:val="DC4A38"/>
          <w:w w:val="105"/>
        </w:rPr>
        <w:t>先看第二空，</w:t>
      </w:r>
      <w:r>
        <w:rPr>
          <w:rFonts w:ascii="Trebuchet MS" w:hAnsi="Trebuchet MS" w:eastAsia="Trebuchet MS"/>
          <w:color w:val="DC4A38"/>
          <w:w w:val="105"/>
        </w:rPr>
        <w:t>“</w:t>
      </w:r>
      <w:r>
        <w:rPr>
          <w:color w:val="DC4A38"/>
          <w:w w:val="105"/>
        </w:rPr>
        <w:t>不仅</w:t>
      </w:r>
      <w:r>
        <w:rPr>
          <w:rFonts w:ascii="Trebuchet MS" w:hAnsi="Trebuchet MS" w:eastAsia="Trebuchet MS"/>
          <w:color w:val="DC4A38"/>
          <w:w w:val="105"/>
        </w:rPr>
        <w:t>……</w:t>
      </w:r>
      <w:r>
        <w:rPr>
          <w:color w:val="DC4A38"/>
          <w:w w:val="105"/>
        </w:rPr>
        <w:t>而且</w:t>
      </w:r>
      <w:r>
        <w:rPr>
          <w:rFonts w:ascii="Trebuchet MS" w:hAnsi="Trebuchet MS" w:eastAsia="Trebuchet MS"/>
          <w:color w:val="DC4A38"/>
          <w:w w:val="105"/>
        </w:rPr>
        <w:t>……”</w:t>
      </w:r>
      <w:r>
        <w:rPr>
          <w:color w:val="DC4A38"/>
          <w:w w:val="105"/>
        </w:rPr>
        <w:t>表示递进关系，前文讲大型生态水利工程造</w:t>
      </w:r>
      <w:r>
        <w:rPr>
          <w:color w:val="DC4A38"/>
        </w:rPr>
        <w:t>福当时，更进一步，应该是造福后世，</w:t>
      </w:r>
      <w:r>
        <w:rPr>
          <w:rFonts w:ascii="Trebuchet MS" w:hAnsi="Trebuchet MS" w:eastAsia="Trebuchet MS"/>
          <w:color w:val="DC4A38"/>
        </w:rPr>
        <w:t>“</w:t>
      </w:r>
      <w:r>
        <w:rPr>
          <w:color w:val="DC4A38"/>
        </w:rPr>
        <w:t>利在千秋</w:t>
      </w:r>
      <w:r>
        <w:rPr>
          <w:rFonts w:ascii="Trebuchet MS" w:hAnsi="Trebuchet MS" w:eastAsia="Trebuchet MS"/>
          <w:color w:val="DC4A38"/>
        </w:rPr>
        <w:t>”</w:t>
      </w:r>
      <w:r>
        <w:rPr>
          <w:color w:val="DC4A38"/>
        </w:rPr>
        <w:t>与</w:t>
      </w:r>
      <w:r>
        <w:rPr>
          <w:rFonts w:ascii="Trebuchet MS" w:hAnsi="Trebuchet MS" w:eastAsia="Trebuchet MS"/>
          <w:color w:val="DC4A38"/>
        </w:rPr>
        <w:t>“</w:t>
      </w:r>
      <w:r>
        <w:rPr>
          <w:color w:val="DC4A38"/>
        </w:rPr>
        <w:t>泽被后世</w:t>
      </w:r>
      <w:r>
        <w:rPr>
          <w:rFonts w:ascii="Trebuchet MS" w:hAnsi="Trebuchet MS" w:eastAsia="Trebuchet MS"/>
          <w:color w:val="DC4A38"/>
        </w:rPr>
        <w:t>”</w:t>
      </w:r>
      <w:r>
        <w:rPr>
          <w:color w:val="DC4A38"/>
        </w:rPr>
        <w:t>更符合语意，</w:t>
      </w:r>
      <w:r>
        <w:rPr>
          <w:color w:val="DC4A38"/>
          <w:spacing w:val="1"/>
        </w:rPr>
        <w:t xml:space="preserve"> </w:t>
      </w:r>
      <w:r>
        <w:rPr>
          <w:color w:val="DC4A38"/>
          <w:w w:val="115"/>
        </w:rPr>
        <w:t>排除</w:t>
      </w:r>
      <w:r>
        <w:rPr>
          <w:rFonts w:ascii="Trebuchet MS" w:hAnsi="Trebuchet MS" w:eastAsia="Trebuchet MS"/>
          <w:color w:val="DC4A38"/>
          <w:w w:val="115"/>
        </w:rPr>
        <w:t>A</w:t>
      </w:r>
      <w:r>
        <w:rPr>
          <w:color w:val="DC4A38"/>
          <w:w w:val="115"/>
        </w:rPr>
        <w:t>、</w:t>
      </w:r>
      <w:r>
        <w:rPr>
          <w:rFonts w:ascii="Trebuchet MS" w:hAnsi="Trebuchet MS" w:eastAsia="Trebuchet MS"/>
          <w:color w:val="DC4A38"/>
          <w:w w:val="115"/>
        </w:rPr>
        <w:t>B</w:t>
      </w:r>
      <w:r>
        <w:rPr>
          <w:color w:val="DC4A38"/>
          <w:w w:val="115"/>
        </w:rPr>
        <w:t>项。</w:t>
      </w:r>
    </w:p>
    <w:p>
      <w:pPr>
        <w:pStyle w:val="5"/>
        <w:spacing w:before="1" w:line="230" w:lineRule="auto"/>
        <w:ind w:right="714"/>
        <w:jc w:val="both"/>
      </w:pPr>
      <w:r>
        <w:rPr>
          <w:color w:val="DC4A38"/>
        </w:rPr>
        <w:t>再看第一空，</w:t>
      </w:r>
      <w:r>
        <w:rPr>
          <w:rFonts w:ascii="Trebuchet MS" w:hAnsi="Trebuchet MS" w:eastAsia="Trebuchet MS"/>
          <w:color w:val="DC4A38"/>
        </w:rPr>
        <w:t>“</w:t>
      </w:r>
      <w:r>
        <w:rPr>
          <w:color w:val="DC4A38"/>
        </w:rPr>
        <w:t>顺势而为</w:t>
      </w:r>
      <w:r>
        <w:rPr>
          <w:rFonts w:ascii="Trebuchet MS" w:hAnsi="Trebuchet MS" w:eastAsia="Trebuchet MS"/>
          <w:color w:val="DC4A38"/>
        </w:rPr>
        <w:t>”</w:t>
      </w:r>
      <w:r>
        <w:rPr>
          <w:color w:val="DC4A38"/>
        </w:rPr>
        <w:t>指做事要顺应潮流，不要逆势而行；</w:t>
      </w:r>
      <w:r>
        <w:rPr>
          <w:rFonts w:ascii="Trebuchet MS" w:hAnsi="Trebuchet MS" w:eastAsia="Trebuchet MS"/>
          <w:color w:val="DC4A38"/>
        </w:rPr>
        <w:t>“</w:t>
      </w:r>
      <w:r>
        <w:rPr>
          <w:color w:val="DC4A38"/>
        </w:rPr>
        <w:t>因势利导</w:t>
      </w:r>
      <w:r>
        <w:rPr>
          <w:rFonts w:ascii="Trebuchet MS" w:hAnsi="Trebuchet MS" w:eastAsia="Trebuchet MS"/>
          <w:color w:val="DC4A38"/>
        </w:rPr>
        <w:t>”</w:t>
      </w:r>
      <w:r>
        <w:rPr>
          <w:color w:val="DC4A38"/>
        </w:rPr>
        <w:t>指顺着事情发展的趋势，加以引导，此处讲都江堰是根据岷江的洪涝规律和成都平原悬江的地势特点建设的，显然，</w:t>
      </w:r>
      <w:r>
        <w:rPr>
          <w:rFonts w:ascii="Trebuchet MS" w:hAnsi="Trebuchet MS" w:eastAsia="Trebuchet MS"/>
          <w:color w:val="DC4A38"/>
        </w:rPr>
        <w:t>“</w:t>
      </w:r>
      <w:r>
        <w:rPr>
          <w:color w:val="DC4A38"/>
        </w:rPr>
        <w:t>因势利导</w:t>
      </w:r>
      <w:r>
        <w:rPr>
          <w:rFonts w:ascii="Trebuchet MS" w:hAnsi="Trebuchet MS" w:eastAsia="Trebuchet MS"/>
          <w:color w:val="DC4A38"/>
        </w:rPr>
        <w:t>”</w:t>
      </w:r>
      <w:r>
        <w:rPr>
          <w:color w:val="DC4A38"/>
        </w:rPr>
        <w:t>更恰当，排除</w:t>
      </w:r>
      <w:r>
        <w:rPr>
          <w:rFonts w:ascii="Trebuchet MS" w:hAnsi="Trebuchet MS" w:eastAsia="Trebuchet MS"/>
          <w:color w:val="DC4A38"/>
        </w:rPr>
        <w:t>C</w:t>
      </w:r>
      <w:r>
        <w:rPr>
          <w:color w:val="DC4A38"/>
        </w:rPr>
        <w:t>项。</w:t>
      </w:r>
    </w:p>
    <w:p>
      <w:pPr>
        <w:pStyle w:val="5"/>
        <w:spacing w:line="274" w:lineRule="exact"/>
      </w:pPr>
      <w:r>
        <w:rPr>
          <w:color w:val="DC4A38"/>
          <w:w w:val="105"/>
        </w:rPr>
        <w:t>故本题选</w:t>
      </w:r>
      <w:r>
        <w:rPr>
          <w:rFonts w:ascii="Trebuchet MS" w:eastAsia="Trebuchet MS"/>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spacing w:before="8"/>
        <w:ind w:left="0"/>
        <w:rPr>
          <w:sz w:val="21"/>
        </w:rPr>
      </w:pPr>
    </w:p>
    <w:p>
      <w:pPr>
        <w:pStyle w:val="5"/>
        <w:rPr>
          <w:rFonts w:ascii="Trebuchet MS" w:eastAsia="Trebuchet MS"/>
        </w:rPr>
      </w:pPr>
      <w:r>
        <w:rPr>
          <w:rFonts w:ascii="Trebuchet MS" w:eastAsia="Trebuchet MS"/>
          <w:color w:val="666666"/>
          <w:w w:val="105"/>
        </w:rPr>
        <w:t>15</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58" o:spid="_x0000_s1110" o:spt="203" style="position:absolute;left:0pt;margin-left:90.45pt;margin-top:11pt;height:0.6pt;width:391.8pt;mso-position-horizontal-relative:page;mso-wrap-distance-bottom:0pt;mso-wrap-distance-top:0pt;z-index:-251640832;mso-width-relative:page;mso-height-relative:page;" coordorigin="1810,220" coordsize="7836,12">
            <o:lock v:ext="edit"/>
            <v:shape id="docshape59" o:spid="_x0000_s1111"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112" o:spid="_x0000_s1112"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3"/>
        </w:rPr>
        <w:t xml:space="preserve">正确答案是： </w:t>
      </w:r>
      <w:r>
        <w:rPr>
          <w:rFonts w:ascii="Trebuchet MS" w:eastAsia="Trebuchet MS"/>
          <w:color w:val="61B033"/>
        </w:rPr>
        <w:t>B</w:t>
      </w:r>
    </w:p>
    <w:p>
      <w:pPr>
        <w:pStyle w:val="5"/>
        <w:spacing w:line="20" w:lineRule="exact"/>
        <w:rPr>
          <w:rFonts w:ascii="Trebuchet MS"/>
          <w:sz w:val="2"/>
        </w:rPr>
      </w:pPr>
      <w:r>
        <w:rPr>
          <w:rFonts w:ascii="Trebuchet MS"/>
          <w:sz w:val="2"/>
        </w:rPr>
        <w:pict>
          <v:group id="docshapegroup60" o:spid="_x0000_s1113" o:spt="203" style="height:0.6pt;width:391.8pt;" coordsize="7836,12">
            <o:lock v:ext="edit"/>
            <v:shape id="docshape61" o:spid="_x0000_s1114" style="position:absolute;left:0;top:0;height:12;width:7836;" fillcolor="#A9A9A9" filled="t" stroked="f" coordsize="7836,12" path="m11,0l0,0,0,11,11,11,11,0xm7836,0l7824,0,7824,11,7836,11,7836,0xe">
              <v:path arrowok="t"/>
              <v:fill on="t" focussize="0,0"/>
              <v:stroke on="f"/>
              <v:imagedata o:title=""/>
              <o:lock v:ext="edit"/>
            </v:shape>
            <v:line id="_x0000_s1115" o:spid="_x0000_s111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line="276" w:lineRule="exact"/>
      </w:pPr>
      <w:r>
        <w:rPr>
          <w:color w:val="DC4A38"/>
        </w:rPr>
        <w:t>辨析四个成语的意思：</w:t>
      </w:r>
      <w:r>
        <w:rPr>
          <w:rFonts w:ascii="Trebuchet MS" w:hAnsi="Trebuchet MS" w:eastAsia="Trebuchet MS"/>
          <w:color w:val="DC4A38"/>
        </w:rPr>
        <w:t>“</w:t>
      </w:r>
      <w:r>
        <w:rPr>
          <w:color w:val="DC4A38"/>
        </w:rPr>
        <w:t>无可奈何</w:t>
      </w:r>
      <w:r>
        <w:rPr>
          <w:rFonts w:ascii="Trebuchet MS" w:hAnsi="Trebuchet MS" w:eastAsia="Trebuchet MS"/>
          <w:color w:val="DC4A38"/>
        </w:rPr>
        <w:t>”</w:t>
      </w:r>
      <w:r>
        <w:rPr>
          <w:color w:val="DC4A38"/>
        </w:rPr>
        <w:t>指感到没有办法，只有这样了；</w:t>
      </w:r>
      <w:r>
        <w:rPr>
          <w:rFonts w:ascii="Trebuchet MS" w:hAnsi="Trebuchet MS" w:eastAsia="Trebuchet MS"/>
          <w:color w:val="DC4A38"/>
        </w:rPr>
        <w:t>“</w:t>
      </w:r>
      <w:r>
        <w:rPr>
          <w:color w:val="DC4A38"/>
        </w:rPr>
        <w:t>望而却</w:t>
      </w:r>
    </w:p>
    <w:p>
      <w:pPr>
        <w:spacing w:after="0" w:line="276" w:lineRule="exact"/>
        <w:sectPr>
          <w:pgSz w:w="11900" w:h="16840"/>
          <w:pgMar w:top="500" w:right="1680" w:bottom="1040" w:left="1680" w:header="0" w:footer="858" w:gutter="0"/>
          <w:cols w:space="720" w:num="1"/>
        </w:sectPr>
      </w:pPr>
    </w:p>
    <w:p>
      <w:pPr>
        <w:pStyle w:val="5"/>
        <w:spacing w:before="73" w:line="230" w:lineRule="auto"/>
        <w:ind w:right="605"/>
      </w:pPr>
      <w:r>
        <w:rPr>
          <w:color w:val="DC4A38"/>
        </w:rPr>
        <w:t>步</w:t>
      </w:r>
      <w:r>
        <w:rPr>
          <w:rFonts w:ascii="Trebuchet MS" w:hAnsi="Trebuchet MS" w:eastAsia="Trebuchet MS"/>
          <w:color w:val="DC4A38"/>
        </w:rPr>
        <w:t>”</w:t>
      </w:r>
      <w:r>
        <w:rPr>
          <w:color w:val="DC4A38"/>
        </w:rPr>
        <w:t>形容事物可怕或讨厌，使人一看就往后退缩；</w:t>
      </w:r>
      <w:r>
        <w:rPr>
          <w:rFonts w:ascii="Trebuchet MS" w:hAnsi="Trebuchet MS" w:eastAsia="Trebuchet MS"/>
          <w:color w:val="DC4A38"/>
        </w:rPr>
        <w:t>“</w:t>
      </w:r>
      <w:r>
        <w:rPr>
          <w:color w:val="DC4A38"/>
        </w:rPr>
        <w:t>束手无策</w:t>
      </w:r>
      <w:r>
        <w:rPr>
          <w:rFonts w:ascii="Trebuchet MS" w:hAnsi="Trebuchet MS" w:eastAsia="Trebuchet MS"/>
          <w:color w:val="DC4A38"/>
        </w:rPr>
        <w:t>”</w:t>
      </w:r>
      <w:r>
        <w:rPr>
          <w:color w:val="DC4A38"/>
        </w:rPr>
        <w:t>指遇到问题就像手</w:t>
      </w:r>
      <w:r>
        <w:rPr>
          <w:color w:val="DC4A38"/>
          <w:w w:val="105"/>
        </w:rPr>
        <w:t>被捆住一样，一点办法也没有；</w:t>
      </w:r>
      <w:r>
        <w:rPr>
          <w:rFonts w:ascii="Trebuchet MS" w:hAnsi="Trebuchet MS" w:eastAsia="Trebuchet MS"/>
          <w:color w:val="DC4A38"/>
          <w:w w:val="105"/>
        </w:rPr>
        <w:t>“</w:t>
      </w:r>
      <w:r>
        <w:rPr>
          <w:color w:val="DC4A38"/>
          <w:w w:val="105"/>
        </w:rPr>
        <w:t>裹足不前</w:t>
      </w:r>
      <w:r>
        <w:rPr>
          <w:rFonts w:ascii="Trebuchet MS" w:hAnsi="Trebuchet MS" w:eastAsia="Trebuchet MS"/>
          <w:color w:val="DC4A38"/>
          <w:w w:val="105"/>
        </w:rPr>
        <w:t>”</w:t>
      </w:r>
      <w:r>
        <w:rPr>
          <w:color w:val="DC4A38"/>
          <w:w w:val="105"/>
        </w:rPr>
        <w:t>指停步不前，好像脚被缠住了一</w:t>
      </w:r>
    </w:p>
    <w:p>
      <w:pPr>
        <w:pStyle w:val="5"/>
        <w:spacing w:before="1" w:line="230" w:lineRule="auto"/>
        <w:ind w:right="730"/>
      </w:pPr>
      <w:r>
        <w:rPr>
          <w:color w:val="DC4A38"/>
        </w:rPr>
        <w:t>样。文段讲传统饱和打击战术需要庞大的火力投射平台和充足的武器弹药作支</w:t>
      </w:r>
      <w:r>
        <w:rPr>
          <w:color w:val="DC4A38"/>
          <w:w w:val="105"/>
        </w:rPr>
        <w:t>撑，这对很多国家来说是无法实现的，</w:t>
      </w:r>
      <w:r>
        <w:rPr>
          <w:rFonts w:ascii="Trebuchet MS" w:hAnsi="Trebuchet MS" w:eastAsia="Trebuchet MS"/>
          <w:color w:val="DC4A38"/>
          <w:w w:val="105"/>
        </w:rPr>
        <w:t>“</w:t>
      </w:r>
      <w:r>
        <w:rPr>
          <w:color w:val="DC4A38"/>
          <w:w w:val="105"/>
        </w:rPr>
        <w:t>望而却步</w:t>
      </w:r>
      <w:r>
        <w:rPr>
          <w:rFonts w:ascii="Trebuchet MS" w:hAnsi="Trebuchet MS" w:eastAsia="Trebuchet MS"/>
          <w:color w:val="DC4A38"/>
          <w:w w:val="105"/>
        </w:rPr>
        <w:t>”</w:t>
      </w:r>
      <w:r>
        <w:rPr>
          <w:color w:val="DC4A38"/>
          <w:w w:val="105"/>
        </w:rPr>
        <w:t>最恰当。</w:t>
      </w:r>
    </w:p>
    <w:p>
      <w:pPr>
        <w:pStyle w:val="5"/>
        <w:spacing w:before="1" w:line="230" w:lineRule="auto"/>
        <w:ind w:right="706"/>
      </w:pPr>
      <w:r>
        <w:rPr>
          <w:rFonts w:ascii="Trebuchet MS" w:hAnsi="Trebuchet MS" w:eastAsia="Trebuchet MS"/>
          <w:color w:val="DC4A38"/>
        </w:rPr>
        <w:t>“</w:t>
      </w:r>
      <w:r>
        <w:rPr>
          <w:color w:val="DC4A38"/>
        </w:rPr>
        <w:t>无可奈何</w:t>
      </w:r>
      <w:r>
        <w:rPr>
          <w:rFonts w:ascii="Trebuchet MS" w:hAnsi="Trebuchet MS" w:eastAsia="Trebuchet MS"/>
          <w:color w:val="DC4A38"/>
        </w:rPr>
        <w:t>”</w:t>
      </w:r>
      <w:r>
        <w:rPr>
          <w:color w:val="DC4A38"/>
        </w:rPr>
        <w:t>与</w:t>
      </w:r>
      <w:r>
        <w:rPr>
          <w:rFonts w:ascii="Trebuchet MS" w:hAnsi="Trebuchet MS" w:eastAsia="Trebuchet MS"/>
          <w:color w:val="DC4A38"/>
        </w:rPr>
        <w:t>“</w:t>
      </w:r>
      <w:r>
        <w:rPr>
          <w:color w:val="DC4A38"/>
        </w:rPr>
        <w:t>束手无策</w:t>
      </w:r>
      <w:r>
        <w:rPr>
          <w:rFonts w:ascii="Trebuchet MS" w:hAnsi="Trebuchet MS" w:eastAsia="Trebuchet MS"/>
          <w:color w:val="DC4A38"/>
        </w:rPr>
        <w:t>”</w:t>
      </w:r>
      <w:r>
        <w:rPr>
          <w:color w:val="DC4A38"/>
        </w:rPr>
        <w:t>均强调无能为力，说法过于绝对；</w:t>
      </w:r>
      <w:r>
        <w:rPr>
          <w:rFonts w:ascii="Trebuchet MS" w:hAnsi="Trebuchet MS" w:eastAsia="Trebuchet MS"/>
          <w:color w:val="DC4A38"/>
        </w:rPr>
        <w:t>“</w:t>
      </w:r>
      <w:r>
        <w:rPr>
          <w:color w:val="DC4A38"/>
        </w:rPr>
        <w:t>裹足不前</w:t>
      </w:r>
      <w:r>
        <w:rPr>
          <w:rFonts w:ascii="Trebuchet MS" w:hAnsi="Trebuchet MS" w:eastAsia="Trebuchet MS"/>
          <w:color w:val="DC4A38"/>
        </w:rPr>
        <w:t>”</w:t>
      </w:r>
      <w:r>
        <w:rPr>
          <w:color w:val="DC4A38"/>
        </w:rPr>
        <w:t>强调停</w:t>
      </w:r>
      <w:r>
        <w:rPr>
          <w:color w:val="DC4A38"/>
          <w:w w:val="105"/>
        </w:rPr>
        <w:t>步不前，文段无法体现这些国家面对传统饱和打击战术时就停止脚步。</w:t>
      </w:r>
    </w:p>
    <w:p>
      <w:pPr>
        <w:pStyle w:val="5"/>
        <w:spacing w:line="274" w:lineRule="exact"/>
      </w:pPr>
      <w:r>
        <w:rPr>
          <w:color w:val="DC4A38"/>
        </w:rPr>
        <w:t>故本题选</w:t>
      </w:r>
      <w:r>
        <w:rPr>
          <w:rFonts w:ascii="Trebuchet MS" w:eastAsia="Trebuchet MS"/>
          <w:color w:val="DC4A38"/>
        </w:rPr>
        <w:t>B</w:t>
      </w:r>
      <w:r>
        <w:rPr>
          <w:color w:val="DC4A38"/>
        </w:rPr>
        <w:t>。</w:t>
      </w:r>
    </w:p>
    <w:p>
      <w:pPr>
        <w:pStyle w:val="5"/>
        <w:ind w:left="0"/>
        <w:rPr>
          <w:sz w:val="26"/>
        </w:rPr>
      </w:pPr>
    </w:p>
    <w:p>
      <w:pPr>
        <w:pStyle w:val="5"/>
        <w:ind w:left="0"/>
        <w:rPr>
          <w:sz w:val="26"/>
        </w:rPr>
      </w:pPr>
    </w:p>
    <w:p>
      <w:pPr>
        <w:pStyle w:val="5"/>
        <w:spacing w:before="7"/>
        <w:ind w:left="0"/>
        <w:rPr>
          <w:sz w:val="25"/>
        </w:rPr>
      </w:pPr>
    </w:p>
    <w:p>
      <w:pPr>
        <w:pStyle w:val="5"/>
        <w:rPr>
          <w:rFonts w:ascii="Trebuchet MS" w:eastAsia="Trebuchet MS"/>
        </w:rPr>
      </w:pPr>
      <w:r>
        <w:rPr>
          <w:rFonts w:ascii="Trebuchet MS" w:eastAsia="Trebuchet MS"/>
          <w:color w:val="666666"/>
          <w:w w:val="105"/>
        </w:rPr>
        <w:t>16</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62" o:spid="_x0000_s1116" o:spt="203" style="position:absolute;left:0pt;margin-left:90.45pt;margin-top:11pt;height:0.6pt;width:391.8pt;mso-position-horizontal-relative:page;mso-wrap-distance-bottom:0pt;mso-wrap-distance-top:0pt;z-index:-251639808;mso-width-relative:page;mso-height-relative:page;" coordorigin="1810,220" coordsize="7836,12">
            <o:lock v:ext="edit"/>
            <v:shape id="docshape63" o:spid="_x0000_s1117"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118" o:spid="_x0000_s1118"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7"/>
          <w:w w:val="105"/>
        </w:rPr>
        <w:t xml:space="preserve">正确答案是： </w:t>
      </w:r>
      <w:r>
        <w:rPr>
          <w:rFonts w:ascii="Trebuchet MS" w:eastAsia="Trebuchet MS"/>
          <w:color w:val="61B033"/>
          <w:w w:val="105"/>
        </w:rPr>
        <w:t>D</w:t>
      </w:r>
    </w:p>
    <w:p>
      <w:pPr>
        <w:pStyle w:val="5"/>
        <w:spacing w:line="20" w:lineRule="exact"/>
        <w:rPr>
          <w:rFonts w:ascii="Trebuchet MS"/>
          <w:sz w:val="2"/>
        </w:rPr>
      </w:pPr>
      <w:r>
        <w:rPr>
          <w:rFonts w:ascii="Trebuchet MS"/>
          <w:sz w:val="2"/>
        </w:rPr>
        <w:pict>
          <v:group id="docshapegroup64" o:spid="_x0000_s1119" o:spt="203" style="height:0.6pt;width:391.8pt;" coordsize="7836,12">
            <o:lock v:ext="edit"/>
            <v:shape id="docshape65" o:spid="_x0000_s1120" style="position:absolute;left:0;top:0;height:12;width:7836;" fillcolor="#A9A9A9" filled="t" stroked="f" coordsize="7836,12" path="m11,0l0,0,0,11,11,11,11,0xm7836,0l7824,0,7824,11,7836,11,7836,0xe">
              <v:path arrowok="t"/>
              <v:fill on="t" focussize="0,0"/>
              <v:stroke on="f"/>
              <v:imagedata o:title=""/>
              <o:lock v:ext="edit"/>
            </v:shape>
            <v:line id="_x0000_s1121" o:spid="_x0000_s1121"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line="271" w:lineRule="exact"/>
      </w:pPr>
      <w:r>
        <w:rPr>
          <w:color w:val="DC4A38"/>
        </w:rPr>
        <w:t>辨析四个成语的意思：</w:t>
      </w:r>
      <w:r>
        <w:rPr>
          <w:rFonts w:ascii="Trebuchet MS" w:hAnsi="Trebuchet MS" w:eastAsia="Trebuchet MS"/>
          <w:color w:val="DC4A38"/>
        </w:rPr>
        <w:t>“</w:t>
      </w:r>
      <w:r>
        <w:rPr>
          <w:color w:val="DC4A38"/>
        </w:rPr>
        <w:t>举步维艰</w:t>
      </w:r>
      <w:r>
        <w:rPr>
          <w:rFonts w:ascii="Trebuchet MS" w:hAnsi="Trebuchet MS" w:eastAsia="Trebuchet MS"/>
          <w:color w:val="DC4A38"/>
        </w:rPr>
        <w:t>”</w:t>
      </w:r>
      <w:r>
        <w:rPr>
          <w:color w:val="DC4A38"/>
        </w:rPr>
        <w:t>比喻办事情每向前进行一步都十分不容</w:t>
      </w:r>
    </w:p>
    <w:p>
      <w:pPr>
        <w:pStyle w:val="5"/>
        <w:spacing w:before="3" w:line="230" w:lineRule="auto"/>
        <w:ind w:right="605"/>
      </w:pPr>
      <w:r>
        <w:rPr>
          <w:color w:val="DC4A38"/>
        </w:rPr>
        <w:t>易；</w:t>
      </w:r>
      <w:r>
        <w:rPr>
          <w:rFonts w:ascii="Trebuchet MS" w:hAnsi="Trebuchet MS" w:eastAsia="Trebuchet MS"/>
          <w:color w:val="DC4A38"/>
        </w:rPr>
        <w:t>“</w:t>
      </w:r>
      <w:r>
        <w:rPr>
          <w:color w:val="DC4A38"/>
        </w:rPr>
        <w:t>日薄西山</w:t>
      </w:r>
      <w:r>
        <w:rPr>
          <w:rFonts w:ascii="Trebuchet MS" w:hAnsi="Trebuchet MS" w:eastAsia="Trebuchet MS"/>
          <w:color w:val="DC4A38"/>
        </w:rPr>
        <w:t>”</w:t>
      </w:r>
      <w:r>
        <w:rPr>
          <w:color w:val="DC4A38"/>
        </w:rPr>
        <w:t>比喻人已经衰老或事物衰败腐朽，临近死亡；</w:t>
      </w:r>
      <w:r>
        <w:rPr>
          <w:rFonts w:ascii="Trebuchet MS" w:hAnsi="Trebuchet MS" w:eastAsia="Trebuchet MS"/>
          <w:color w:val="DC4A38"/>
        </w:rPr>
        <w:t>“</w:t>
      </w:r>
      <w:r>
        <w:rPr>
          <w:color w:val="DC4A38"/>
        </w:rPr>
        <w:t>岌岌可危</w:t>
      </w:r>
      <w:r>
        <w:rPr>
          <w:rFonts w:ascii="Trebuchet MS" w:hAnsi="Trebuchet MS" w:eastAsia="Trebuchet MS"/>
          <w:color w:val="DC4A38"/>
        </w:rPr>
        <w:t>”</w:t>
      </w:r>
      <w:r>
        <w:rPr>
          <w:color w:val="DC4A38"/>
        </w:rPr>
        <w:t>形容</w:t>
      </w:r>
      <w:r>
        <w:rPr>
          <w:color w:val="DC4A38"/>
          <w:spacing w:val="1"/>
        </w:rPr>
        <w:t xml:space="preserve"> </w:t>
      </w:r>
      <w:r>
        <w:rPr>
          <w:color w:val="DC4A38"/>
        </w:rPr>
        <w:t>非常危险，快要倾覆或灭亡；</w:t>
      </w:r>
      <w:r>
        <w:rPr>
          <w:rFonts w:ascii="Trebuchet MS" w:hAnsi="Trebuchet MS" w:eastAsia="Trebuchet MS"/>
          <w:color w:val="DC4A38"/>
        </w:rPr>
        <w:t>“</w:t>
      </w:r>
      <w:r>
        <w:rPr>
          <w:color w:val="DC4A38"/>
        </w:rPr>
        <w:t>难以为继</w:t>
      </w:r>
      <w:r>
        <w:rPr>
          <w:rFonts w:ascii="Trebuchet MS" w:hAnsi="Trebuchet MS" w:eastAsia="Trebuchet MS"/>
          <w:color w:val="DC4A38"/>
        </w:rPr>
        <w:t>”</w:t>
      </w:r>
      <w:r>
        <w:rPr>
          <w:color w:val="DC4A38"/>
        </w:rPr>
        <w:t>指难于继续下去。根据后文</w:t>
      </w:r>
      <w:r>
        <w:rPr>
          <w:rFonts w:ascii="Trebuchet MS" w:hAnsi="Trebuchet MS" w:eastAsia="Trebuchet MS"/>
          <w:color w:val="DC4A38"/>
        </w:rPr>
        <w:t>“</w:t>
      </w:r>
      <w:r>
        <w:rPr>
          <w:color w:val="DC4A38"/>
        </w:rPr>
        <w:t>有真实需求场景的教育</w:t>
      </w:r>
      <w:r>
        <w:rPr>
          <w:rFonts w:ascii="Trebuchet MS" w:hAnsi="Trebuchet MS" w:eastAsia="Trebuchet MS"/>
          <w:color w:val="DC4A38"/>
        </w:rPr>
        <w:t>……</w:t>
      </w:r>
      <w:r>
        <w:rPr>
          <w:color w:val="DC4A38"/>
        </w:rPr>
        <w:t>将会迸发出新的投资机会</w:t>
      </w:r>
      <w:r>
        <w:rPr>
          <w:rFonts w:ascii="Trebuchet MS" w:hAnsi="Trebuchet MS" w:eastAsia="Trebuchet MS"/>
          <w:color w:val="DC4A38"/>
        </w:rPr>
        <w:t>”</w:t>
      </w:r>
      <w:r>
        <w:rPr>
          <w:color w:val="DC4A38"/>
        </w:rPr>
        <w:t>可知，没有管理创新、市场创新的</w:t>
      </w:r>
      <w:r>
        <w:rPr>
          <w:color w:val="DC4A38"/>
          <w:spacing w:val="1"/>
        </w:rPr>
        <w:t xml:space="preserve"> </w:t>
      </w:r>
      <w:r>
        <w:rPr>
          <w:color w:val="DC4A38"/>
          <w:w w:val="105"/>
        </w:rPr>
        <w:t>商业创新模式没有投资机会，即很难有新的发展，</w:t>
      </w:r>
      <w:r>
        <w:rPr>
          <w:rFonts w:ascii="Trebuchet MS" w:hAnsi="Trebuchet MS" w:eastAsia="Trebuchet MS"/>
          <w:color w:val="DC4A38"/>
          <w:w w:val="105"/>
        </w:rPr>
        <w:t>“</w:t>
      </w:r>
      <w:r>
        <w:rPr>
          <w:color w:val="DC4A38"/>
          <w:w w:val="105"/>
        </w:rPr>
        <w:t>难以为继</w:t>
      </w:r>
      <w:r>
        <w:rPr>
          <w:rFonts w:ascii="Trebuchet MS" w:hAnsi="Trebuchet MS" w:eastAsia="Trebuchet MS"/>
          <w:color w:val="DC4A38"/>
          <w:w w:val="105"/>
        </w:rPr>
        <w:t>”</w:t>
      </w:r>
      <w:r>
        <w:rPr>
          <w:color w:val="DC4A38"/>
          <w:w w:val="105"/>
        </w:rPr>
        <w:t>最符合语意。</w:t>
      </w:r>
    </w:p>
    <w:p>
      <w:pPr>
        <w:pStyle w:val="5"/>
        <w:spacing w:before="2" w:line="230" w:lineRule="auto"/>
        <w:ind w:right="3111"/>
      </w:pPr>
      <w:r>
        <w:rPr>
          <w:rFonts w:ascii="Trebuchet MS" w:hAnsi="Trebuchet MS" w:eastAsia="Trebuchet MS"/>
          <w:color w:val="DC4A38"/>
          <w:w w:val="105"/>
        </w:rPr>
        <w:t>“</w:t>
      </w:r>
      <w:r>
        <w:rPr>
          <w:color w:val="DC4A38"/>
          <w:w w:val="105"/>
        </w:rPr>
        <w:t>举步维艰</w:t>
      </w:r>
      <w:r>
        <w:rPr>
          <w:rFonts w:ascii="Trebuchet MS" w:hAnsi="Trebuchet MS" w:eastAsia="Trebuchet MS"/>
          <w:color w:val="DC4A38"/>
          <w:w w:val="105"/>
        </w:rPr>
        <w:t>”</w:t>
      </w:r>
      <w:r>
        <w:rPr>
          <w:color w:val="DC4A38"/>
          <w:w w:val="105"/>
        </w:rPr>
        <w:t>无法与</w:t>
      </w:r>
      <w:r>
        <w:rPr>
          <w:rFonts w:ascii="Trebuchet MS" w:hAnsi="Trebuchet MS" w:eastAsia="Trebuchet MS"/>
          <w:color w:val="DC4A38"/>
          <w:w w:val="105"/>
        </w:rPr>
        <w:t>“</w:t>
      </w:r>
      <w:r>
        <w:rPr>
          <w:color w:val="DC4A38"/>
          <w:w w:val="105"/>
        </w:rPr>
        <w:t>商业创新模式</w:t>
      </w:r>
      <w:r>
        <w:rPr>
          <w:rFonts w:ascii="Trebuchet MS" w:hAnsi="Trebuchet MS" w:eastAsia="Trebuchet MS"/>
          <w:color w:val="DC4A38"/>
          <w:w w:val="105"/>
        </w:rPr>
        <w:t>”</w:t>
      </w:r>
      <w:r>
        <w:rPr>
          <w:color w:val="DC4A38"/>
          <w:w w:val="105"/>
        </w:rPr>
        <w:t>搭配，排除</w:t>
      </w:r>
      <w:r>
        <w:rPr>
          <w:rFonts w:ascii="Trebuchet MS" w:hAnsi="Trebuchet MS" w:eastAsia="Trebuchet MS"/>
          <w:color w:val="DC4A38"/>
          <w:w w:val="105"/>
        </w:rPr>
        <w:t>A</w:t>
      </w:r>
      <w:r>
        <w:rPr>
          <w:color w:val="DC4A38"/>
          <w:w w:val="105"/>
        </w:rPr>
        <w:t>项；</w:t>
      </w:r>
      <w:r>
        <w:rPr>
          <w:color w:val="DC4A38"/>
          <w:spacing w:val="-113"/>
          <w:w w:val="105"/>
        </w:rPr>
        <w:t xml:space="preserve"> </w:t>
      </w:r>
      <w:r>
        <w:rPr>
          <w:rFonts w:ascii="Trebuchet MS" w:hAnsi="Trebuchet MS" w:eastAsia="Trebuchet MS"/>
          <w:color w:val="DC4A38"/>
        </w:rPr>
        <w:t>“</w:t>
      </w:r>
      <w:r>
        <w:rPr>
          <w:color w:val="DC4A38"/>
        </w:rPr>
        <w:t>日薄西山</w:t>
      </w:r>
      <w:r>
        <w:rPr>
          <w:rFonts w:ascii="Trebuchet MS" w:hAnsi="Trebuchet MS" w:eastAsia="Trebuchet MS"/>
          <w:color w:val="DC4A38"/>
        </w:rPr>
        <w:t>”</w:t>
      </w:r>
      <w:r>
        <w:rPr>
          <w:color w:val="DC4A38"/>
        </w:rPr>
        <w:t>和</w:t>
      </w:r>
      <w:r>
        <w:rPr>
          <w:rFonts w:ascii="Trebuchet MS" w:hAnsi="Trebuchet MS" w:eastAsia="Trebuchet MS"/>
          <w:color w:val="DC4A38"/>
        </w:rPr>
        <w:t>“</w:t>
      </w:r>
      <w:r>
        <w:rPr>
          <w:color w:val="DC4A38"/>
        </w:rPr>
        <w:t>岌岌可危</w:t>
      </w:r>
      <w:r>
        <w:rPr>
          <w:rFonts w:ascii="Trebuchet MS" w:hAnsi="Trebuchet MS" w:eastAsia="Trebuchet MS"/>
          <w:color w:val="DC4A38"/>
        </w:rPr>
        <w:t>”</w:t>
      </w:r>
      <w:r>
        <w:rPr>
          <w:color w:val="DC4A38"/>
        </w:rPr>
        <w:t>均语义过重，排除</w:t>
      </w:r>
      <w:r>
        <w:rPr>
          <w:rFonts w:ascii="Trebuchet MS" w:hAnsi="Trebuchet MS" w:eastAsia="Trebuchet MS"/>
          <w:color w:val="DC4A38"/>
        </w:rPr>
        <w:t>B</w:t>
      </w:r>
      <w:r>
        <w:rPr>
          <w:color w:val="DC4A38"/>
        </w:rPr>
        <w:t>、</w:t>
      </w:r>
      <w:r>
        <w:rPr>
          <w:rFonts w:ascii="Trebuchet MS" w:hAnsi="Trebuchet MS" w:eastAsia="Trebuchet MS"/>
          <w:color w:val="DC4A38"/>
        </w:rPr>
        <w:t>C</w:t>
      </w:r>
      <w:r>
        <w:rPr>
          <w:color w:val="DC4A38"/>
        </w:rPr>
        <w:t>项。</w:t>
      </w:r>
      <w:r>
        <w:rPr>
          <w:color w:val="DC4A38"/>
          <w:w w:val="110"/>
        </w:rPr>
        <w:t>故本题选</w:t>
      </w:r>
      <w:r>
        <w:rPr>
          <w:rFonts w:ascii="Trebuchet MS" w:hAnsi="Trebuchet MS" w:eastAsia="Trebuchet MS"/>
          <w:color w:val="DC4A38"/>
          <w:w w:val="110"/>
        </w:rPr>
        <w:t>D</w:t>
      </w:r>
      <w:r>
        <w:rPr>
          <w:color w:val="DC4A38"/>
          <w:w w:val="110"/>
        </w:rPr>
        <w:t>。</w:t>
      </w:r>
    </w:p>
    <w:p>
      <w:pPr>
        <w:pStyle w:val="5"/>
        <w:ind w:left="0"/>
        <w:rPr>
          <w:sz w:val="26"/>
        </w:rPr>
      </w:pPr>
    </w:p>
    <w:p>
      <w:pPr>
        <w:pStyle w:val="5"/>
        <w:ind w:left="0"/>
        <w:rPr>
          <w:sz w:val="26"/>
        </w:rPr>
      </w:pPr>
    </w:p>
    <w:p>
      <w:pPr>
        <w:pStyle w:val="5"/>
        <w:spacing w:before="8"/>
        <w:ind w:left="0"/>
        <w:rPr>
          <w:sz w:val="26"/>
        </w:rPr>
      </w:pPr>
    </w:p>
    <w:p>
      <w:pPr>
        <w:pStyle w:val="5"/>
        <w:spacing w:before="1"/>
        <w:rPr>
          <w:rFonts w:ascii="Trebuchet MS" w:eastAsia="Trebuchet MS"/>
        </w:rPr>
      </w:pPr>
      <w:r>
        <w:rPr>
          <w:rFonts w:ascii="Trebuchet MS" w:eastAsia="Trebuchet MS"/>
          <w:color w:val="666666"/>
          <w:w w:val="105"/>
        </w:rPr>
        <w:t>17</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66" o:spid="_x0000_s1122" o:spt="203" style="position:absolute;left:0pt;margin-left:90.45pt;margin-top:11pt;height:0.6pt;width:391.8pt;mso-position-horizontal-relative:page;mso-wrap-distance-bottom:0pt;mso-wrap-distance-top:0pt;z-index:-251638784;mso-width-relative:page;mso-height-relative:page;" coordorigin="1810,220" coordsize="7836,12">
            <o:lock v:ext="edit"/>
            <v:shape id="docshape67" o:spid="_x0000_s1123" style="position:absolute;left:1809;top:220;height:12;width:7836;" fillcolor="#A9A9A9" filled="t" stroked="f" coordorigin="1810,220" coordsize="7836,12" path="m1821,220l1810,220,1810,232,1821,232,1821,220xm9645,220l9634,220,9634,232,9645,232,9645,220xe">
              <v:path arrowok="t"/>
              <v:fill on="t" focussize="0,0"/>
              <v:stroke on="f"/>
              <v:imagedata o:title=""/>
              <o:lock v:ext="edit"/>
            </v:shape>
            <v:line id="_x0000_s1124" o:spid="_x0000_s1124"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C</w:t>
      </w:r>
    </w:p>
    <w:p>
      <w:pPr>
        <w:pStyle w:val="5"/>
        <w:spacing w:line="20" w:lineRule="exact"/>
        <w:rPr>
          <w:rFonts w:ascii="Trebuchet MS"/>
          <w:sz w:val="2"/>
        </w:rPr>
      </w:pPr>
      <w:r>
        <w:rPr>
          <w:rFonts w:ascii="Trebuchet MS"/>
          <w:sz w:val="2"/>
        </w:rPr>
        <w:pict>
          <v:group id="docshapegroup68" o:spid="_x0000_s1125" o:spt="203" style="height:0.6pt;width:391.8pt;" coordsize="7836,12">
            <o:lock v:ext="edit"/>
            <v:shape id="docshape69" o:spid="_x0000_s1126" style="position:absolute;left:0;top:0;height:12;width:7836;" fillcolor="#A9A9A9" filled="t" stroked="f" coordsize="7836,12" path="m11,0l0,0,0,11,11,11,11,0xm7836,0l7824,0,7824,11,7836,11,7836,0xe">
              <v:path arrowok="t"/>
              <v:fill on="t" focussize="0,0"/>
              <v:stroke on="f"/>
              <v:imagedata o:title=""/>
              <o:lock v:ext="edit"/>
            </v:shape>
            <v:line id="_x0000_s1127" o:spid="_x0000_s1127"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605"/>
      </w:pPr>
      <w:r>
        <w:rPr>
          <w:color w:val="DC4A38"/>
        </w:rPr>
        <w:t>辨析四个成语的意思：</w:t>
      </w:r>
      <w:r>
        <w:rPr>
          <w:rFonts w:ascii="Trebuchet MS" w:hAnsi="Trebuchet MS" w:eastAsia="Trebuchet MS"/>
          <w:color w:val="DC4A38"/>
        </w:rPr>
        <w:t>“</w:t>
      </w:r>
      <w:r>
        <w:rPr>
          <w:color w:val="DC4A38"/>
        </w:rPr>
        <w:t>退避三舍</w:t>
      </w:r>
      <w:r>
        <w:rPr>
          <w:rFonts w:ascii="Trebuchet MS" w:hAnsi="Trebuchet MS" w:eastAsia="Trebuchet MS"/>
          <w:color w:val="DC4A38"/>
        </w:rPr>
        <w:t>”</w:t>
      </w:r>
      <w:r>
        <w:rPr>
          <w:color w:val="DC4A38"/>
        </w:rPr>
        <w:t>比喻退让和回避，避免冲突；</w:t>
      </w:r>
      <w:r>
        <w:rPr>
          <w:rFonts w:ascii="Trebuchet MS" w:hAnsi="Trebuchet MS" w:eastAsia="Trebuchet MS"/>
          <w:color w:val="DC4A38"/>
        </w:rPr>
        <w:t>“</w:t>
      </w:r>
      <w:r>
        <w:rPr>
          <w:color w:val="DC4A38"/>
        </w:rPr>
        <w:t>自惭形秽</w:t>
      </w:r>
      <w:r>
        <w:rPr>
          <w:rFonts w:ascii="Trebuchet MS" w:hAnsi="Trebuchet MS" w:eastAsia="Trebuchet MS"/>
          <w:color w:val="DC4A38"/>
        </w:rPr>
        <w:t>”</w:t>
      </w:r>
      <w:r>
        <w:rPr>
          <w:color w:val="DC4A38"/>
        </w:rPr>
        <w:t>指</w:t>
      </w:r>
      <w:r>
        <w:rPr>
          <w:color w:val="DC4A38"/>
          <w:spacing w:val="1"/>
        </w:rPr>
        <w:t xml:space="preserve"> </w:t>
      </w:r>
      <w:r>
        <w:rPr>
          <w:color w:val="DC4A38"/>
        </w:rPr>
        <w:t>因为自己不如别人而感到惭愧；</w:t>
      </w:r>
      <w:r>
        <w:rPr>
          <w:rFonts w:ascii="Trebuchet MS" w:hAnsi="Trebuchet MS" w:eastAsia="Trebuchet MS"/>
          <w:color w:val="DC4A38"/>
        </w:rPr>
        <w:t>“</w:t>
      </w:r>
      <w:r>
        <w:rPr>
          <w:color w:val="DC4A38"/>
        </w:rPr>
        <w:t>甘拜下风</w:t>
      </w:r>
      <w:r>
        <w:rPr>
          <w:rFonts w:ascii="Trebuchet MS" w:hAnsi="Trebuchet MS" w:eastAsia="Trebuchet MS"/>
          <w:color w:val="DC4A38"/>
        </w:rPr>
        <w:t>”</w:t>
      </w:r>
      <w:r>
        <w:rPr>
          <w:color w:val="DC4A38"/>
        </w:rPr>
        <w:t>表示真心佩服，自认不如；</w:t>
      </w:r>
      <w:r>
        <w:rPr>
          <w:rFonts w:ascii="Trebuchet MS" w:hAnsi="Trebuchet MS" w:eastAsia="Trebuchet MS"/>
          <w:color w:val="DC4A38"/>
        </w:rPr>
        <w:t>“</w:t>
      </w:r>
      <w:r>
        <w:rPr>
          <w:color w:val="DC4A38"/>
        </w:rPr>
        <w:t>望洋兴</w:t>
      </w:r>
      <w:r>
        <w:rPr>
          <w:color w:val="DC4A38"/>
          <w:w w:val="105"/>
        </w:rPr>
        <w:t>叹</w:t>
      </w:r>
      <w:r>
        <w:rPr>
          <w:rFonts w:ascii="Trebuchet MS" w:hAnsi="Trebuchet MS" w:eastAsia="Trebuchet MS"/>
          <w:color w:val="DC4A38"/>
          <w:w w:val="105"/>
        </w:rPr>
        <w:t>”</w:t>
      </w:r>
      <w:r>
        <w:rPr>
          <w:color w:val="DC4A38"/>
          <w:w w:val="105"/>
        </w:rPr>
        <w:t>比喻做事时因力不胜任或没有条件而感到无可奈何。</w:t>
      </w:r>
    </w:p>
    <w:p>
      <w:pPr>
        <w:pStyle w:val="5"/>
        <w:spacing w:before="1" w:line="230" w:lineRule="auto"/>
        <w:ind w:right="730"/>
      </w:pPr>
      <w:r>
        <w:rPr>
          <w:color w:val="DC4A38"/>
        </w:rPr>
        <w:t>文段讲交通噪音对人体的影响很大，这种影响比汽车尾气更严重。换句话说，</w:t>
      </w:r>
      <w:r>
        <w:rPr>
          <w:color w:val="DC4A38"/>
          <w:spacing w:val="1"/>
        </w:rPr>
        <w:t xml:space="preserve"> </w:t>
      </w:r>
      <w:r>
        <w:rPr>
          <w:color w:val="DC4A38"/>
          <w:w w:val="105"/>
        </w:rPr>
        <w:t>汽车尾气无法与之相比，</w:t>
      </w:r>
      <w:r>
        <w:rPr>
          <w:rFonts w:ascii="Trebuchet MS" w:hAnsi="Trebuchet MS" w:eastAsia="Trebuchet MS"/>
          <w:color w:val="DC4A38"/>
          <w:w w:val="105"/>
        </w:rPr>
        <w:t>“</w:t>
      </w:r>
      <w:r>
        <w:rPr>
          <w:color w:val="DC4A38"/>
          <w:w w:val="105"/>
        </w:rPr>
        <w:t>甘拜下风</w:t>
      </w:r>
      <w:r>
        <w:rPr>
          <w:rFonts w:ascii="Trebuchet MS" w:hAnsi="Trebuchet MS" w:eastAsia="Trebuchet MS"/>
          <w:color w:val="DC4A38"/>
          <w:w w:val="105"/>
        </w:rPr>
        <w:t>”</w:t>
      </w:r>
      <w:r>
        <w:rPr>
          <w:color w:val="DC4A38"/>
          <w:w w:val="105"/>
        </w:rPr>
        <w:t>最符合语意。</w:t>
      </w:r>
    </w:p>
    <w:p>
      <w:pPr>
        <w:pStyle w:val="5"/>
        <w:spacing w:before="1" w:line="230" w:lineRule="auto"/>
        <w:ind w:right="568"/>
      </w:pPr>
      <w:r>
        <w:rPr>
          <w:color w:val="DC4A38"/>
        </w:rPr>
        <w:t>文段并未提及汽车尾气与交通噪音之间有冲突，</w:t>
      </w:r>
      <w:r>
        <w:rPr>
          <w:rFonts w:ascii="Trebuchet MS" w:hAnsi="Trebuchet MS" w:eastAsia="Trebuchet MS"/>
          <w:color w:val="DC4A38"/>
        </w:rPr>
        <w:t>“</w:t>
      </w:r>
      <w:r>
        <w:rPr>
          <w:color w:val="DC4A38"/>
        </w:rPr>
        <w:t>退避三舍</w:t>
      </w:r>
      <w:r>
        <w:rPr>
          <w:rFonts w:ascii="Trebuchet MS" w:hAnsi="Trebuchet MS" w:eastAsia="Trebuchet MS"/>
          <w:color w:val="DC4A38"/>
        </w:rPr>
        <w:t>”</w:t>
      </w:r>
      <w:r>
        <w:rPr>
          <w:color w:val="DC4A38"/>
        </w:rPr>
        <w:t>不符合语意，排除</w:t>
      </w:r>
      <w:r>
        <w:rPr>
          <w:rFonts w:ascii="Trebuchet MS" w:hAnsi="Trebuchet MS" w:eastAsia="Trebuchet MS"/>
          <w:color w:val="DC4A38"/>
        </w:rPr>
        <w:t>A</w:t>
      </w:r>
      <w:r>
        <w:rPr>
          <w:rFonts w:ascii="Trebuchet MS" w:hAnsi="Trebuchet MS" w:eastAsia="Trebuchet MS"/>
          <w:color w:val="DC4A38"/>
          <w:spacing w:val="1"/>
        </w:rPr>
        <w:t xml:space="preserve"> </w:t>
      </w:r>
      <w:r>
        <w:rPr>
          <w:color w:val="DC4A38"/>
        </w:rPr>
        <w:t>项；</w:t>
      </w:r>
    </w:p>
    <w:p>
      <w:pPr>
        <w:pStyle w:val="5"/>
        <w:spacing w:before="1" w:line="230" w:lineRule="auto"/>
        <w:ind w:right="613"/>
      </w:pPr>
      <w:r>
        <w:rPr>
          <w:color w:val="DC4A38"/>
        </w:rPr>
        <w:t>文段也未体现汽车尾气因自身杀伤力不如交通噪音而感到羞愧或无可奈何，</w:t>
      </w:r>
      <w:r>
        <w:rPr>
          <w:rFonts w:ascii="Trebuchet MS" w:hAnsi="Trebuchet MS" w:eastAsia="Trebuchet MS"/>
          <w:color w:val="DC4A38"/>
        </w:rPr>
        <w:t>“</w:t>
      </w:r>
      <w:r>
        <w:rPr>
          <w:color w:val="DC4A38"/>
        </w:rPr>
        <w:t>自</w:t>
      </w:r>
      <w:r>
        <w:rPr>
          <w:color w:val="DC4A38"/>
          <w:w w:val="105"/>
        </w:rPr>
        <w:t>惭形秽</w:t>
      </w:r>
      <w:r>
        <w:rPr>
          <w:rFonts w:ascii="Trebuchet MS" w:hAnsi="Trebuchet MS" w:eastAsia="Trebuchet MS"/>
          <w:color w:val="DC4A38"/>
          <w:w w:val="105"/>
        </w:rPr>
        <w:t>”</w:t>
      </w:r>
      <w:r>
        <w:rPr>
          <w:color w:val="DC4A38"/>
          <w:w w:val="105"/>
        </w:rPr>
        <w:t>和</w:t>
      </w:r>
      <w:r>
        <w:rPr>
          <w:rFonts w:ascii="Trebuchet MS" w:hAnsi="Trebuchet MS" w:eastAsia="Trebuchet MS"/>
          <w:color w:val="DC4A38"/>
          <w:w w:val="105"/>
        </w:rPr>
        <w:t>“</w:t>
      </w:r>
      <w:r>
        <w:rPr>
          <w:color w:val="DC4A38"/>
          <w:w w:val="105"/>
        </w:rPr>
        <w:t>望洋兴叹</w:t>
      </w:r>
      <w:r>
        <w:rPr>
          <w:rFonts w:ascii="Trebuchet MS" w:hAnsi="Trebuchet MS" w:eastAsia="Trebuchet MS"/>
          <w:color w:val="DC4A38"/>
          <w:w w:val="105"/>
        </w:rPr>
        <w:t>”</w:t>
      </w:r>
      <w:r>
        <w:rPr>
          <w:color w:val="DC4A38"/>
          <w:w w:val="105"/>
        </w:rPr>
        <w:t>均不符合语意，排除</w:t>
      </w:r>
      <w:r>
        <w:rPr>
          <w:rFonts w:ascii="Trebuchet MS" w:hAnsi="Trebuchet MS" w:eastAsia="Trebuchet MS"/>
          <w:color w:val="DC4A38"/>
          <w:w w:val="105"/>
        </w:rPr>
        <w:t>B</w:t>
      </w:r>
      <w:r>
        <w:rPr>
          <w:color w:val="DC4A38"/>
          <w:w w:val="105"/>
        </w:rPr>
        <w:t>、</w:t>
      </w:r>
      <w:r>
        <w:rPr>
          <w:rFonts w:ascii="Trebuchet MS" w:hAnsi="Trebuchet MS" w:eastAsia="Trebuchet MS"/>
          <w:color w:val="DC4A38"/>
          <w:w w:val="105"/>
        </w:rPr>
        <w:t>D</w:t>
      </w:r>
      <w:r>
        <w:rPr>
          <w:color w:val="DC4A38"/>
          <w:w w:val="105"/>
        </w:rPr>
        <w:t>项。</w:t>
      </w:r>
    </w:p>
    <w:p>
      <w:pPr>
        <w:pStyle w:val="5"/>
        <w:spacing w:line="274" w:lineRule="exact"/>
      </w:pPr>
      <w:r>
        <w:rPr>
          <w:color w:val="DC4A38"/>
        </w:rPr>
        <w:t>故本题选</w:t>
      </w:r>
      <w:r>
        <w:rPr>
          <w:rFonts w:ascii="Trebuchet MS" w:eastAsia="Trebuchet MS"/>
          <w:color w:val="DC4A38"/>
        </w:rPr>
        <w:t>C</w:t>
      </w:r>
      <w:r>
        <w:rPr>
          <w:color w:val="DC4A38"/>
        </w:rPr>
        <w:t>。</w:t>
      </w:r>
    </w:p>
    <w:p>
      <w:pPr>
        <w:pStyle w:val="5"/>
        <w:spacing w:before="1"/>
        <w:ind w:left="0"/>
        <w:rPr>
          <w:sz w:val="36"/>
        </w:rPr>
      </w:pPr>
    </w:p>
    <w:p>
      <w:pPr>
        <w:pStyle w:val="5"/>
        <w:spacing w:before="1"/>
        <w:rPr>
          <w:rFonts w:ascii="Trebuchet MS" w:eastAsia="Trebuchet MS"/>
        </w:rPr>
      </w:pPr>
      <w:r>
        <w:rPr>
          <w:rFonts w:ascii="Trebuchet MS" w:eastAsia="Trebuchet MS"/>
          <w:color w:val="666666"/>
          <w:w w:val="105"/>
        </w:rPr>
        <w:t>18</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70" o:spid="_x0000_s1128" o:spt="203" style="position:absolute;left:0pt;margin-left:90.45pt;margin-top:11pt;height:0.6pt;width:391.8pt;mso-position-horizontal-relative:page;mso-wrap-distance-bottom:0pt;mso-wrap-distance-top:0pt;z-index:-251637760;mso-width-relative:page;mso-height-relative:page;" coordorigin="1810,220" coordsize="7836,12">
            <o:lock v:ext="edit"/>
            <v:shape id="docshape71" o:spid="_x0000_s1129"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130" o:spid="_x0000_s1130"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A</w:t>
      </w:r>
    </w:p>
    <w:p>
      <w:pPr>
        <w:pStyle w:val="5"/>
        <w:spacing w:line="20" w:lineRule="exact"/>
        <w:rPr>
          <w:rFonts w:ascii="Trebuchet MS"/>
          <w:sz w:val="2"/>
        </w:rPr>
      </w:pPr>
      <w:r>
        <w:rPr>
          <w:rFonts w:ascii="Trebuchet MS"/>
          <w:sz w:val="2"/>
        </w:rPr>
        <w:pict>
          <v:group id="docshapegroup72" o:spid="_x0000_s1131" o:spt="203" style="height:0.6pt;width:391.8pt;" coordsize="7836,12">
            <o:lock v:ext="edit"/>
            <v:shape id="docshape73" o:spid="_x0000_s1132" style="position:absolute;left:0;top:0;height:12;width:7836;" fillcolor="#A9A9A9" filled="t" stroked="f" coordsize="7836,12" path="m11,0l0,0,0,11,11,11,11,0xm7836,0l7824,0,7824,11,7836,11,7836,0xe">
              <v:path arrowok="t"/>
              <v:fill on="t" focussize="0,0"/>
              <v:stroke on="f"/>
              <v:imagedata o:title=""/>
              <o:lock v:ext="edit"/>
            </v:shape>
            <v:line id="_x0000_s1133" o:spid="_x0000_s1133"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22"/>
        <w:jc w:val="both"/>
      </w:pPr>
      <w:r>
        <w:rPr>
          <w:color w:val="DC4A38"/>
        </w:rPr>
        <w:t>文章开篇提出</w:t>
      </w:r>
      <w:r>
        <w:rPr>
          <w:rFonts w:ascii="Trebuchet MS" w:hAnsi="Trebuchet MS" w:eastAsia="Trebuchet MS"/>
          <w:color w:val="DC4A38"/>
        </w:rPr>
        <w:t>“</w:t>
      </w:r>
      <w:r>
        <w:rPr>
          <w:color w:val="DC4A38"/>
        </w:rPr>
        <w:t>为什么欧美人和亚洲人拥有不同的思维方式</w:t>
      </w:r>
      <w:r>
        <w:rPr>
          <w:rFonts w:ascii="Trebuchet MS" w:hAnsi="Trebuchet MS" w:eastAsia="Trebuchet MS"/>
          <w:color w:val="DC4A38"/>
        </w:rPr>
        <w:t>”</w:t>
      </w:r>
      <w:r>
        <w:rPr>
          <w:color w:val="DC4A38"/>
        </w:rPr>
        <w:t>这一问题，后文介绍不同地域之间的思维方式差异部分是源于不同的农业种植方式，文章末段再</w:t>
      </w:r>
      <w:r>
        <w:rPr>
          <w:color w:val="DC4A38"/>
          <w:w w:val="105"/>
        </w:rPr>
        <w:t>次强调自然能决定我们的思想。</w:t>
      </w:r>
    </w:p>
    <w:p>
      <w:pPr>
        <w:pStyle w:val="5"/>
        <w:spacing w:before="1" w:line="230" w:lineRule="auto"/>
        <w:ind w:right="576"/>
      </w:pPr>
      <w:r>
        <w:rPr>
          <w:color w:val="DC4A38"/>
        </w:rPr>
        <w:t>可见，文章主要介绍不同农业种植方式对人们思维方式的重要影响，</w:t>
      </w:r>
      <w:r>
        <w:rPr>
          <w:rFonts w:ascii="Trebuchet MS" w:eastAsia="Trebuchet MS"/>
          <w:color w:val="DC4A38"/>
        </w:rPr>
        <w:t>A</w:t>
      </w:r>
      <w:r>
        <w:rPr>
          <w:color w:val="DC4A38"/>
        </w:rPr>
        <w:t>项作为文</w:t>
      </w:r>
      <w:r>
        <w:rPr>
          <w:color w:val="DC4A38"/>
          <w:w w:val="105"/>
        </w:rPr>
        <w:t>章标题最恰当。</w:t>
      </w:r>
    </w:p>
    <w:p>
      <w:pPr>
        <w:pStyle w:val="5"/>
        <w:spacing w:line="274" w:lineRule="exact"/>
      </w:pPr>
      <w:r>
        <w:rPr>
          <w:rFonts w:ascii="Trebuchet MS" w:hAnsi="Trebuchet MS" w:eastAsia="Trebuchet MS"/>
          <w:color w:val="DC4A38"/>
          <w:w w:val="105"/>
        </w:rPr>
        <w:t>B</w:t>
      </w:r>
      <w:r>
        <w:rPr>
          <w:color w:val="DC4A38"/>
          <w:w w:val="105"/>
        </w:rPr>
        <w:t>、</w:t>
      </w:r>
      <w:r>
        <w:rPr>
          <w:rFonts w:ascii="Trebuchet MS" w:hAnsi="Trebuchet MS" w:eastAsia="Trebuchet MS"/>
          <w:color w:val="DC4A38"/>
          <w:w w:val="105"/>
        </w:rPr>
        <w:t>C</w:t>
      </w:r>
      <w:r>
        <w:rPr>
          <w:color w:val="DC4A38"/>
          <w:w w:val="105"/>
        </w:rPr>
        <w:t>、</w:t>
      </w:r>
      <w:r>
        <w:rPr>
          <w:rFonts w:ascii="Trebuchet MS" w:hAnsi="Trebuchet MS" w:eastAsia="Trebuchet MS"/>
          <w:color w:val="DC4A38"/>
          <w:w w:val="105"/>
        </w:rPr>
        <w:t>D</w:t>
      </w:r>
      <w:r>
        <w:rPr>
          <w:color w:val="DC4A38"/>
          <w:w w:val="105"/>
        </w:rPr>
        <w:t>三项均未涉及</w:t>
      </w:r>
      <w:r>
        <w:rPr>
          <w:rFonts w:ascii="Trebuchet MS" w:hAnsi="Trebuchet MS" w:eastAsia="Trebuchet MS"/>
          <w:color w:val="DC4A38"/>
          <w:w w:val="105"/>
        </w:rPr>
        <w:t>“</w:t>
      </w:r>
      <w:r>
        <w:rPr>
          <w:color w:val="DC4A38"/>
          <w:w w:val="105"/>
        </w:rPr>
        <w:t>农业</w:t>
      </w:r>
      <w:r>
        <w:rPr>
          <w:rFonts w:ascii="Trebuchet MS" w:hAnsi="Trebuchet MS" w:eastAsia="Trebuchet MS"/>
          <w:color w:val="DC4A38"/>
          <w:w w:val="105"/>
        </w:rPr>
        <w:t>”</w:t>
      </w:r>
      <w:r>
        <w:rPr>
          <w:color w:val="DC4A38"/>
          <w:w w:val="105"/>
        </w:rPr>
        <w:t>这一论述话题。</w:t>
      </w:r>
    </w:p>
    <w:p>
      <w:pPr>
        <w:spacing w:after="0" w:line="274" w:lineRule="exact"/>
        <w:sectPr>
          <w:pgSz w:w="11900" w:h="16840"/>
          <w:pgMar w:top="500" w:right="1680" w:bottom="1040" w:left="1680" w:header="0" w:footer="858" w:gutter="0"/>
          <w:cols w:space="720" w:num="1"/>
        </w:sectPr>
      </w:pPr>
    </w:p>
    <w:p>
      <w:pPr>
        <w:pStyle w:val="5"/>
        <w:spacing w:before="64"/>
      </w:pPr>
      <w:r>
        <w:rPr>
          <w:color w:val="DC4A38"/>
        </w:rPr>
        <w:t>故本题选</w:t>
      </w:r>
      <w:r>
        <w:rPr>
          <w:rFonts w:ascii="Trebuchet MS" w:eastAsia="Trebuchet MS"/>
          <w:color w:val="DC4A38"/>
        </w:rPr>
        <w:t>A</w:t>
      </w:r>
      <w:r>
        <w:rPr>
          <w:color w:val="DC4A38"/>
        </w:rPr>
        <w:t>。</w:t>
      </w:r>
    </w:p>
    <w:p>
      <w:pPr>
        <w:pStyle w:val="5"/>
        <w:ind w:left="0"/>
        <w:rPr>
          <w:sz w:val="26"/>
        </w:rPr>
      </w:pPr>
    </w:p>
    <w:p>
      <w:pPr>
        <w:pStyle w:val="5"/>
        <w:ind w:left="0"/>
        <w:rPr>
          <w:sz w:val="26"/>
        </w:rPr>
      </w:pPr>
    </w:p>
    <w:p>
      <w:pPr>
        <w:pStyle w:val="5"/>
        <w:ind w:left="0"/>
        <w:rPr>
          <w:sz w:val="37"/>
        </w:rPr>
      </w:pPr>
    </w:p>
    <w:p>
      <w:pPr>
        <w:pStyle w:val="5"/>
        <w:spacing w:before="1"/>
        <w:rPr>
          <w:rFonts w:ascii="Trebuchet MS" w:eastAsia="Trebuchet MS"/>
        </w:rPr>
      </w:pPr>
      <w:r>
        <w:rPr>
          <w:rFonts w:ascii="Trebuchet MS" w:eastAsia="Trebuchet MS"/>
          <w:color w:val="666666"/>
          <w:w w:val="105"/>
        </w:rPr>
        <w:t>19</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74" o:spid="_x0000_s1134" o:spt="203" style="position:absolute;left:0pt;margin-left:90.45pt;margin-top:11pt;height:0.6pt;width:391.8pt;mso-position-horizontal-relative:page;mso-wrap-distance-bottom:0pt;mso-wrap-distance-top:0pt;z-index:-251636736;mso-width-relative:page;mso-height-relative:page;" coordorigin="1810,220" coordsize="7836,12">
            <o:lock v:ext="edit"/>
            <v:shape id="docshape75" o:spid="_x0000_s1135" style="position:absolute;left:1809;top:220;height:12;width:7836;" fillcolor="#A9A9A9" filled="t" stroked="f" coordorigin="1810,220" coordsize="7836,12" path="m1821,220l1810,220,1810,232,1821,232,1821,220xm9645,220l9634,220,9634,232,9645,232,9645,220xe">
              <v:path arrowok="t"/>
              <v:fill on="t" focussize="0,0"/>
              <v:stroke on="f"/>
              <v:imagedata o:title=""/>
              <o:lock v:ext="edit"/>
            </v:shape>
            <v:line id="_x0000_s1136" o:spid="_x0000_s1136"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4"/>
        <w:rPr>
          <w:rFonts w:ascii="Trebuchet MS" w:eastAsia="Trebuchet MS"/>
        </w:rPr>
      </w:pPr>
      <w:r>
        <w:rPr>
          <w:color w:val="666666"/>
          <w:spacing w:val="2"/>
        </w:rPr>
        <w:t xml:space="preserve">正确答案是： </w:t>
      </w:r>
      <w:r>
        <w:rPr>
          <w:rFonts w:ascii="Trebuchet MS" w:eastAsia="Trebuchet MS"/>
          <w:color w:val="61B033"/>
        </w:rPr>
        <w:t>A</w:t>
      </w:r>
    </w:p>
    <w:p>
      <w:pPr>
        <w:pStyle w:val="5"/>
        <w:spacing w:line="20" w:lineRule="exact"/>
        <w:rPr>
          <w:rFonts w:ascii="Trebuchet MS"/>
          <w:sz w:val="2"/>
        </w:rPr>
      </w:pPr>
      <w:r>
        <w:rPr>
          <w:rFonts w:ascii="Trebuchet MS"/>
          <w:sz w:val="2"/>
        </w:rPr>
        <w:pict>
          <v:group id="docshapegroup76" o:spid="_x0000_s1137" o:spt="203" style="height:0.6pt;width:391.8pt;" coordsize="7836,12">
            <o:lock v:ext="edit"/>
            <v:shape id="docshape77" o:spid="_x0000_s1138" style="position:absolute;left:0;top:0;height:12;width:7836;" fillcolor="#A9A9A9" filled="t" stroked="f" coordsize="7836,12" path="m11,0l0,0,0,11,11,11,11,0xm7836,0l7824,0,7824,11,7836,11,7836,0xe">
              <v:path arrowok="t"/>
              <v:fill on="t" focussize="0,0"/>
              <v:stroke on="f"/>
              <v:imagedata o:title=""/>
              <o:lock v:ext="edit"/>
            </v:shape>
            <v:line id="_x0000_s1139" o:spid="_x0000_s1139"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965"/>
      </w:pPr>
      <w:r>
        <w:rPr>
          <w:rFonts w:ascii="Trebuchet MS" w:hAnsi="Trebuchet MS" w:eastAsia="Trebuchet MS"/>
          <w:color w:val="DC4A38"/>
        </w:rPr>
        <w:t>A</w:t>
      </w:r>
      <w:r>
        <w:rPr>
          <w:color w:val="DC4A38"/>
        </w:rPr>
        <w:t>项错误、</w:t>
      </w:r>
      <w:r>
        <w:rPr>
          <w:rFonts w:ascii="Trebuchet MS" w:hAnsi="Trebuchet MS" w:eastAsia="Trebuchet MS"/>
          <w:color w:val="DC4A38"/>
        </w:rPr>
        <w:t>B</w:t>
      </w:r>
      <w:r>
        <w:rPr>
          <w:color w:val="DC4A38"/>
        </w:rPr>
        <w:t>项正确，由</w:t>
      </w:r>
      <w:r>
        <w:rPr>
          <w:rFonts w:ascii="Trebuchet MS" w:hAnsi="Trebuchet MS" w:eastAsia="Trebuchet MS"/>
          <w:color w:val="DC4A38"/>
        </w:rPr>
        <w:t>“</w:t>
      </w:r>
      <w:r>
        <w:rPr>
          <w:color w:val="DC4A38"/>
        </w:rPr>
        <w:t>一如</w:t>
      </w:r>
      <w:r>
        <w:rPr>
          <w:rFonts w:ascii="Trebuchet MS" w:hAnsi="Trebuchet MS" w:eastAsia="Trebuchet MS"/>
          <w:color w:val="DC4A38"/>
        </w:rPr>
        <w:t>”</w:t>
      </w:r>
      <w:r>
        <w:rPr>
          <w:color w:val="DC4A38"/>
        </w:rPr>
        <w:t>可知，文章是将</w:t>
      </w:r>
      <w:r>
        <w:rPr>
          <w:rFonts w:ascii="Trebuchet MS" w:hAnsi="Trebuchet MS" w:eastAsia="Trebuchet MS"/>
          <w:color w:val="DC4A38"/>
        </w:rPr>
        <w:t>“</w:t>
      </w:r>
      <w:r>
        <w:rPr>
          <w:color w:val="DC4A38"/>
        </w:rPr>
        <w:t>人类心灵</w:t>
      </w:r>
      <w:r>
        <w:rPr>
          <w:rFonts w:ascii="Trebuchet MS" w:hAnsi="Trebuchet MS" w:eastAsia="Trebuchet MS"/>
          <w:color w:val="DC4A38"/>
        </w:rPr>
        <w:t>”</w:t>
      </w:r>
      <w:r>
        <w:rPr>
          <w:color w:val="DC4A38"/>
        </w:rPr>
        <w:t>类比为</w:t>
      </w:r>
      <w:r>
        <w:rPr>
          <w:rFonts w:ascii="Trebuchet MS" w:hAnsi="Trebuchet MS" w:eastAsia="Trebuchet MS"/>
          <w:color w:val="DC4A38"/>
        </w:rPr>
        <w:t>“</w:t>
      </w:r>
      <w:r>
        <w:rPr>
          <w:color w:val="DC4A38"/>
        </w:rPr>
        <w:t>稻米和小</w:t>
      </w:r>
      <w:r>
        <w:rPr>
          <w:color w:val="DC4A38"/>
          <w:spacing w:val="1"/>
        </w:rPr>
        <w:t xml:space="preserve"> </w:t>
      </w:r>
      <w:r>
        <w:rPr>
          <w:color w:val="DC4A38"/>
          <w:w w:val="105"/>
        </w:rPr>
        <w:t>麦</w:t>
      </w:r>
      <w:r>
        <w:rPr>
          <w:rFonts w:ascii="Trebuchet MS" w:hAnsi="Trebuchet MS" w:eastAsia="Trebuchet MS"/>
          <w:color w:val="DC4A38"/>
          <w:w w:val="105"/>
        </w:rPr>
        <w:t>”</w:t>
      </w:r>
      <w:r>
        <w:rPr>
          <w:color w:val="DC4A38"/>
          <w:w w:val="105"/>
        </w:rPr>
        <w:t>，而非比喻。</w:t>
      </w:r>
    </w:p>
    <w:p>
      <w:pPr>
        <w:pStyle w:val="5"/>
        <w:spacing w:before="1" w:line="230" w:lineRule="auto"/>
        <w:ind w:right="565"/>
      </w:pPr>
      <w:r>
        <w:rPr>
          <w:rFonts w:ascii="Trebuchet MS" w:hAnsi="Trebuchet MS" w:eastAsia="Trebuchet MS"/>
          <w:color w:val="DC4A38"/>
        </w:rPr>
        <w:t>C</w:t>
      </w:r>
      <w:r>
        <w:rPr>
          <w:color w:val="DC4A38"/>
        </w:rPr>
        <w:t>项正确，由</w:t>
      </w:r>
      <w:r>
        <w:rPr>
          <w:rFonts w:ascii="Trebuchet MS" w:hAnsi="Trebuchet MS" w:eastAsia="Trebuchet MS"/>
          <w:color w:val="DC4A38"/>
        </w:rPr>
        <w:t>“</w:t>
      </w:r>
      <w:r>
        <w:rPr>
          <w:color w:val="DC4A38"/>
        </w:rPr>
        <w:t>人类心灵也是大地的果实</w:t>
      </w:r>
      <w:r>
        <w:rPr>
          <w:rFonts w:ascii="Trebuchet MS" w:hAnsi="Trebuchet MS" w:eastAsia="Trebuchet MS"/>
          <w:color w:val="DC4A38"/>
        </w:rPr>
        <w:t>”</w:t>
      </w:r>
      <w:r>
        <w:rPr>
          <w:color w:val="DC4A38"/>
        </w:rPr>
        <w:t>可知，这句话将人类心灵与大自然相联</w:t>
      </w:r>
      <w:r>
        <w:rPr>
          <w:color w:val="DC4A38"/>
          <w:w w:val="105"/>
        </w:rPr>
        <w:t>系，深化了文章主题。</w:t>
      </w:r>
    </w:p>
    <w:p>
      <w:pPr>
        <w:pStyle w:val="5"/>
        <w:spacing w:before="1" w:line="230" w:lineRule="auto"/>
        <w:ind w:right="782"/>
      </w:pPr>
      <w:r>
        <w:rPr>
          <w:rFonts w:ascii="Trebuchet MS" w:eastAsia="Trebuchet MS"/>
          <w:color w:val="DC4A38"/>
        </w:rPr>
        <w:t>D</w:t>
      </w:r>
      <w:r>
        <w:rPr>
          <w:color w:val="DC4A38"/>
        </w:rPr>
        <w:t>项正确，稻米和小麦是大地的果实，说明其受到大自然的影响，而人类心灵</w:t>
      </w:r>
      <w:r>
        <w:rPr>
          <w:color w:val="DC4A38"/>
          <w:w w:val="110"/>
        </w:rPr>
        <w:t>也是大地的果实，说明也会受到大自然环境的影响。</w:t>
      </w:r>
    </w:p>
    <w:p>
      <w:pPr>
        <w:pStyle w:val="5"/>
        <w:spacing w:line="274" w:lineRule="exact"/>
      </w:pPr>
      <w:r>
        <w:rPr>
          <w:color w:val="DC4A38"/>
        </w:rPr>
        <w:t>故本题选</w:t>
      </w:r>
      <w:r>
        <w:rPr>
          <w:rFonts w:ascii="Trebuchet MS" w:eastAsia="Trebuchet MS"/>
          <w:color w:val="DC4A38"/>
        </w:rPr>
        <w:t>A</w:t>
      </w:r>
      <w:r>
        <w:rPr>
          <w:color w:val="DC4A38"/>
        </w:rPr>
        <w:t>。</w:t>
      </w:r>
    </w:p>
    <w:p>
      <w:pPr>
        <w:pStyle w:val="5"/>
        <w:ind w:left="0"/>
        <w:rPr>
          <w:sz w:val="26"/>
        </w:rPr>
      </w:pPr>
    </w:p>
    <w:p>
      <w:pPr>
        <w:pStyle w:val="5"/>
        <w:ind w:left="0"/>
        <w:rPr>
          <w:sz w:val="26"/>
        </w:rPr>
      </w:pPr>
    </w:p>
    <w:p>
      <w:pPr>
        <w:pStyle w:val="5"/>
        <w:ind w:left="0"/>
        <w:rPr>
          <w:sz w:val="26"/>
        </w:rPr>
      </w:pPr>
    </w:p>
    <w:p>
      <w:pPr>
        <w:pStyle w:val="5"/>
        <w:spacing w:before="7"/>
        <w:ind w:left="0"/>
        <w:rPr>
          <w:sz w:val="21"/>
        </w:rPr>
      </w:pPr>
    </w:p>
    <w:p>
      <w:pPr>
        <w:pStyle w:val="5"/>
        <w:rPr>
          <w:rFonts w:ascii="Trebuchet MS" w:eastAsia="Trebuchet MS"/>
        </w:rPr>
      </w:pPr>
      <w:r>
        <w:rPr>
          <w:rFonts w:ascii="Trebuchet MS" w:eastAsia="Trebuchet MS"/>
          <w:color w:val="666666"/>
          <w:w w:val="105"/>
        </w:rPr>
        <w:t>20</w:t>
      </w:r>
      <w:r>
        <w:rPr>
          <w:color w:val="666666"/>
          <w:w w:val="105"/>
        </w:rPr>
        <w:t>、</w:t>
      </w:r>
      <w:r>
        <w:rPr>
          <w:rFonts w:ascii="Trebuchet MS" w:eastAsia="Trebuchet MS"/>
          <w:color w:val="666666"/>
          <w:w w:val="105"/>
        </w:rPr>
        <w:t>(</w:t>
      </w:r>
      <w:r>
        <w:rPr>
          <w:color w:val="666666"/>
          <w:w w:val="105"/>
        </w:rPr>
        <w:t>单选题</w:t>
      </w:r>
      <w:r>
        <w:rPr>
          <w:rFonts w:ascii="Trebuchet MS" w:eastAsia="Trebuchet MS"/>
          <w:color w:val="666666"/>
          <w:w w:val="105"/>
        </w:rPr>
        <w:t>)</w:t>
      </w:r>
    </w:p>
    <w:p>
      <w:pPr>
        <w:pStyle w:val="5"/>
        <w:spacing w:before="10"/>
        <w:ind w:left="0"/>
        <w:rPr>
          <w:rFonts w:ascii="Trebuchet MS"/>
          <w:sz w:val="16"/>
        </w:rPr>
      </w:pPr>
      <w:r>
        <w:pict>
          <v:group id="docshapegroup78" o:spid="_x0000_s1140" o:spt="203" style="position:absolute;left:0pt;margin-left:90.45pt;margin-top:11pt;height:0.6pt;width:391.8pt;mso-position-horizontal-relative:page;mso-wrap-distance-bottom:0pt;mso-wrap-distance-top:0pt;z-index:-251635712;mso-width-relative:page;mso-height-relative:page;" coordorigin="1810,220" coordsize="7836,12">
            <o:lock v:ext="edit"/>
            <v:shape id="docshape79" o:spid="_x0000_s1141" style="position:absolute;left:1809;top:220;height:12;width:7836;" fillcolor="#A9A9A9" filled="t" stroked="f" coordorigin="1810,220" coordsize="7836,12" path="m1821,220l1810,220,1810,231,1821,231,1821,220xm9645,220l9634,220,9634,231,9645,231,9645,220xe">
              <v:path arrowok="t"/>
              <v:fill on="t" focussize="0,0"/>
              <v:stroke on="f"/>
              <v:imagedata o:title=""/>
              <o:lock v:ext="edit"/>
            </v:shape>
            <v:line id="_x0000_s1142" o:spid="_x0000_s1142" o:spt="20" style="position:absolute;left:1821;top:226;height:0;width:7813;" stroked="t" coordsize="21600,21600">
              <v:path arrowok="t"/>
              <v:fill focussize="0,0"/>
              <v:stroke weight="0.564488188976378pt" color="#A9A9A9" dashstyle="dash"/>
              <v:imagedata o:title=""/>
              <o:lock v:ext="edit"/>
            </v:line>
            <w10:wrap type="topAndBottom"/>
          </v:group>
        </w:pict>
      </w:r>
    </w:p>
    <w:p>
      <w:pPr>
        <w:pStyle w:val="5"/>
        <w:spacing w:after="35"/>
        <w:rPr>
          <w:rFonts w:ascii="Trebuchet MS" w:eastAsia="Trebuchet MS"/>
        </w:rPr>
      </w:pPr>
      <w:r>
        <w:rPr>
          <w:color w:val="666666"/>
          <w:spacing w:val="3"/>
        </w:rPr>
        <w:t xml:space="preserve">正确答案是： </w:t>
      </w:r>
      <w:r>
        <w:rPr>
          <w:rFonts w:ascii="Trebuchet MS" w:eastAsia="Trebuchet MS"/>
          <w:color w:val="61B033"/>
        </w:rPr>
        <w:t>B</w:t>
      </w:r>
    </w:p>
    <w:p>
      <w:pPr>
        <w:pStyle w:val="5"/>
        <w:spacing w:line="20" w:lineRule="exact"/>
        <w:rPr>
          <w:rFonts w:ascii="Trebuchet MS"/>
          <w:sz w:val="2"/>
        </w:rPr>
      </w:pPr>
      <w:r>
        <w:rPr>
          <w:rFonts w:ascii="Trebuchet MS"/>
          <w:sz w:val="2"/>
        </w:rPr>
        <w:pict>
          <v:group id="docshapegroup80" o:spid="_x0000_s1143" o:spt="203" style="height:0.6pt;width:391.8pt;" coordsize="7836,12">
            <o:lock v:ext="edit"/>
            <v:shape id="docshape81" o:spid="_x0000_s1144" style="position:absolute;left:0;top:0;height:12;width:7836;" fillcolor="#A9A9A9" filled="t" stroked="f" coordsize="7836,12" path="m11,0l0,0,0,11,11,11,11,0xm7836,0l7824,0,7824,11,7836,11,7836,0xe">
              <v:path arrowok="t"/>
              <v:fill on="t" focussize="0,0"/>
              <v:stroke on="f"/>
              <v:imagedata o:title=""/>
              <o:lock v:ext="edit"/>
            </v:shape>
            <v:line id="_x0000_s1145" o:spid="_x0000_s1145" o:spt="20" style="position:absolute;left:11;top:6;height:0;width:7813;" stroked="t" coordsize="21600,21600">
              <v:path arrowok="t"/>
              <v:fill focussize="0,0"/>
              <v:stroke weight="0.564488188976378pt" color="#A9A9A9" dashstyle="dash"/>
              <v:imagedata o:title=""/>
              <o:lock v:ext="edit"/>
            </v:line>
            <w10:wrap type="none"/>
            <w10:anchorlock/>
          </v:group>
        </w:pict>
      </w:r>
    </w:p>
    <w:p>
      <w:pPr>
        <w:pStyle w:val="5"/>
        <w:spacing w:before="212" w:line="276" w:lineRule="exact"/>
      </w:pPr>
      <w:r>
        <w:rPr>
          <w:color w:val="DC4A38"/>
        </w:rPr>
        <w:t>解析：</w:t>
      </w:r>
    </w:p>
    <w:p>
      <w:pPr>
        <w:pStyle w:val="5"/>
        <w:spacing w:before="3" w:line="230" w:lineRule="auto"/>
        <w:ind w:right="730"/>
        <w:jc w:val="both"/>
      </w:pPr>
      <w:r>
        <w:rPr>
          <w:color w:val="DC4A38"/>
        </w:rPr>
        <w:t>文章讲一个社会的个人主义文化与个体的思维方式有联系，而《心理研究》中的观点正是集体主义的思维方式，因此，引用了书中的观点是为文章补充理论</w:t>
      </w:r>
      <w:r>
        <w:rPr>
          <w:color w:val="DC4A38"/>
          <w:w w:val="105"/>
        </w:rPr>
        <w:t>依据，</w:t>
      </w:r>
      <w:r>
        <w:rPr>
          <w:rFonts w:ascii="Trebuchet MS" w:eastAsia="Trebuchet MS"/>
          <w:color w:val="DC4A38"/>
          <w:w w:val="105"/>
        </w:rPr>
        <w:t>B</w:t>
      </w:r>
      <w:r>
        <w:rPr>
          <w:color w:val="DC4A38"/>
          <w:w w:val="105"/>
        </w:rPr>
        <w:t>项正确。</w:t>
      </w:r>
    </w:p>
    <w:p>
      <w:pPr>
        <w:pStyle w:val="5"/>
        <w:spacing w:before="1" w:line="230" w:lineRule="auto"/>
        <w:ind w:right="2858"/>
      </w:pPr>
      <w:r>
        <w:rPr>
          <w:rFonts w:ascii="Trebuchet MS" w:hAnsi="Trebuchet MS" w:eastAsia="Trebuchet MS"/>
          <w:color w:val="DC4A38"/>
        </w:rPr>
        <w:t>A</w:t>
      </w:r>
      <w:r>
        <w:rPr>
          <w:color w:val="DC4A38"/>
        </w:rPr>
        <w:t>项《心理研究》阐述的是理论内容，并非</w:t>
      </w:r>
      <w:r>
        <w:rPr>
          <w:rFonts w:ascii="Trebuchet MS" w:hAnsi="Trebuchet MS" w:eastAsia="Trebuchet MS"/>
          <w:color w:val="DC4A38"/>
        </w:rPr>
        <w:t>“</w:t>
      </w:r>
      <w:r>
        <w:rPr>
          <w:color w:val="DC4A38"/>
        </w:rPr>
        <w:t>事实依据</w:t>
      </w:r>
      <w:r>
        <w:rPr>
          <w:rFonts w:ascii="Trebuchet MS" w:hAnsi="Trebuchet MS" w:eastAsia="Trebuchet MS"/>
          <w:color w:val="DC4A38"/>
        </w:rPr>
        <w:t>”</w:t>
      </w:r>
      <w:r>
        <w:rPr>
          <w:color w:val="DC4A38"/>
        </w:rPr>
        <w:t>；</w:t>
      </w:r>
      <w:r>
        <w:rPr>
          <w:color w:val="DC4A38"/>
          <w:spacing w:val="1"/>
        </w:rPr>
        <w:t xml:space="preserve"> </w:t>
      </w:r>
      <w:r>
        <w:rPr>
          <w:rFonts w:ascii="Trebuchet MS" w:hAnsi="Trebuchet MS" w:eastAsia="Trebuchet MS"/>
          <w:color w:val="DC4A38"/>
        </w:rPr>
        <w:t>C</w:t>
      </w:r>
      <w:r>
        <w:rPr>
          <w:color w:val="DC4A38"/>
        </w:rPr>
        <w:t>项</w:t>
      </w:r>
      <w:r>
        <w:rPr>
          <w:rFonts w:ascii="Trebuchet MS" w:hAnsi="Trebuchet MS" w:eastAsia="Trebuchet MS"/>
          <w:color w:val="DC4A38"/>
        </w:rPr>
        <w:t>“</w:t>
      </w:r>
      <w:r>
        <w:rPr>
          <w:color w:val="DC4A38"/>
        </w:rPr>
        <w:t>新的视角</w:t>
      </w:r>
      <w:r>
        <w:rPr>
          <w:rFonts w:ascii="Trebuchet MS" w:hAnsi="Trebuchet MS" w:eastAsia="Trebuchet MS"/>
          <w:color w:val="DC4A38"/>
        </w:rPr>
        <w:t>”</w:t>
      </w:r>
      <w:r>
        <w:rPr>
          <w:color w:val="DC4A38"/>
        </w:rPr>
        <w:t>文段无从体现；</w:t>
      </w:r>
    </w:p>
    <w:p>
      <w:pPr>
        <w:pStyle w:val="5"/>
        <w:spacing w:before="1" w:line="230" w:lineRule="auto"/>
        <w:ind w:right="3492"/>
        <w:rPr>
          <w:color w:val="DC4A38"/>
          <w:w w:val="110"/>
        </w:rPr>
      </w:pPr>
      <w:r>
        <w:rPr>
          <w:rFonts w:ascii="Trebuchet MS" w:eastAsia="Trebuchet MS"/>
          <w:color w:val="DC4A38"/>
        </w:rPr>
        <w:t>D</w:t>
      </w:r>
      <w:r>
        <w:rPr>
          <w:color w:val="DC4A38"/>
        </w:rPr>
        <w:t>项文段中《心理研究》的观点并非是背景知识。</w:t>
      </w:r>
      <w:r>
        <w:rPr>
          <w:color w:val="DC4A38"/>
          <w:w w:val="110"/>
        </w:rPr>
        <w:t>故本题选</w:t>
      </w:r>
      <w:r>
        <w:rPr>
          <w:rFonts w:ascii="Trebuchet MS" w:eastAsia="Trebuchet MS"/>
          <w:color w:val="DC4A38"/>
          <w:w w:val="110"/>
        </w:rPr>
        <w:t>B</w:t>
      </w:r>
      <w:r>
        <w:rPr>
          <w:color w:val="DC4A38"/>
          <w:w w:val="110"/>
        </w:rPr>
        <w:t>。</w:t>
      </w:r>
    </w:p>
    <w:p>
      <w:pPr>
        <w:pStyle w:val="5"/>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5"/>
        <w:ind w:left="0"/>
        <w:rPr>
          <w:rFonts w:ascii="Times New Roman"/>
          <w:sz w:val="20"/>
        </w:rPr>
      </w:pPr>
    </w:p>
    <w:p>
      <w:pPr>
        <w:pStyle w:val="5"/>
        <w:tabs>
          <w:tab w:val="left" w:pos="6295"/>
        </w:tabs>
        <w:spacing w:before="229" w:line="230" w:lineRule="auto"/>
        <w:ind w:right="1702"/>
      </w:pPr>
      <w:r>
        <w:rPr>
          <w:rFonts w:ascii="Calibri" w:hAnsi="Calibri" w:eastAsia="Calibri"/>
          <w:color w:val="666666"/>
        </w:rPr>
        <w:t>1</w:t>
      </w:r>
      <w:r>
        <w:rPr>
          <w:color w:val="666666"/>
        </w:rPr>
        <w:t>、</w:t>
      </w:r>
      <w:r>
        <w:rPr>
          <w:rFonts w:ascii="Calibri" w:hAnsi="Calibri" w:eastAsia="Calibri"/>
          <w:color w:val="666666"/>
        </w:rPr>
        <w:t>(</w:t>
      </w:r>
      <w:r>
        <w:rPr>
          <w:color w:val="666666"/>
        </w:rPr>
        <w:t>单选题</w:t>
      </w:r>
      <w:r>
        <w:rPr>
          <w:rFonts w:ascii="Calibri" w:hAnsi="Calibri" w:eastAsia="Calibri"/>
          <w:color w:val="666666"/>
        </w:rPr>
        <w:t>)</w:t>
      </w:r>
      <w:r>
        <w:rPr>
          <w:rFonts w:ascii="Calibri" w:hAnsi="Calibri" w:eastAsia="Calibri"/>
          <w:color w:val="666666"/>
          <w:spacing w:val="54"/>
        </w:rPr>
        <w:t xml:space="preserve"> </w:t>
      </w:r>
      <w:r>
        <w:rPr>
          <w:color w:val="666666"/>
        </w:rPr>
        <w:t>根据我国刑法规定，已经着手实行犯罪，由于犯罪分子意志</w:t>
      </w:r>
      <w:r>
        <w:rPr>
          <w:color w:val="666666"/>
          <w:w w:val="105"/>
        </w:rPr>
        <w:t>以外的原因而未得逞的，是犯罪未遂。这里</w:t>
      </w:r>
      <w:r>
        <w:rPr>
          <w:rFonts w:ascii="Calibri" w:hAnsi="Calibri" w:eastAsia="Calibri"/>
          <w:color w:val="666666"/>
          <w:w w:val="105"/>
        </w:rPr>
        <w:t>“</w:t>
      </w:r>
      <w:r>
        <w:rPr>
          <w:color w:val="666666"/>
          <w:w w:val="105"/>
        </w:rPr>
        <w:t>未得逞</w:t>
      </w:r>
      <w:r>
        <w:rPr>
          <w:rFonts w:ascii="Calibri" w:hAnsi="Calibri" w:eastAsia="Calibri"/>
          <w:color w:val="666666"/>
          <w:w w:val="105"/>
        </w:rPr>
        <w:t>”</w:t>
      </w:r>
      <w:r>
        <w:rPr>
          <w:color w:val="666666"/>
          <w:w w:val="105"/>
        </w:rPr>
        <w:t>是指（</w:t>
      </w:r>
      <w:r>
        <w:rPr>
          <w:color w:val="666666"/>
          <w:w w:val="105"/>
        </w:rPr>
        <w:tab/>
      </w:r>
      <w:r>
        <w:rPr>
          <w:color w:val="666666"/>
          <w:w w:val="110"/>
        </w:rPr>
        <w:t>）。</w:t>
      </w:r>
    </w:p>
    <w:p>
      <w:pPr>
        <w:pStyle w:val="5"/>
        <w:spacing w:before="105"/>
        <w:ind w:left="272"/>
      </w:pPr>
      <w:r>
        <w:rPr>
          <w:rFonts w:ascii="Calibri" w:eastAsia="Calibri"/>
          <w:color w:val="666666"/>
          <w:w w:val="105"/>
        </w:rPr>
        <w:t>A</w:t>
      </w:r>
      <w:r>
        <w:rPr>
          <w:rFonts w:ascii="Calibri" w:eastAsia="Calibri"/>
          <w:color w:val="666666"/>
          <w:spacing w:val="8"/>
          <w:w w:val="105"/>
        </w:rPr>
        <w:t xml:space="preserve"> : </w:t>
      </w:r>
      <w:r>
        <w:rPr>
          <w:color w:val="666666"/>
          <w:w w:val="105"/>
        </w:rPr>
        <w:t>犯罪行为没有实施完毕</w:t>
      </w:r>
    </w:p>
    <w:p>
      <w:pPr>
        <w:pStyle w:val="5"/>
        <w:spacing w:before="102"/>
        <w:ind w:left="272"/>
      </w:pPr>
      <w:r>
        <w:rPr>
          <w:rFonts w:ascii="Calibri" w:eastAsia="Calibri"/>
          <w:color w:val="666666"/>
          <w:w w:val="105"/>
        </w:rPr>
        <w:t>B</w:t>
      </w:r>
      <w:r>
        <w:rPr>
          <w:rFonts w:ascii="Calibri" w:eastAsia="Calibri"/>
          <w:color w:val="666666"/>
          <w:spacing w:val="12"/>
          <w:w w:val="105"/>
        </w:rPr>
        <w:t xml:space="preserve"> : </w:t>
      </w:r>
      <w:r>
        <w:rPr>
          <w:color w:val="666666"/>
          <w:w w:val="105"/>
        </w:rPr>
        <w:t>犯罪目的没有达到</w:t>
      </w:r>
    </w:p>
    <w:p>
      <w:pPr>
        <w:pStyle w:val="5"/>
        <w:spacing w:before="102"/>
        <w:ind w:left="272"/>
      </w:pPr>
      <w:r>
        <w:rPr>
          <w:rFonts w:ascii="Calibri" w:eastAsia="Calibri"/>
          <w:color w:val="666666"/>
          <w:w w:val="105"/>
        </w:rPr>
        <w:t>C</w:t>
      </w:r>
      <w:r>
        <w:rPr>
          <w:rFonts w:ascii="Calibri" w:eastAsia="Calibri"/>
          <w:color w:val="666666"/>
          <w:spacing w:val="14"/>
          <w:w w:val="105"/>
        </w:rPr>
        <w:t xml:space="preserve"> : </w:t>
      </w:r>
      <w:r>
        <w:rPr>
          <w:color w:val="666666"/>
          <w:w w:val="105"/>
        </w:rPr>
        <w:t>犯罪结果没有发生</w:t>
      </w:r>
    </w:p>
    <w:p>
      <w:pPr>
        <w:pStyle w:val="5"/>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行为没有具备某种犯罪构成的全部要件</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
        <w:ind w:left="0"/>
        <w:rPr>
          <w:sz w:val="34"/>
        </w:rPr>
      </w:pPr>
    </w:p>
    <w:p>
      <w:pPr>
        <w:pStyle w:val="5"/>
        <w:tabs>
          <w:tab w:val="left" w:pos="4145"/>
        </w:tabs>
        <w:spacing w:line="230" w:lineRule="auto"/>
        <w:ind w:right="1811"/>
      </w:pPr>
      <w:r>
        <w:rPr>
          <w:rFonts w:ascii="Calibri" w:hAnsi="Calibri" w:eastAsia="Calibri"/>
          <w:color w:val="666666"/>
        </w:rPr>
        <w:t>2</w:t>
      </w:r>
      <w:r>
        <w:rPr>
          <w:color w:val="666666"/>
        </w:rPr>
        <w:t>、</w:t>
      </w:r>
      <w:r>
        <w:rPr>
          <w:rFonts w:ascii="Calibri" w:hAnsi="Calibri" w:eastAsia="Calibri"/>
          <w:color w:val="666666"/>
        </w:rPr>
        <w:t>(</w:t>
      </w:r>
      <w:r>
        <w:rPr>
          <w:color w:val="666666"/>
        </w:rPr>
        <w:t>单选题</w:t>
      </w:r>
      <w:r>
        <w:rPr>
          <w:rFonts w:ascii="Calibri" w:hAnsi="Calibri" w:eastAsia="Calibri"/>
          <w:color w:val="666666"/>
        </w:rPr>
        <w:t>)</w:t>
      </w:r>
      <w:r>
        <w:rPr>
          <w:rFonts w:ascii="Calibri" w:hAnsi="Calibri" w:eastAsia="Calibri"/>
          <w:color w:val="666666"/>
          <w:spacing w:val="69"/>
        </w:rPr>
        <w:t xml:space="preserve"> </w:t>
      </w:r>
      <w:r>
        <w:rPr>
          <w:color w:val="666666"/>
        </w:rPr>
        <w:t>《老子》中说：</w:t>
      </w:r>
      <w:r>
        <w:rPr>
          <w:rFonts w:ascii="Calibri" w:hAnsi="Calibri" w:eastAsia="Calibri"/>
          <w:color w:val="666666"/>
        </w:rPr>
        <w:t>“</w:t>
      </w:r>
      <w:r>
        <w:rPr>
          <w:color w:val="666666"/>
        </w:rPr>
        <w:t>合抱之木，生于毫末；九层之台，起于累</w:t>
      </w:r>
      <w:r>
        <w:rPr>
          <w:color w:val="666666"/>
          <w:w w:val="105"/>
        </w:rPr>
        <w:t>土；千里之行，始于足下。</w:t>
      </w:r>
      <w:r>
        <w:rPr>
          <w:rFonts w:ascii="Calibri" w:hAnsi="Calibri" w:eastAsia="Calibri"/>
          <w:color w:val="666666"/>
          <w:w w:val="105"/>
        </w:rPr>
        <w:t>”</w:t>
      </w:r>
      <w:r>
        <w:rPr>
          <w:color w:val="666666"/>
          <w:w w:val="105"/>
        </w:rPr>
        <w:t>这表明（</w:t>
      </w:r>
      <w:r>
        <w:rPr>
          <w:color w:val="666666"/>
          <w:w w:val="105"/>
        </w:rPr>
        <w:tab/>
      </w:r>
      <w:r>
        <w:rPr>
          <w:color w:val="666666"/>
          <w:w w:val="110"/>
        </w:rPr>
        <w:t>）。</w:t>
      </w:r>
    </w:p>
    <w:p>
      <w:pPr>
        <w:pStyle w:val="5"/>
        <w:spacing w:before="105"/>
        <w:ind w:left="272"/>
      </w:pPr>
      <w:r>
        <w:rPr>
          <w:rFonts w:ascii="Calibri" w:eastAsia="Calibri"/>
          <w:color w:val="666666"/>
        </w:rPr>
        <w:t>A</w:t>
      </w:r>
      <w:r>
        <w:rPr>
          <w:rFonts w:ascii="Calibri" w:eastAsia="Calibri"/>
          <w:color w:val="666666"/>
          <w:spacing w:val="59"/>
        </w:rPr>
        <w:t xml:space="preserve"> : </w:t>
      </w:r>
      <w:r>
        <w:rPr>
          <w:color w:val="666666"/>
        </w:rPr>
        <w:t>事物的变化发展从量变开始，量变达到一定程度必然会引起质变</w:t>
      </w:r>
    </w:p>
    <w:p>
      <w:pPr>
        <w:pStyle w:val="5"/>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质变是量变的前提和必要准备</w:t>
      </w:r>
    </w:p>
    <w:p>
      <w:pPr>
        <w:pStyle w:val="5"/>
        <w:spacing w:before="102"/>
        <w:ind w:left="272"/>
      </w:pPr>
      <w:r>
        <w:rPr>
          <w:rFonts w:ascii="Calibri" w:eastAsia="Calibri"/>
          <w:color w:val="666666"/>
          <w:w w:val="110"/>
        </w:rPr>
        <w:t>C</w:t>
      </w:r>
      <w:r>
        <w:rPr>
          <w:rFonts w:ascii="Calibri" w:eastAsia="Calibri"/>
          <w:color w:val="666666"/>
          <w:spacing w:val="-3"/>
          <w:w w:val="110"/>
        </w:rPr>
        <w:t xml:space="preserve"> : </w:t>
      </w:r>
      <w:r>
        <w:rPr>
          <w:color w:val="666666"/>
          <w:w w:val="110"/>
        </w:rPr>
        <w:t>质变优于量变</w:t>
      </w:r>
    </w:p>
    <w:p>
      <w:pPr>
        <w:pStyle w:val="5"/>
        <w:spacing w:before="102"/>
        <w:ind w:left="272"/>
      </w:pPr>
      <w:r>
        <w:rPr>
          <w:rFonts w:ascii="Calibri" w:eastAsia="Calibri"/>
          <w:color w:val="666666"/>
          <w:w w:val="105"/>
        </w:rPr>
        <w:t>D</w:t>
      </w:r>
      <w:r>
        <w:rPr>
          <w:rFonts w:ascii="Calibri" w:eastAsia="Calibri"/>
          <w:color w:val="666666"/>
          <w:spacing w:val="12"/>
          <w:w w:val="105"/>
        </w:rPr>
        <w:t xml:space="preserve"> : </w:t>
      </w:r>
      <w:r>
        <w:rPr>
          <w:color w:val="666666"/>
          <w:w w:val="105"/>
        </w:rPr>
        <w:t>质变和量变相互渗透</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
        <w:ind w:left="0"/>
        <w:rPr>
          <w:sz w:val="34"/>
        </w:rPr>
      </w:pPr>
    </w:p>
    <w:p>
      <w:pPr>
        <w:pStyle w:val="5"/>
        <w:tabs>
          <w:tab w:val="left" w:pos="3803"/>
        </w:tabs>
        <w:spacing w:line="230" w:lineRule="auto"/>
        <w:ind w:right="1672"/>
      </w:pPr>
      <w:r>
        <w:rPr>
          <w:rFonts w:ascii="Calibri" w:hAnsi="Calibri" w:eastAsia="Calibri"/>
          <w:color w:val="666666"/>
          <w:w w:val="105"/>
        </w:rPr>
        <w:t>3</w:t>
      </w:r>
      <w:r>
        <w:rPr>
          <w:color w:val="666666"/>
          <w:w w:val="105"/>
        </w:rPr>
        <w:t>、</w:t>
      </w:r>
      <w:r>
        <w:rPr>
          <w:rFonts w:ascii="Calibri" w:hAnsi="Calibri" w:eastAsia="Calibri"/>
          <w:color w:val="666666"/>
          <w:w w:val="105"/>
        </w:rPr>
        <w:t>(</w:t>
      </w:r>
      <w:r>
        <w:rPr>
          <w:color w:val="666666"/>
          <w:w w:val="105"/>
        </w:rPr>
        <w:t>单选题</w:t>
      </w:r>
      <w:r>
        <w:rPr>
          <w:rFonts w:ascii="Calibri" w:hAnsi="Calibri" w:eastAsia="Calibri"/>
          <w:color w:val="666666"/>
          <w:w w:val="105"/>
        </w:rPr>
        <w:t>)</w:t>
      </w:r>
      <w:r>
        <w:rPr>
          <w:rFonts w:ascii="Calibri" w:hAnsi="Calibri" w:eastAsia="Calibri"/>
          <w:color w:val="666666"/>
          <w:spacing w:val="24"/>
          <w:w w:val="105"/>
        </w:rPr>
        <w:t xml:space="preserve"> </w:t>
      </w:r>
      <w:r>
        <w:rPr>
          <w:color w:val="666666"/>
          <w:w w:val="105"/>
        </w:rPr>
        <w:t>从</w:t>
      </w:r>
      <w:r>
        <w:rPr>
          <w:rFonts w:ascii="Calibri" w:hAnsi="Calibri" w:eastAsia="Calibri"/>
          <w:color w:val="666666"/>
          <w:w w:val="105"/>
        </w:rPr>
        <w:t>2012</w:t>
      </w:r>
      <w:r>
        <w:rPr>
          <w:color w:val="666666"/>
          <w:w w:val="105"/>
        </w:rPr>
        <w:t>年</w:t>
      </w:r>
      <w:r>
        <w:rPr>
          <w:rFonts w:ascii="Calibri" w:hAnsi="Calibri" w:eastAsia="Calibri"/>
          <w:color w:val="666666"/>
          <w:w w:val="105"/>
        </w:rPr>
        <w:t>10</w:t>
      </w:r>
      <w:r>
        <w:rPr>
          <w:color w:val="666666"/>
          <w:w w:val="105"/>
        </w:rPr>
        <w:t>月</w:t>
      </w:r>
      <w:r>
        <w:rPr>
          <w:rFonts w:ascii="Calibri" w:hAnsi="Calibri" w:eastAsia="Calibri"/>
          <w:color w:val="666666"/>
          <w:w w:val="105"/>
        </w:rPr>
        <w:t>8</w:t>
      </w:r>
      <w:r>
        <w:rPr>
          <w:color w:val="666666"/>
          <w:w w:val="105"/>
        </w:rPr>
        <w:t>日起，</w:t>
      </w:r>
      <w:r>
        <w:rPr>
          <w:rFonts w:ascii="Calibri" w:hAnsi="Calibri" w:eastAsia="Calibri"/>
          <w:color w:val="666666"/>
          <w:w w:val="105"/>
        </w:rPr>
        <w:t>A</w:t>
      </w:r>
      <w:r>
        <w:rPr>
          <w:color w:val="666666"/>
          <w:w w:val="105"/>
        </w:rPr>
        <w:t>市正式实施机动车工作日高峰时段</w:t>
      </w:r>
      <w:r>
        <w:rPr>
          <w:color w:val="666666"/>
        </w:rPr>
        <w:t>区域</w:t>
      </w:r>
      <w:r>
        <w:rPr>
          <w:rFonts w:ascii="Calibri" w:hAnsi="Calibri" w:eastAsia="Calibri"/>
          <w:color w:val="666666"/>
        </w:rPr>
        <w:t>“</w:t>
      </w:r>
      <w:r>
        <w:rPr>
          <w:color w:val="666666"/>
        </w:rPr>
        <w:t>错峰限行</w:t>
      </w:r>
      <w:r>
        <w:rPr>
          <w:rFonts w:ascii="Calibri" w:hAnsi="Calibri" w:eastAsia="Calibri"/>
          <w:color w:val="666666"/>
        </w:rPr>
        <w:t>”</w:t>
      </w:r>
      <w:r>
        <w:rPr>
          <w:color w:val="666666"/>
        </w:rPr>
        <w:t>交通管理措施。</w:t>
      </w:r>
      <w:r>
        <w:rPr>
          <w:rFonts w:ascii="Calibri" w:hAnsi="Calibri" w:eastAsia="Calibri"/>
          <w:color w:val="666666"/>
        </w:rPr>
        <w:t>A</w:t>
      </w:r>
      <w:r>
        <w:rPr>
          <w:color w:val="666666"/>
        </w:rPr>
        <w:t>市交警部门规定，该措施实施第一周，</w:t>
      </w:r>
      <w:r>
        <w:rPr>
          <w:color w:val="666666"/>
          <w:spacing w:val="1"/>
        </w:rPr>
        <w:t xml:space="preserve"> </w:t>
      </w:r>
      <w:r>
        <w:rPr>
          <w:color w:val="666666"/>
        </w:rPr>
        <w:t>对于违禁上路车辆以提示、教育、警告为主，适应期过后，严格执行管</w:t>
      </w:r>
      <w:r>
        <w:rPr>
          <w:color w:val="666666"/>
          <w:spacing w:val="39"/>
        </w:rPr>
        <w:t xml:space="preserve"> </w:t>
      </w:r>
      <w:r>
        <w:rPr>
          <w:color w:val="666666"/>
          <w:w w:val="105"/>
        </w:rPr>
        <w:t>理。对上述事件最合理的概括是（</w:t>
      </w:r>
      <w:r>
        <w:rPr>
          <w:color w:val="666666"/>
          <w:w w:val="105"/>
        </w:rPr>
        <w:tab/>
      </w:r>
      <w:r>
        <w:rPr>
          <w:color w:val="666666"/>
          <w:w w:val="110"/>
        </w:rPr>
        <w:t>）。</w:t>
      </w:r>
    </w:p>
    <w:p>
      <w:pPr>
        <w:pStyle w:val="5"/>
        <w:spacing w:before="106" w:line="326" w:lineRule="auto"/>
        <w:ind w:left="272" w:right="6299"/>
        <w:jc w:val="both"/>
      </w:pPr>
      <w:r>
        <w:rPr>
          <w:rFonts w:ascii="Calibri" w:eastAsia="Calibri"/>
          <w:color w:val="666666"/>
          <w:w w:val="105"/>
        </w:rPr>
        <w:t>A</w:t>
      </w:r>
      <w:r>
        <w:rPr>
          <w:rFonts w:ascii="Calibri" w:eastAsia="Calibri"/>
          <w:color w:val="666666"/>
          <w:spacing w:val="8"/>
          <w:w w:val="105"/>
        </w:rPr>
        <w:t xml:space="preserve"> : </w:t>
      </w:r>
      <w:r>
        <w:rPr>
          <w:color w:val="666666"/>
          <w:w w:val="105"/>
        </w:rPr>
        <w:t>转变职能，加强监管</w:t>
      </w:r>
      <w:r>
        <w:rPr>
          <w:rFonts w:ascii="Calibri" w:eastAsia="Calibri"/>
          <w:color w:val="666666"/>
          <w:w w:val="105"/>
        </w:rPr>
        <w:t>B</w:t>
      </w:r>
      <w:r>
        <w:rPr>
          <w:rFonts w:ascii="Calibri" w:eastAsia="Calibri"/>
          <w:color w:val="666666"/>
          <w:spacing w:val="11"/>
          <w:w w:val="105"/>
        </w:rPr>
        <w:t xml:space="preserve"> : </w:t>
      </w:r>
      <w:r>
        <w:rPr>
          <w:color w:val="666666"/>
          <w:w w:val="105"/>
        </w:rPr>
        <w:t>以人为本，合理行政</w:t>
      </w:r>
      <w:r>
        <w:rPr>
          <w:rFonts w:ascii="Calibri" w:eastAsia="Calibri"/>
          <w:color w:val="666666"/>
          <w:w w:val="105"/>
        </w:rPr>
        <w:t>C</w:t>
      </w:r>
      <w:r>
        <w:rPr>
          <w:rFonts w:ascii="Calibri" w:eastAsia="Calibri"/>
          <w:color w:val="666666"/>
          <w:spacing w:val="12"/>
          <w:w w:val="105"/>
        </w:rPr>
        <w:t xml:space="preserve"> : </w:t>
      </w:r>
      <w:r>
        <w:rPr>
          <w:color w:val="666666"/>
          <w:w w:val="105"/>
        </w:rPr>
        <w:t>合法行政，廉洁高效</w:t>
      </w:r>
      <w:r>
        <w:rPr>
          <w:rFonts w:ascii="Calibri" w:eastAsia="Calibri"/>
          <w:color w:val="666666"/>
          <w:w w:val="105"/>
        </w:rPr>
        <w:t>D</w:t>
      </w:r>
      <w:r>
        <w:rPr>
          <w:rFonts w:ascii="Calibri" w:eastAsia="Calibri"/>
          <w:color w:val="666666"/>
          <w:spacing w:val="7"/>
          <w:w w:val="105"/>
        </w:rPr>
        <w:t xml:space="preserve"> : </w:t>
      </w:r>
      <w:r>
        <w:rPr>
          <w:color w:val="666666"/>
          <w:w w:val="105"/>
        </w:rPr>
        <w:t>民主执政，科学执政</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
        <w:ind w:left="0"/>
        <w:rPr>
          <w:sz w:val="36"/>
        </w:rPr>
      </w:pPr>
    </w:p>
    <w:p>
      <w:pPr>
        <w:pStyle w:val="5"/>
        <w:spacing w:line="230" w:lineRule="auto"/>
        <w:ind w:right="1642"/>
      </w:pPr>
      <w:r>
        <w:rPr>
          <w:rFonts w:ascii="Calibri" w:eastAsia="Calibri"/>
          <w:color w:val="666666"/>
        </w:rPr>
        <w:t>4</w:t>
      </w:r>
      <w:r>
        <w:rPr>
          <w:color w:val="666666"/>
        </w:rPr>
        <w:t>、</w:t>
      </w:r>
      <w:r>
        <w:rPr>
          <w:rFonts w:ascii="Calibri" w:eastAsia="Calibri"/>
          <w:color w:val="666666"/>
        </w:rPr>
        <w:t>(</w:t>
      </w:r>
      <w:r>
        <w:rPr>
          <w:color w:val="666666"/>
        </w:rPr>
        <w:t>单选题</w:t>
      </w:r>
      <w:r>
        <w:rPr>
          <w:rFonts w:ascii="Calibri" w:eastAsia="Calibri"/>
          <w:color w:val="666666"/>
          <w:spacing w:val="12"/>
        </w:rPr>
        <w:t xml:space="preserve">)   </w:t>
      </w:r>
      <w:r>
        <w:rPr>
          <w:color w:val="666666"/>
        </w:rPr>
        <w:t>微博在汇聚民众智慧的同时，也可能成为谣言散布的途径。从传播学的角度看，事件越重要、事实越不清楚，传播的就越快越广，谣</w:t>
      </w:r>
    </w:p>
    <w:p>
      <w:pPr>
        <w:spacing w:after="0" w:line="230" w:lineRule="auto"/>
        <w:sectPr>
          <w:footerReference r:id="rId6" w:type="default"/>
          <w:pgSz w:w="11900" w:h="16840"/>
          <w:pgMar w:top="680" w:right="1220" w:bottom="1040" w:left="1680" w:header="0" w:footer="858" w:gutter="0"/>
          <w:pgNumType w:start="1"/>
          <w:cols w:space="720" w:num="1"/>
        </w:sectPr>
      </w:pPr>
    </w:p>
    <w:p>
      <w:pPr>
        <w:pStyle w:val="5"/>
        <w:tabs>
          <w:tab w:val="left" w:pos="4823"/>
        </w:tabs>
        <w:spacing w:before="73" w:line="230" w:lineRule="auto"/>
        <w:ind w:right="1635"/>
      </w:pPr>
      <w:r>
        <w:rPr>
          <w:color w:val="666666"/>
          <w:w w:val="105"/>
        </w:rPr>
        <w:t>言的危害也就越大，</w:t>
      </w:r>
      <w:r>
        <w:rPr>
          <w:rFonts w:ascii="Calibri" w:hAnsi="Calibri" w:eastAsia="Calibri"/>
          <w:color w:val="666666"/>
          <w:w w:val="105"/>
        </w:rPr>
        <w:t>“</w:t>
      </w:r>
      <w:r>
        <w:rPr>
          <w:color w:val="666666"/>
          <w:w w:val="105"/>
        </w:rPr>
        <w:t>谣言</w:t>
      </w:r>
      <w:r>
        <w:rPr>
          <w:rFonts w:ascii="Calibri" w:hAnsi="Calibri" w:eastAsia="Calibri"/>
          <w:color w:val="666666"/>
          <w:w w:val="105"/>
        </w:rPr>
        <w:t>=</w:t>
      </w:r>
      <w:r>
        <w:rPr>
          <w:color w:val="666666"/>
          <w:w w:val="105"/>
        </w:rPr>
        <w:t>（事件的）重要性</w:t>
      </w:r>
      <w:r>
        <w:rPr>
          <w:rFonts w:ascii="Calibri" w:hAnsi="Calibri" w:eastAsia="Calibri"/>
          <w:color w:val="666666"/>
          <w:w w:val="105"/>
        </w:rPr>
        <w:t>×</w:t>
      </w:r>
      <w:r>
        <w:rPr>
          <w:color w:val="666666"/>
          <w:w w:val="105"/>
        </w:rPr>
        <w:t>（事件的）模糊性</w:t>
      </w:r>
      <w:r>
        <w:rPr>
          <w:rFonts w:ascii="Calibri" w:hAnsi="Calibri" w:eastAsia="Calibri"/>
          <w:color w:val="666666"/>
          <w:w w:val="105"/>
        </w:rPr>
        <w:t>×</w:t>
      </w:r>
      <w:r>
        <w:rPr>
          <w:color w:val="666666"/>
          <w:w w:val="105"/>
        </w:rPr>
        <w:t>公众的判断能力</w:t>
      </w:r>
      <w:r>
        <w:rPr>
          <w:rFonts w:ascii="Calibri" w:hAnsi="Calibri" w:eastAsia="Calibri"/>
          <w:color w:val="666666"/>
          <w:w w:val="105"/>
        </w:rPr>
        <w:t>”</w:t>
      </w:r>
      <w:r>
        <w:rPr>
          <w:color w:val="666666"/>
          <w:w w:val="105"/>
        </w:rPr>
        <w:t>。因此，当有重要事件发生时（</w:t>
      </w:r>
      <w:r>
        <w:rPr>
          <w:color w:val="666666"/>
          <w:w w:val="105"/>
        </w:rPr>
        <w:tab/>
      </w:r>
      <w:r>
        <w:rPr>
          <w:color w:val="666666"/>
          <w:w w:val="110"/>
        </w:rPr>
        <w:t>）。</w:t>
      </w:r>
    </w:p>
    <w:p>
      <w:pPr>
        <w:pStyle w:val="5"/>
        <w:spacing w:line="268" w:lineRule="exact"/>
      </w:pPr>
      <w:r>
        <w:rPr>
          <w:rFonts w:ascii="Calibri" w:hAnsi="Calibri" w:eastAsia="Calibri"/>
          <w:color w:val="666666"/>
        </w:rPr>
        <w:t>①</w:t>
      </w:r>
      <w:r>
        <w:rPr>
          <w:color w:val="666666"/>
        </w:rPr>
        <w:t>大众应避免盲从，要有理性判断</w:t>
      </w:r>
    </w:p>
    <w:p>
      <w:pPr>
        <w:pStyle w:val="5"/>
        <w:spacing w:line="271" w:lineRule="exact"/>
      </w:pPr>
      <w:r>
        <w:rPr>
          <w:rFonts w:ascii="Calibri" w:hAnsi="Calibri" w:eastAsia="Calibri"/>
          <w:color w:val="666666"/>
        </w:rPr>
        <w:t>②</w:t>
      </w:r>
      <w:r>
        <w:rPr>
          <w:color w:val="666666"/>
        </w:rPr>
        <w:t>传媒应承担社会责任，防止消息扩散</w:t>
      </w:r>
    </w:p>
    <w:p>
      <w:pPr>
        <w:pStyle w:val="5"/>
        <w:spacing w:line="271" w:lineRule="exact"/>
      </w:pPr>
      <w:r>
        <w:rPr>
          <w:rFonts w:ascii="Calibri" w:hAnsi="Calibri" w:eastAsia="Calibri"/>
          <w:color w:val="666666"/>
        </w:rPr>
        <w:t>③</w:t>
      </w:r>
      <w:r>
        <w:rPr>
          <w:color w:val="666666"/>
        </w:rPr>
        <w:t>个人应尽快传播，自由行使权利</w:t>
      </w:r>
    </w:p>
    <w:p>
      <w:pPr>
        <w:pStyle w:val="5"/>
        <w:spacing w:line="336" w:lineRule="auto"/>
        <w:ind w:left="272" w:right="5053" w:hanging="144"/>
        <w:rPr>
          <w:rFonts w:ascii="Calibri" w:hAnsi="Calibri" w:eastAsia="Calibri"/>
        </w:rPr>
      </w:pPr>
      <w:r>
        <w:rPr>
          <w:rFonts w:ascii="Calibri" w:hAnsi="Calibri" w:eastAsia="Calibri"/>
          <w:color w:val="666666"/>
        </w:rPr>
        <w:t>④</w:t>
      </w:r>
      <w:r>
        <w:rPr>
          <w:color w:val="666666"/>
        </w:rPr>
        <w:t>政府应及时发布信息，谣言止于公开</w:t>
      </w:r>
      <w:r>
        <w:rPr>
          <w:rFonts w:ascii="Calibri" w:hAnsi="Calibri" w:eastAsia="Calibri"/>
          <w:color w:val="666666"/>
          <w:w w:val="105"/>
        </w:rPr>
        <w:t>A</w:t>
      </w:r>
      <w:r>
        <w:rPr>
          <w:rFonts w:ascii="Calibri" w:hAnsi="Calibri" w:eastAsia="Calibri"/>
          <w:color w:val="666666"/>
          <w:spacing w:val="9"/>
          <w:w w:val="105"/>
        </w:rPr>
        <w:t xml:space="preserve"> : </w:t>
      </w:r>
      <w:r>
        <w:rPr>
          <w:rFonts w:ascii="Calibri" w:hAnsi="Calibri" w:eastAsia="Calibri"/>
          <w:color w:val="666666"/>
        </w:rPr>
        <w:t>①②</w:t>
      </w:r>
    </w:p>
    <w:p>
      <w:pPr>
        <w:pStyle w:val="5"/>
        <w:spacing w:before="2" w:line="343" w:lineRule="auto"/>
        <w:ind w:left="272" w:right="7927"/>
        <w:jc w:val="both"/>
        <w:rPr>
          <w:rFonts w:ascii="Calibri" w:hAnsi="Calibri"/>
        </w:rPr>
      </w:pPr>
      <w:r>
        <w:rPr>
          <w:rFonts w:ascii="Calibri" w:hAnsi="Calibri"/>
          <w:color w:val="666666"/>
          <w:w w:val="90"/>
        </w:rPr>
        <w:t>B : ①④</w:t>
      </w:r>
      <w:r>
        <w:rPr>
          <w:rFonts w:ascii="Calibri" w:hAnsi="Calibri"/>
          <w:color w:val="666666"/>
          <w:spacing w:val="-42"/>
          <w:w w:val="90"/>
        </w:rPr>
        <w:t xml:space="preserve"> </w:t>
      </w:r>
      <w:r>
        <w:rPr>
          <w:rFonts w:ascii="Calibri" w:hAnsi="Calibri"/>
          <w:color w:val="666666"/>
          <w:w w:val="90"/>
        </w:rPr>
        <w:t>C : ②③</w:t>
      </w:r>
      <w:r>
        <w:rPr>
          <w:rFonts w:ascii="Calibri" w:hAnsi="Calibri"/>
          <w:color w:val="666666"/>
          <w:spacing w:val="-42"/>
          <w:w w:val="90"/>
        </w:rPr>
        <w:t xml:space="preserve"> </w:t>
      </w:r>
      <w:r>
        <w:rPr>
          <w:rFonts w:ascii="Calibri" w:hAnsi="Calibri"/>
          <w:color w:val="666666"/>
          <w:spacing w:val="-3"/>
          <w:w w:val="90"/>
        </w:rPr>
        <w:t>D</w:t>
      </w:r>
      <w:r>
        <w:rPr>
          <w:rFonts w:ascii="Calibri" w:hAnsi="Calibri"/>
          <w:color w:val="666666"/>
          <w:spacing w:val="1"/>
          <w:w w:val="90"/>
        </w:rPr>
        <w:t xml:space="preserve"> </w:t>
      </w:r>
      <w:r>
        <w:rPr>
          <w:rFonts w:ascii="Calibri" w:hAnsi="Calibri"/>
          <w:color w:val="666666"/>
          <w:spacing w:val="-3"/>
          <w:w w:val="90"/>
        </w:rPr>
        <w:t>:</w:t>
      </w:r>
      <w:r>
        <w:rPr>
          <w:rFonts w:ascii="Calibri" w:hAnsi="Calibri"/>
          <w:color w:val="666666"/>
          <w:spacing w:val="1"/>
          <w:w w:val="90"/>
        </w:rPr>
        <w:t xml:space="preserve"> </w:t>
      </w:r>
      <w:r>
        <w:rPr>
          <w:rFonts w:ascii="Calibri" w:hAnsi="Calibri"/>
          <w:color w:val="666666"/>
          <w:spacing w:val="-3"/>
          <w:w w:val="90"/>
        </w:rPr>
        <w:t>③④</w:t>
      </w:r>
    </w:p>
    <w:p>
      <w:pPr>
        <w:pStyle w:val="5"/>
        <w:ind w:left="0"/>
        <w:rPr>
          <w:rFonts w:ascii="Calibri"/>
          <w:sz w:val="26"/>
        </w:rPr>
      </w:pPr>
    </w:p>
    <w:p>
      <w:pPr>
        <w:pStyle w:val="5"/>
        <w:spacing w:before="214"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125"/>
        </w:tabs>
        <w:spacing w:before="3" w:line="230" w:lineRule="auto"/>
        <w:ind w:right="1068"/>
      </w:pPr>
      <w:r>
        <w:rPr>
          <w:color w:val="666666"/>
        </w:rPr>
        <w:t>某市</w:t>
      </w:r>
      <w:r>
        <w:rPr>
          <w:rFonts w:ascii="Calibri" w:eastAsia="Calibri"/>
          <w:color w:val="666666"/>
        </w:rPr>
        <w:t>120</w:t>
      </w:r>
      <w:r>
        <w:rPr>
          <w:color w:val="666666"/>
        </w:rPr>
        <w:t>余个政府机构集体入驻微博，打造政务微博群，其中</w:t>
      </w:r>
      <w:r>
        <w:rPr>
          <w:rFonts w:ascii="Calibri" w:eastAsia="Calibri"/>
          <w:color w:val="666666"/>
        </w:rPr>
        <w:t>7</w:t>
      </w:r>
      <w:r>
        <w:rPr>
          <w:color w:val="666666"/>
        </w:rPr>
        <w:t>个官方微博粉丝</w:t>
      </w:r>
      <w:r>
        <w:rPr>
          <w:color w:val="666666"/>
          <w:spacing w:val="1"/>
        </w:rPr>
        <w:t xml:space="preserve"> </w:t>
      </w:r>
      <w:r>
        <w:rPr>
          <w:color w:val="666666"/>
          <w:w w:val="105"/>
        </w:rPr>
        <w:t>已超过十万。该市的做法（</w:t>
      </w:r>
      <w:r>
        <w:rPr>
          <w:color w:val="666666"/>
          <w:w w:val="105"/>
        </w:rPr>
        <w:tab/>
      </w:r>
      <w:r>
        <w:rPr>
          <w:color w:val="666666"/>
          <w:w w:val="110"/>
        </w:rPr>
        <w:t>）。</w:t>
      </w:r>
    </w:p>
    <w:p>
      <w:pPr>
        <w:pStyle w:val="5"/>
        <w:spacing w:before="105"/>
        <w:ind w:left="272"/>
      </w:pPr>
      <w:r>
        <w:rPr>
          <w:rFonts w:ascii="Calibri" w:eastAsia="Calibri"/>
          <w:color w:val="666666"/>
        </w:rPr>
        <w:t xml:space="preserve">A   :   </w:t>
      </w:r>
      <w:r>
        <w:rPr>
          <w:color w:val="666666"/>
        </w:rPr>
        <w:t>创新了政府的社会管理，尊重了公民的知情权</w:t>
      </w:r>
    </w:p>
    <w:p>
      <w:pPr>
        <w:pStyle w:val="5"/>
        <w:spacing w:before="102"/>
        <w:ind w:left="272"/>
      </w:pPr>
      <w:r>
        <w:rPr>
          <w:rFonts w:ascii="Calibri" w:eastAsia="Calibri"/>
          <w:color w:val="666666"/>
        </w:rPr>
        <w:t xml:space="preserve">B   :   </w:t>
      </w:r>
      <w:r>
        <w:rPr>
          <w:color w:val="666666"/>
        </w:rPr>
        <w:t>转变了政府的基本职能，扩大了公民的自由权</w:t>
      </w:r>
    </w:p>
    <w:p>
      <w:pPr>
        <w:pStyle w:val="5"/>
        <w:spacing w:before="102"/>
        <w:ind w:left="272"/>
      </w:pPr>
      <w:r>
        <w:rPr>
          <w:rFonts w:ascii="Calibri" w:eastAsia="Calibri"/>
          <w:color w:val="666666"/>
        </w:rPr>
        <w:t>C</w:t>
      </w:r>
      <w:r>
        <w:rPr>
          <w:rFonts w:ascii="Calibri" w:eastAsia="Calibri"/>
          <w:color w:val="666666"/>
          <w:spacing w:val="4"/>
        </w:rPr>
        <w:t xml:space="preserve">   :   </w:t>
      </w:r>
      <w:r>
        <w:rPr>
          <w:color w:val="666666"/>
        </w:rPr>
        <w:t>有利于从群众中来到群众中去，扩大政府的职能范围</w:t>
      </w:r>
    </w:p>
    <w:p>
      <w:pPr>
        <w:pStyle w:val="5"/>
        <w:spacing w:before="102"/>
        <w:ind w:left="272"/>
      </w:pPr>
      <w:r>
        <w:rPr>
          <w:rFonts w:ascii="Calibri" w:eastAsia="Calibri"/>
          <w:color w:val="666666"/>
        </w:rPr>
        <w:t>D</w:t>
      </w:r>
      <w:r>
        <w:rPr>
          <w:rFonts w:ascii="Calibri" w:eastAsia="Calibri"/>
          <w:color w:val="666666"/>
          <w:spacing w:val="4"/>
        </w:rPr>
        <w:t xml:space="preserve">   :   </w:t>
      </w:r>
      <w:r>
        <w:rPr>
          <w:color w:val="666666"/>
        </w:rPr>
        <w:t>有利于做好政府的管理和服务，发挥权力机关的作用</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4"/>
        <w:ind w:left="0"/>
        <w:rPr>
          <w:sz w:val="38"/>
        </w:rPr>
      </w:pPr>
    </w:p>
    <w:p>
      <w:pPr>
        <w:pStyle w:val="5"/>
        <w:spacing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5609"/>
        </w:tabs>
        <w:spacing w:line="276" w:lineRule="exact"/>
      </w:pPr>
      <w:r>
        <w:rPr>
          <w:color w:val="666666"/>
        </w:rPr>
        <w:t>大气中二氧化碳含量的逐年上升会导致什么现象？（</w:t>
      </w:r>
      <w:r>
        <w:rPr>
          <w:color w:val="666666"/>
        </w:rPr>
        <w:tab/>
      </w:r>
      <w:r>
        <w:rPr>
          <w:color w:val="666666"/>
          <w:w w:val="105"/>
        </w:rPr>
        <w:t>）</w:t>
      </w:r>
    </w:p>
    <w:p>
      <w:pPr>
        <w:pStyle w:val="5"/>
        <w:spacing w:before="102" w:line="326" w:lineRule="auto"/>
        <w:ind w:left="272" w:right="7203"/>
      </w:pPr>
      <w:r>
        <w:rPr>
          <w:rFonts w:ascii="Calibri" w:eastAsia="Calibri"/>
          <w:color w:val="666666"/>
          <w:w w:val="115"/>
        </w:rPr>
        <w:t>A</w:t>
      </w:r>
      <w:r>
        <w:rPr>
          <w:rFonts w:ascii="Calibri" w:eastAsia="Calibri"/>
          <w:color w:val="666666"/>
          <w:spacing w:val="15"/>
          <w:w w:val="115"/>
        </w:rPr>
        <w:t xml:space="preserve"> : </w:t>
      </w:r>
      <w:r>
        <w:rPr>
          <w:color w:val="666666"/>
          <w:w w:val="115"/>
        </w:rPr>
        <w:t>雨岛效应</w:t>
      </w:r>
      <w:r>
        <w:rPr>
          <w:rFonts w:ascii="Calibri" w:eastAsia="Calibri"/>
          <w:color w:val="666666"/>
          <w:w w:val="115"/>
        </w:rPr>
        <w:t>B</w:t>
      </w:r>
      <w:r>
        <w:rPr>
          <w:rFonts w:ascii="Calibri" w:eastAsia="Calibri"/>
          <w:color w:val="666666"/>
          <w:spacing w:val="29"/>
          <w:w w:val="115"/>
        </w:rPr>
        <w:t xml:space="preserve"> </w:t>
      </w:r>
      <w:r>
        <w:rPr>
          <w:rFonts w:ascii="Calibri" w:eastAsia="Calibri"/>
          <w:color w:val="666666"/>
          <w:spacing w:val="14"/>
          <w:w w:val="115"/>
        </w:rPr>
        <w:t xml:space="preserve">: </w:t>
      </w:r>
      <w:r>
        <w:rPr>
          <w:color w:val="666666"/>
          <w:w w:val="115"/>
        </w:rPr>
        <w:t>热岛效应</w:t>
      </w:r>
      <w:r>
        <w:rPr>
          <w:rFonts w:ascii="Calibri" w:eastAsia="Calibri"/>
          <w:color w:val="666666"/>
          <w:w w:val="115"/>
        </w:rPr>
        <w:t>C</w:t>
      </w:r>
      <w:r>
        <w:rPr>
          <w:rFonts w:ascii="Calibri" w:eastAsia="Calibri"/>
          <w:color w:val="666666"/>
          <w:spacing w:val="12"/>
          <w:w w:val="115"/>
        </w:rPr>
        <w:t xml:space="preserve"> :</w:t>
      </w:r>
      <w:r>
        <w:rPr>
          <w:rFonts w:ascii="Calibri" w:eastAsia="Calibri"/>
          <w:color w:val="666666"/>
          <w:spacing w:val="24"/>
          <w:w w:val="115"/>
        </w:rPr>
        <w:t xml:space="preserve"> </w:t>
      </w:r>
      <w:r>
        <w:rPr>
          <w:color w:val="666666"/>
          <w:w w:val="115"/>
        </w:rPr>
        <w:t>温室效应</w:t>
      </w:r>
      <w:r>
        <w:rPr>
          <w:rFonts w:ascii="Calibri" w:eastAsia="Calibri"/>
          <w:color w:val="666666"/>
          <w:spacing w:val="-1"/>
          <w:w w:val="110"/>
        </w:rPr>
        <w:t>D</w:t>
      </w:r>
      <w:r>
        <w:rPr>
          <w:rFonts w:ascii="Calibri" w:eastAsia="Calibri"/>
          <w:color w:val="666666"/>
          <w:spacing w:val="-5"/>
          <w:w w:val="110"/>
        </w:rPr>
        <w:t xml:space="preserve"> :</w:t>
      </w:r>
      <w:r>
        <w:rPr>
          <w:rFonts w:ascii="Calibri" w:eastAsia="Calibri"/>
          <w:color w:val="666666"/>
          <w:spacing w:val="-9"/>
          <w:w w:val="110"/>
        </w:rPr>
        <w:t xml:space="preserve"> </w:t>
      </w:r>
      <w:r>
        <w:rPr>
          <w:color w:val="666666"/>
          <w:spacing w:val="-1"/>
          <w:w w:val="110"/>
        </w:rPr>
        <w:t>臭氧层空洞</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5"/>
        <w:ind w:left="0"/>
        <w:rPr>
          <w:sz w:val="26"/>
        </w:rPr>
      </w:pPr>
    </w:p>
    <w:p>
      <w:pPr>
        <w:pStyle w:val="5"/>
        <w:tabs>
          <w:tab w:val="left" w:pos="4145"/>
        </w:tabs>
        <w:spacing w:line="230" w:lineRule="auto"/>
        <w:ind w:right="1514"/>
      </w:pPr>
      <w:r>
        <w:rPr>
          <w:rFonts w:ascii="Calibri" w:hAnsi="Calibri" w:eastAsia="Calibri"/>
          <w:color w:val="666666"/>
        </w:rPr>
        <w:t>7</w:t>
      </w:r>
      <w:r>
        <w:rPr>
          <w:color w:val="666666"/>
        </w:rPr>
        <w:t>、</w:t>
      </w:r>
      <w:r>
        <w:rPr>
          <w:rFonts w:ascii="Calibri" w:hAnsi="Calibri" w:eastAsia="Calibri"/>
          <w:color w:val="666666"/>
        </w:rPr>
        <w:t>(</w:t>
      </w:r>
      <w:r>
        <w:rPr>
          <w:color w:val="666666"/>
        </w:rPr>
        <w:t>单选题</w:t>
      </w:r>
      <w:r>
        <w:rPr>
          <w:rFonts w:ascii="Calibri" w:hAnsi="Calibri" w:eastAsia="Calibri"/>
          <w:color w:val="666666"/>
        </w:rPr>
        <w:t>)</w:t>
      </w:r>
      <w:r>
        <w:rPr>
          <w:rFonts w:ascii="Calibri" w:hAnsi="Calibri" w:eastAsia="Calibri"/>
          <w:color w:val="666666"/>
          <w:spacing w:val="86"/>
        </w:rPr>
        <w:t xml:space="preserve"> </w:t>
      </w:r>
      <w:r>
        <w:rPr>
          <w:color w:val="666666"/>
        </w:rPr>
        <w:t>毛泽东的诗词《卜算子</w:t>
      </w:r>
      <w:r>
        <w:rPr>
          <w:rFonts w:ascii="Calibri" w:hAnsi="Calibri" w:eastAsia="Calibri"/>
          <w:color w:val="666666"/>
        </w:rPr>
        <w:t>·</w:t>
      </w:r>
      <w:r>
        <w:rPr>
          <w:color w:val="666666"/>
        </w:rPr>
        <w:t>咏梅》中有</w:t>
      </w:r>
      <w:r>
        <w:rPr>
          <w:rFonts w:ascii="Calibri" w:hAnsi="Calibri" w:eastAsia="Calibri"/>
          <w:color w:val="666666"/>
        </w:rPr>
        <w:t>“</w:t>
      </w:r>
      <w:r>
        <w:rPr>
          <w:color w:val="666666"/>
        </w:rPr>
        <w:t>已是悬崖百丈冰，犹有花</w:t>
      </w:r>
      <w:r>
        <w:rPr>
          <w:color w:val="666666"/>
          <w:w w:val="105"/>
        </w:rPr>
        <w:t>枝俏</w:t>
      </w:r>
      <w:r>
        <w:rPr>
          <w:rFonts w:ascii="Calibri" w:hAnsi="Calibri" w:eastAsia="Calibri"/>
          <w:color w:val="666666"/>
          <w:w w:val="105"/>
        </w:rPr>
        <w:t>”</w:t>
      </w:r>
      <w:r>
        <w:rPr>
          <w:color w:val="666666"/>
          <w:w w:val="105"/>
        </w:rPr>
        <w:t>的名句。这种写作方法被称为（</w:t>
      </w:r>
      <w:r>
        <w:rPr>
          <w:color w:val="666666"/>
          <w:w w:val="105"/>
        </w:rPr>
        <w:tab/>
      </w:r>
      <w:r>
        <w:rPr>
          <w:color w:val="666666"/>
          <w:w w:val="110"/>
        </w:rPr>
        <w:t>）。</w:t>
      </w:r>
    </w:p>
    <w:p>
      <w:pPr>
        <w:pStyle w:val="5"/>
        <w:spacing w:before="105" w:line="326" w:lineRule="auto"/>
        <w:ind w:left="272" w:right="7880"/>
        <w:jc w:val="both"/>
      </w:pPr>
      <w:r>
        <w:rPr>
          <w:rFonts w:ascii="Calibri" w:eastAsia="Calibri"/>
          <w:color w:val="666666"/>
          <w:w w:val="115"/>
        </w:rPr>
        <w:t>A</w:t>
      </w:r>
      <w:r>
        <w:rPr>
          <w:rFonts w:ascii="Calibri" w:eastAsia="Calibri"/>
          <w:color w:val="666666"/>
          <w:spacing w:val="-3"/>
          <w:w w:val="115"/>
        </w:rPr>
        <w:t xml:space="preserve"> : </w:t>
      </w:r>
      <w:r>
        <w:rPr>
          <w:color w:val="666666"/>
          <w:w w:val="115"/>
        </w:rPr>
        <w:t>反衬</w:t>
      </w:r>
      <w:r>
        <w:rPr>
          <w:rFonts w:ascii="Calibri" w:eastAsia="Calibri"/>
          <w:color w:val="666666"/>
          <w:w w:val="115"/>
        </w:rPr>
        <w:t xml:space="preserve">B : </w:t>
      </w:r>
      <w:r>
        <w:rPr>
          <w:color w:val="666666"/>
          <w:w w:val="115"/>
        </w:rPr>
        <w:t>双关</w:t>
      </w:r>
      <w:r>
        <w:rPr>
          <w:rFonts w:ascii="Calibri" w:eastAsia="Calibri"/>
          <w:color w:val="666666"/>
          <w:w w:val="115"/>
        </w:rPr>
        <w:t>C</w:t>
      </w:r>
      <w:r>
        <w:rPr>
          <w:rFonts w:ascii="Calibri" w:eastAsia="Calibri"/>
          <w:color w:val="666666"/>
          <w:spacing w:val="1"/>
          <w:w w:val="115"/>
        </w:rPr>
        <w:t xml:space="preserve"> : </w:t>
      </w:r>
      <w:r>
        <w:rPr>
          <w:color w:val="666666"/>
          <w:w w:val="115"/>
        </w:rPr>
        <w:t>对比</w:t>
      </w:r>
      <w:r>
        <w:rPr>
          <w:rFonts w:ascii="Calibri" w:eastAsia="Calibri"/>
          <w:color w:val="666666"/>
          <w:w w:val="115"/>
        </w:rPr>
        <w:t>D</w:t>
      </w:r>
      <w:r>
        <w:rPr>
          <w:rFonts w:ascii="Calibri" w:eastAsia="Calibri"/>
          <w:color w:val="666666"/>
          <w:spacing w:val="-4"/>
          <w:w w:val="115"/>
        </w:rPr>
        <w:t xml:space="preserve"> : </w:t>
      </w:r>
      <w:r>
        <w:rPr>
          <w:color w:val="666666"/>
          <w:w w:val="115"/>
        </w:rPr>
        <w:t>渲染</w:t>
      </w:r>
    </w:p>
    <w:p>
      <w:pPr>
        <w:spacing w:after="0" w:line="326" w:lineRule="auto"/>
        <w:jc w:val="both"/>
        <w:sectPr>
          <w:pgSz w:w="11900" w:h="16840"/>
          <w:pgMar w:top="500" w:right="1220" w:bottom="1040" w:left="1680" w:header="0" w:footer="858" w:gutter="0"/>
          <w:cols w:space="720" w:num="1"/>
        </w:sect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spacing w:before="7"/>
        <w:ind w:left="0"/>
        <w:rPr>
          <w:sz w:val="14"/>
        </w:rPr>
      </w:pPr>
    </w:p>
    <w:p>
      <w:pPr>
        <w:pStyle w:val="5"/>
        <w:spacing w:before="90"/>
      </w:pPr>
      <w:r>
        <w:rPr>
          <w:rFonts w:ascii="Calibri" w:eastAsia="Calibri"/>
          <w:color w:val="666666"/>
        </w:rPr>
        <w:t>8</w:t>
      </w:r>
      <w:r>
        <w:rPr>
          <w:color w:val="666666"/>
        </w:rPr>
        <w:t>、</w:t>
      </w:r>
      <w:r>
        <w:rPr>
          <w:rFonts w:ascii="Calibri" w:eastAsia="Calibri"/>
          <w:color w:val="666666"/>
        </w:rPr>
        <w:t>(</w:t>
      </w:r>
      <w:r>
        <w:rPr>
          <w:color w:val="666666"/>
        </w:rPr>
        <w:t>单选题</w:t>
      </w:r>
      <w:r>
        <w:rPr>
          <w:rFonts w:ascii="Calibri" w:eastAsia="Calibri"/>
          <w:color w:val="666666"/>
          <w:spacing w:val="40"/>
        </w:rPr>
        <w:t xml:space="preserve">) </w:t>
      </w:r>
      <w:r>
        <w:rPr>
          <w:color w:val="666666"/>
        </w:rPr>
        <w:t>人体汗腺分布最多的部位是（</w:t>
      </w:r>
      <w:r>
        <w:rPr>
          <w:color w:val="666666"/>
          <w:spacing w:val="21"/>
        </w:rPr>
        <w:t xml:space="preserve"> </w:t>
      </w:r>
      <w:r>
        <w:rPr>
          <w:color w:val="666666"/>
        </w:rPr>
        <w:t>）。</w:t>
      </w:r>
    </w:p>
    <w:p>
      <w:pPr>
        <w:pStyle w:val="5"/>
        <w:spacing w:before="102" w:line="326" w:lineRule="auto"/>
        <w:ind w:left="272" w:right="7673"/>
      </w:pPr>
      <w:r>
        <w:rPr>
          <w:rFonts w:ascii="Calibri" w:eastAsia="Calibri"/>
          <w:color w:val="666666"/>
          <w:w w:val="115"/>
        </w:rPr>
        <w:t>A</w:t>
      </w:r>
      <w:r>
        <w:rPr>
          <w:rFonts w:ascii="Calibri" w:eastAsia="Calibri"/>
          <w:color w:val="666666"/>
          <w:spacing w:val="28"/>
          <w:w w:val="115"/>
        </w:rPr>
        <w:t xml:space="preserve"> : </w:t>
      </w:r>
      <w:r>
        <w:rPr>
          <w:color w:val="666666"/>
          <w:w w:val="115"/>
        </w:rPr>
        <w:t>腋窝</w:t>
      </w:r>
      <w:r>
        <w:rPr>
          <w:rFonts w:ascii="Calibri" w:eastAsia="Calibri"/>
          <w:color w:val="666666"/>
          <w:spacing w:val="-3"/>
          <w:w w:val="115"/>
        </w:rPr>
        <w:t>B</w:t>
      </w:r>
      <w:r>
        <w:rPr>
          <w:rFonts w:ascii="Calibri" w:eastAsia="Calibri"/>
          <w:color w:val="666666"/>
          <w:spacing w:val="-11"/>
          <w:w w:val="115"/>
        </w:rPr>
        <w:t xml:space="preserve"> </w:t>
      </w:r>
      <w:r>
        <w:rPr>
          <w:rFonts w:ascii="Calibri" w:eastAsia="Calibri"/>
          <w:color w:val="666666"/>
          <w:spacing w:val="-8"/>
          <w:w w:val="115"/>
        </w:rPr>
        <w:t xml:space="preserve">: </w:t>
      </w:r>
      <w:r>
        <w:rPr>
          <w:color w:val="666666"/>
          <w:spacing w:val="-3"/>
          <w:w w:val="115"/>
        </w:rPr>
        <w:t>腹股沟</w:t>
      </w:r>
      <w:r>
        <w:rPr>
          <w:rFonts w:ascii="Calibri" w:eastAsia="Calibri"/>
          <w:color w:val="666666"/>
          <w:w w:val="115"/>
        </w:rPr>
        <w:t>C</w:t>
      </w:r>
      <w:r>
        <w:rPr>
          <w:rFonts w:ascii="Calibri" w:eastAsia="Calibri"/>
          <w:color w:val="666666"/>
          <w:spacing w:val="9"/>
          <w:w w:val="115"/>
        </w:rPr>
        <w:t xml:space="preserve"> </w:t>
      </w:r>
      <w:r>
        <w:rPr>
          <w:rFonts w:ascii="Calibri" w:eastAsia="Calibri"/>
          <w:color w:val="666666"/>
          <w:spacing w:val="4"/>
          <w:w w:val="115"/>
        </w:rPr>
        <w:t xml:space="preserve">: </w:t>
      </w:r>
      <w:r>
        <w:rPr>
          <w:color w:val="666666"/>
          <w:w w:val="115"/>
        </w:rPr>
        <w:t>阴部</w:t>
      </w:r>
    </w:p>
    <w:p>
      <w:pPr>
        <w:pStyle w:val="5"/>
        <w:spacing w:before="2"/>
        <w:ind w:left="272"/>
      </w:pPr>
      <w:r>
        <w:rPr>
          <w:rFonts w:ascii="Calibri" w:eastAsia="Calibri"/>
          <w:color w:val="666666"/>
          <w:w w:val="110"/>
        </w:rPr>
        <w:t xml:space="preserve">D : </w:t>
      </w:r>
      <w:r>
        <w:rPr>
          <w:color w:val="666666"/>
          <w:w w:val="110"/>
        </w:rPr>
        <w:t>手掌和脚底</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4"/>
        <w:ind w:left="0"/>
        <w:rPr>
          <w:sz w:val="29"/>
        </w:rPr>
      </w:pPr>
    </w:p>
    <w:p>
      <w:pPr>
        <w:pStyle w:val="5"/>
        <w:tabs>
          <w:tab w:val="left" w:pos="2222"/>
        </w:tabs>
        <w:spacing w:line="230" w:lineRule="auto"/>
        <w:ind w:right="1527"/>
      </w:pPr>
      <w:r>
        <w:rPr>
          <w:rFonts w:ascii="Calibri" w:eastAsia="Calibri"/>
          <w:color w:val="666666"/>
          <w:w w:val="105"/>
        </w:rPr>
        <w:t>9</w:t>
      </w:r>
      <w:r>
        <w:rPr>
          <w:color w:val="666666"/>
          <w:w w:val="105"/>
        </w:rPr>
        <w:t>、</w:t>
      </w:r>
      <w:r>
        <w:rPr>
          <w:rFonts w:ascii="Calibri" w:eastAsia="Calibri"/>
          <w:color w:val="666666"/>
          <w:w w:val="105"/>
        </w:rPr>
        <w:t>(</w:t>
      </w:r>
      <w:r>
        <w:rPr>
          <w:color w:val="666666"/>
          <w:w w:val="105"/>
        </w:rPr>
        <w:t>单选题</w:t>
      </w:r>
      <w:r>
        <w:rPr>
          <w:rFonts w:ascii="Calibri" w:eastAsia="Calibri"/>
          <w:color w:val="666666"/>
          <w:w w:val="105"/>
        </w:rPr>
        <w:t>)</w:t>
      </w:r>
      <w:r>
        <w:rPr>
          <w:rFonts w:ascii="Calibri" w:eastAsia="Calibri"/>
          <w:color w:val="666666"/>
          <w:spacing w:val="44"/>
          <w:w w:val="105"/>
        </w:rPr>
        <w:t xml:space="preserve"> </w:t>
      </w:r>
      <w:r>
        <w:rPr>
          <w:color w:val="666666"/>
          <w:w w:val="105"/>
        </w:rPr>
        <w:t>食用菌（</w:t>
      </w:r>
      <w:r>
        <w:rPr>
          <w:rFonts w:ascii="Calibri" w:eastAsia="Calibri"/>
          <w:color w:val="666666"/>
          <w:w w:val="105"/>
        </w:rPr>
        <w:t>edible</w:t>
      </w:r>
      <w:r>
        <w:rPr>
          <w:rFonts w:ascii="Calibri" w:eastAsia="Calibri"/>
          <w:color w:val="666666"/>
          <w:spacing w:val="44"/>
          <w:w w:val="105"/>
        </w:rPr>
        <w:t xml:space="preserve"> </w:t>
      </w:r>
      <w:r>
        <w:rPr>
          <w:rFonts w:ascii="Calibri" w:eastAsia="Calibri"/>
          <w:color w:val="666666"/>
          <w:w w:val="105"/>
        </w:rPr>
        <w:t>fungus</w:t>
      </w:r>
      <w:r>
        <w:rPr>
          <w:color w:val="666666"/>
          <w:w w:val="105"/>
        </w:rPr>
        <w:t>）是可供人类食用的大型真菌。世界第一大食用菌是（</w:t>
      </w:r>
      <w:r>
        <w:rPr>
          <w:color w:val="666666"/>
          <w:w w:val="105"/>
        </w:rPr>
        <w:tab/>
      </w:r>
      <w:r>
        <w:rPr>
          <w:color w:val="666666"/>
          <w:w w:val="115"/>
        </w:rPr>
        <w:t>）。</w:t>
      </w:r>
    </w:p>
    <w:p>
      <w:pPr>
        <w:pStyle w:val="5"/>
        <w:spacing w:before="105" w:line="326" w:lineRule="auto"/>
        <w:ind w:left="272" w:right="7674"/>
      </w:pPr>
      <w:r>
        <w:rPr>
          <w:rFonts w:ascii="Calibri" w:eastAsia="Calibri"/>
          <w:color w:val="666666"/>
          <w:w w:val="110"/>
        </w:rPr>
        <w:t>A</w:t>
      </w:r>
      <w:r>
        <w:rPr>
          <w:rFonts w:ascii="Calibri" w:eastAsia="Calibri"/>
          <w:color w:val="666666"/>
          <w:spacing w:val="-1"/>
          <w:w w:val="110"/>
        </w:rPr>
        <w:t xml:space="preserve"> : </w:t>
      </w:r>
      <w:r>
        <w:rPr>
          <w:color w:val="666666"/>
          <w:w w:val="110"/>
        </w:rPr>
        <w:t>金针菇</w:t>
      </w:r>
      <w:r>
        <w:rPr>
          <w:rFonts w:ascii="Calibri" w:eastAsia="Calibri"/>
          <w:color w:val="666666"/>
          <w:w w:val="115"/>
        </w:rPr>
        <w:t>B</w:t>
      </w:r>
      <w:r>
        <w:rPr>
          <w:rFonts w:ascii="Calibri" w:eastAsia="Calibri"/>
          <w:color w:val="666666"/>
          <w:spacing w:val="31"/>
          <w:w w:val="115"/>
        </w:rPr>
        <w:t xml:space="preserve"> : </w:t>
      </w:r>
      <w:r>
        <w:rPr>
          <w:color w:val="666666"/>
          <w:w w:val="115"/>
        </w:rPr>
        <w:t>木耳</w:t>
      </w:r>
      <w:r>
        <w:rPr>
          <w:rFonts w:ascii="Calibri" w:eastAsia="Calibri"/>
          <w:color w:val="666666"/>
          <w:w w:val="115"/>
        </w:rPr>
        <w:t>C</w:t>
      </w:r>
      <w:r>
        <w:rPr>
          <w:rFonts w:ascii="Calibri" w:eastAsia="Calibri"/>
          <w:color w:val="666666"/>
          <w:spacing w:val="37"/>
          <w:w w:val="115"/>
        </w:rPr>
        <w:t xml:space="preserve"> </w:t>
      </w:r>
      <w:r>
        <w:rPr>
          <w:rFonts w:ascii="Calibri" w:eastAsia="Calibri"/>
          <w:color w:val="666666"/>
          <w:spacing w:val="19"/>
          <w:w w:val="115"/>
        </w:rPr>
        <w:t xml:space="preserve">: </w:t>
      </w:r>
      <w:r>
        <w:rPr>
          <w:color w:val="666666"/>
          <w:w w:val="115"/>
        </w:rPr>
        <w:t>蘑菇</w:t>
      </w:r>
      <w:r>
        <w:rPr>
          <w:rFonts w:ascii="Calibri" w:eastAsia="Calibri"/>
          <w:color w:val="666666"/>
          <w:w w:val="115"/>
        </w:rPr>
        <w:t>D</w:t>
      </w:r>
      <w:r>
        <w:rPr>
          <w:rFonts w:ascii="Calibri" w:eastAsia="Calibri"/>
          <w:color w:val="666666"/>
          <w:spacing w:val="3"/>
          <w:w w:val="115"/>
        </w:rPr>
        <w:t xml:space="preserve"> :</w:t>
      </w:r>
      <w:r>
        <w:rPr>
          <w:rFonts w:ascii="Calibri" w:eastAsia="Calibri"/>
          <w:color w:val="666666"/>
          <w:spacing w:val="8"/>
          <w:w w:val="115"/>
        </w:rPr>
        <w:t xml:space="preserve"> </w:t>
      </w:r>
      <w:r>
        <w:rPr>
          <w:color w:val="666666"/>
          <w:w w:val="115"/>
        </w:rPr>
        <w:t>香菇</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8"/>
        <w:ind w:left="0"/>
        <w:rPr>
          <w:sz w:val="25"/>
        </w:rPr>
      </w:pPr>
    </w:p>
    <w:p>
      <w:pPr>
        <w:pStyle w:val="5"/>
        <w:spacing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5383"/>
        </w:tabs>
        <w:spacing w:line="276" w:lineRule="exact"/>
      </w:pPr>
      <w:r>
        <w:rPr>
          <w:color w:val="666666"/>
        </w:rPr>
        <w:t>下列关于合理饮食有利于健康的说法，正确的是（</w:t>
      </w:r>
      <w:r>
        <w:rPr>
          <w:color w:val="666666"/>
        </w:rPr>
        <w:tab/>
      </w:r>
      <w:r>
        <w:rPr>
          <w:color w:val="666666"/>
        </w:rPr>
        <w:t>）。</w:t>
      </w:r>
    </w:p>
    <w:p>
      <w:pPr>
        <w:pStyle w:val="5"/>
        <w:spacing w:before="102"/>
        <w:ind w:left="272"/>
      </w:pPr>
      <w:r>
        <w:rPr>
          <w:rFonts w:ascii="Calibri" w:eastAsia="Calibri"/>
          <w:color w:val="666666"/>
          <w:w w:val="105"/>
        </w:rPr>
        <w:t>A</w:t>
      </w:r>
      <w:r>
        <w:rPr>
          <w:rFonts w:ascii="Calibri" w:eastAsia="Calibri"/>
          <w:color w:val="666666"/>
          <w:spacing w:val="9"/>
          <w:w w:val="105"/>
        </w:rPr>
        <w:t xml:space="preserve"> : </w:t>
      </w:r>
      <w:r>
        <w:rPr>
          <w:color w:val="666666"/>
          <w:w w:val="105"/>
        </w:rPr>
        <w:t>没有水就没有生命</w:t>
      </w:r>
    </w:p>
    <w:p>
      <w:pPr>
        <w:pStyle w:val="5"/>
        <w:spacing w:before="103"/>
        <w:ind w:left="272"/>
      </w:pPr>
      <w:r>
        <w:rPr>
          <w:rFonts w:ascii="Calibri" w:eastAsia="Calibri"/>
          <w:color w:val="666666"/>
          <w:w w:val="105"/>
        </w:rPr>
        <w:t>B</w:t>
      </w:r>
      <w:r>
        <w:rPr>
          <w:rFonts w:ascii="Calibri" w:eastAsia="Calibri"/>
          <w:color w:val="666666"/>
          <w:spacing w:val="12"/>
          <w:w w:val="105"/>
        </w:rPr>
        <w:t xml:space="preserve"> : </w:t>
      </w:r>
      <w:r>
        <w:rPr>
          <w:color w:val="666666"/>
          <w:w w:val="105"/>
        </w:rPr>
        <w:t>饮用水越纯净越好</w:t>
      </w:r>
    </w:p>
    <w:p>
      <w:pPr>
        <w:pStyle w:val="5"/>
        <w:spacing w:before="102"/>
        <w:ind w:left="272"/>
      </w:pPr>
      <w:r>
        <w:rPr>
          <w:rFonts w:ascii="Calibri" w:eastAsia="Calibri"/>
          <w:color w:val="666666"/>
          <w:w w:val="105"/>
        </w:rPr>
        <w:t>C</w:t>
      </w:r>
      <w:r>
        <w:rPr>
          <w:rFonts w:ascii="Calibri" w:eastAsia="Calibri"/>
          <w:color w:val="666666"/>
          <w:spacing w:val="7"/>
          <w:w w:val="105"/>
        </w:rPr>
        <w:t xml:space="preserve"> : </w:t>
      </w:r>
      <w:r>
        <w:rPr>
          <w:color w:val="666666"/>
          <w:w w:val="105"/>
        </w:rPr>
        <w:t>调味剂和营养剂加得越多越好</w:t>
      </w:r>
    </w:p>
    <w:p>
      <w:pPr>
        <w:pStyle w:val="5"/>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养成良好的饮食习惯，多吃蔬菜、水果等碱性食物</w:t>
      </w:r>
    </w:p>
    <w:p>
      <w:pPr>
        <w:spacing w:after="0"/>
        <w:sectPr>
          <w:pgSz w:w="11900" w:h="16840"/>
          <w:pgMar w:top="1600" w:right="1220" w:bottom="1040" w:left="1680" w:header="0" w:footer="858" w:gutter="0"/>
          <w:cols w:space="720" w:num="1"/>
        </w:sectPr>
      </w:pPr>
    </w:p>
    <w:p>
      <w:pPr>
        <w:pStyle w:val="5"/>
        <w:spacing w:before="62" w:line="276" w:lineRule="exact"/>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1770"/>
        </w:tabs>
        <w:spacing w:line="276" w:lineRule="exact"/>
      </w:pPr>
      <w:r>
        <w:rPr>
          <w:color w:val="666666"/>
          <w:w w:val="105"/>
        </w:rPr>
        <w:t>行政行为以（</w:t>
      </w:r>
      <w:r>
        <w:rPr>
          <w:color w:val="666666"/>
          <w:w w:val="105"/>
        </w:rPr>
        <w:tab/>
      </w:r>
      <w:r>
        <w:rPr>
          <w:color w:val="666666"/>
        </w:rPr>
        <w:t>）为标准，可分为羁束行为和自由裁量行政行为。</w:t>
      </w:r>
    </w:p>
    <w:p>
      <w:pPr>
        <w:pStyle w:val="5"/>
        <w:spacing w:before="102"/>
        <w:ind w:left="272"/>
      </w:pPr>
      <w:r>
        <w:rPr>
          <w:rFonts w:ascii="Calibri" w:eastAsia="Calibri"/>
          <w:color w:val="666666"/>
          <w:w w:val="105"/>
        </w:rPr>
        <w:t>A</w:t>
      </w:r>
      <w:r>
        <w:rPr>
          <w:rFonts w:ascii="Calibri" w:eastAsia="Calibri"/>
          <w:color w:val="666666"/>
          <w:spacing w:val="8"/>
          <w:w w:val="105"/>
        </w:rPr>
        <w:t xml:space="preserve"> : </w:t>
      </w:r>
      <w:r>
        <w:rPr>
          <w:color w:val="666666"/>
          <w:w w:val="105"/>
        </w:rPr>
        <w:t>受法律规范拘束的程度</w:t>
      </w:r>
    </w:p>
    <w:p>
      <w:pPr>
        <w:pStyle w:val="5"/>
        <w:spacing w:before="102"/>
        <w:ind w:left="272"/>
      </w:pPr>
      <w:r>
        <w:rPr>
          <w:rFonts w:ascii="Calibri" w:eastAsia="Calibri"/>
          <w:color w:val="666666"/>
          <w:w w:val="105"/>
        </w:rPr>
        <w:t>B</w:t>
      </w:r>
      <w:r>
        <w:rPr>
          <w:rFonts w:ascii="Calibri" w:eastAsia="Calibri"/>
          <w:color w:val="666666"/>
          <w:spacing w:val="12"/>
          <w:w w:val="105"/>
        </w:rPr>
        <w:t xml:space="preserve"> : </w:t>
      </w:r>
      <w:r>
        <w:rPr>
          <w:color w:val="666666"/>
          <w:w w:val="105"/>
        </w:rPr>
        <w:t>管理对象是否特定</w:t>
      </w:r>
    </w:p>
    <w:p>
      <w:pPr>
        <w:pStyle w:val="5"/>
        <w:spacing w:before="102"/>
        <w:ind w:left="272"/>
      </w:pPr>
      <w:r>
        <w:rPr>
          <w:rFonts w:ascii="Calibri" w:eastAsia="Calibri"/>
          <w:color w:val="666666"/>
          <w:w w:val="105"/>
        </w:rPr>
        <w:t>C</w:t>
      </w:r>
      <w:r>
        <w:rPr>
          <w:rFonts w:ascii="Calibri" w:eastAsia="Calibri"/>
          <w:color w:val="666666"/>
          <w:spacing w:val="4"/>
          <w:w w:val="105"/>
        </w:rPr>
        <w:t xml:space="preserve"> : </w:t>
      </w:r>
      <w:r>
        <w:rPr>
          <w:color w:val="666666"/>
          <w:w w:val="105"/>
        </w:rPr>
        <w:t>行政机关是否可以主动作出行政行为</w:t>
      </w:r>
    </w:p>
    <w:p>
      <w:pPr>
        <w:pStyle w:val="5"/>
        <w:spacing w:before="102"/>
        <w:ind w:left="272"/>
      </w:pPr>
      <w:r>
        <w:rPr>
          <w:rFonts w:ascii="Calibri" w:eastAsia="Calibri"/>
          <w:color w:val="666666"/>
          <w:w w:val="105"/>
        </w:rPr>
        <w:t>D</w:t>
      </w:r>
      <w:r>
        <w:rPr>
          <w:rFonts w:ascii="Calibri" w:eastAsia="Calibri"/>
          <w:color w:val="666666"/>
          <w:spacing w:val="8"/>
          <w:w w:val="105"/>
        </w:rPr>
        <w:t xml:space="preserve"> : </w:t>
      </w:r>
      <w:r>
        <w:rPr>
          <w:color w:val="666666"/>
          <w:w w:val="105"/>
        </w:rPr>
        <w:t>适用与效力作用的对象范围</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6"/>
        <w:ind w:left="0"/>
        <w:rPr>
          <w:sz w:val="33"/>
        </w:rPr>
      </w:pPr>
    </w:p>
    <w:p>
      <w:pPr>
        <w:pStyle w:val="5"/>
        <w:spacing w:before="1"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3" w:line="230" w:lineRule="auto"/>
        <w:ind w:right="1190"/>
        <w:jc w:val="both"/>
      </w:pPr>
      <w:r>
        <w:rPr>
          <w:color w:val="666666"/>
        </w:rPr>
        <w:t>习近平总书记在视察广东的重要讲话中，对广东提出了殷切希望，下列不属于</w:t>
      </w:r>
      <w:r>
        <w:rPr>
          <w:color w:val="666666"/>
          <w:w w:val="105"/>
        </w:rPr>
        <w:t>对广东</w:t>
      </w:r>
      <w:r>
        <w:rPr>
          <w:rFonts w:ascii="Calibri" w:hAnsi="Calibri" w:eastAsia="Calibri"/>
          <w:color w:val="666666"/>
          <w:w w:val="105"/>
        </w:rPr>
        <w:t>“</w:t>
      </w:r>
      <w:r>
        <w:rPr>
          <w:color w:val="666666"/>
          <w:w w:val="105"/>
        </w:rPr>
        <w:t>三个定位</w:t>
      </w:r>
      <w:r>
        <w:rPr>
          <w:rFonts w:ascii="Calibri" w:hAnsi="Calibri" w:eastAsia="Calibri"/>
          <w:color w:val="666666"/>
          <w:w w:val="105"/>
        </w:rPr>
        <w:t>”</w:t>
      </w:r>
      <w:r>
        <w:rPr>
          <w:color w:val="666666"/>
          <w:w w:val="105"/>
        </w:rPr>
        <w:t>要求的是（</w:t>
      </w:r>
      <w:r>
        <w:rPr>
          <w:color w:val="666666"/>
          <w:spacing w:val="53"/>
          <w:w w:val="105"/>
        </w:rPr>
        <w:t xml:space="preserve"> </w:t>
      </w:r>
      <w:r>
        <w:rPr>
          <w:color w:val="666666"/>
          <w:w w:val="105"/>
        </w:rPr>
        <w:t>）。</w:t>
      </w:r>
    </w:p>
    <w:p>
      <w:pPr>
        <w:pStyle w:val="5"/>
        <w:spacing w:before="105" w:line="326" w:lineRule="auto"/>
        <w:ind w:left="272" w:right="5638"/>
        <w:jc w:val="both"/>
      </w:pPr>
      <w:r>
        <w:rPr>
          <w:rFonts w:ascii="Calibri" w:eastAsia="Calibri"/>
          <w:color w:val="666666"/>
          <w:w w:val="105"/>
        </w:rPr>
        <w:t xml:space="preserve">A : </w:t>
      </w:r>
      <w:r>
        <w:rPr>
          <w:color w:val="666666"/>
          <w:w w:val="105"/>
        </w:rPr>
        <w:t>成为探索科学发展的实验区</w:t>
      </w:r>
      <w:r>
        <w:rPr>
          <w:rFonts w:ascii="Calibri" w:eastAsia="Calibri"/>
          <w:color w:val="666666"/>
          <w:w w:val="105"/>
        </w:rPr>
        <w:t>B</w:t>
      </w:r>
      <w:r>
        <w:rPr>
          <w:rFonts w:ascii="Calibri" w:eastAsia="Calibri"/>
          <w:color w:val="666666"/>
          <w:spacing w:val="3"/>
          <w:w w:val="105"/>
        </w:rPr>
        <w:t xml:space="preserve"> : </w:t>
      </w:r>
      <w:r>
        <w:rPr>
          <w:color w:val="666666"/>
          <w:w w:val="105"/>
        </w:rPr>
        <w:t>成为建成小康社会的示范点</w:t>
      </w:r>
      <w:r>
        <w:rPr>
          <w:rFonts w:ascii="Calibri" w:eastAsia="Calibri"/>
          <w:color w:val="666666"/>
          <w:w w:val="105"/>
        </w:rPr>
        <w:t>C</w:t>
      </w:r>
      <w:r>
        <w:rPr>
          <w:rFonts w:ascii="Calibri" w:eastAsia="Calibri"/>
          <w:color w:val="666666"/>
          <w:spacing w:val="3"/>
          <w:w w:val="105"/>
        </w:rPr>
        <w:t xml:space="preserve"> : </w:t>
      </w:r>
      <w:r>
        <w:rPr>
          <w:color w:val="666666"/>
          <w:w w:val="105"/>
        </w:rPr>
        <w:t>成为深化改革开放的先行地</w:t>
      </w:r>
    </w:p>
    <w:p>
      <w:pPr>
        <w:pStyle w:val="5"/>
        <w:spacing w:before="1"/>
        <w:ind w:left="272"/>
        <w:jc w:val="both"/>
      </w:pPr>
      <w:r>
        <w:rPr>
          <w:rFonts w:ascii="Calibri" w:eastAsia="Calibri"/>
          <w:color w:val="666666"/>
          <w:w w:val="105"/>
        </w:rPr>
        <w:t>D</w:t>
      </w:r>
      <w:r>
        <w:rPr>
          <w:rFonts w:ascii="Calibri" w:eastAsia="Calibri"/>
          <w:color w:val="666666"/>
          <w:spacing w:val="3"/>
          <w:w w:val="105"/>
        </w:rPr>
        <w:t xml:space="preserve"> : </w:t>
      </w:r>
      <w:r>
        <w:rPr>
          <w:color w:val="666666"/>
          <w:w w:val="105"/>
        </w:rPr>
        <w:t>成为发展中国特色社会主义的排头兵</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5"/>
        <w:ind w:left="0"/>
        <w:rPr>
          <w:sz w:val="38"/>
        </w:rPr>
      </w:pPr>
    </w:p>
    <w:p>
      <w:pPr>
        <w:pStyle w:val="5"/>
        <w:spacing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5835"/>
        </w:tabs>
        <w:spacing w:line="276" w:lineRule="exact"/>
      </w:pPr>
      <w:r>
        <w:rPr>
          <w:color w:val="666666"/>
        </w:rPr>
        <w:t>关于我国在过去五年来取得的成绩，说法不正确的是（</w:t>
      </w:r>
      <w:r>
        <w:rPr>
          <w:color w:val="666666"/>
        </w:rPr>
        <w:tab/>
      </w:r>
      <w:r>
        <w:rPr>
          <w:color w:val="666666"/>
        </w:rPr>
        <w:t>）。</w:t>
      </w:r>
    </w:p>
    <w:p>
      <w:pPr>
        <w:pStyle w:val="5"/>
        <w:spacing w:before="102"/>
        <w:ind w:left="272"/>
      </w:pPr>
      <w:r>
        <w:rPr>
          <w:rFonts w:ascii="Calibri" w:eastAsia="Calibri"/>
          <w:color w:val="666666"/>
          <w:w w:val="105"/>
        </w:rPr>
        <w:t>A</w:t>
      </w:r>
      <w:r>
        <w:rPr>
          <w:rFonts w:ascii="Calibri" w:eastAsia="Calibri"/>
          <w:color w:val="666666"/>
          <w:spacing w:val="3"/>
          <w:w w:val="105"/>
        </w:rPr>
        <w:t xml:space="preserve"> : </w:t>
      </w:r>
      <w:r>
        <w:rPr>
          <w:color w:val="666666"/>
          <w:w w:val="105"/>
        </w:rPr>
        <w:t>国内生产总值跃升到世界第二位</w:t>
      </w:r>
    </w:p>
    <w:p>
      <w:pPr>
        <w:pStyle w:val="5"/>
        <w:spacing w:before="111" w:line="230" w:lineRule="auto"/>
        <w:ind w:right="104" w:firstLine="143"/>
      </w:pPr>
      <w:r>
        <w:rPr>
          <w:rFonts w:ascii="Calibri" w:hAnsi="Calibri" w:eastAsia="Calibri"/>
          <w:color w:val="666666"/>
        </w:rPr>
        <w:t>B</w:t>
      </w:r>
      <w:r>
        <w:rPr>
          <w:rFonts w:ascii="Calibri" w:hAnsi="Calibri" w:eastAsia="Calibri"/>
          <w:color w:val="666666"/>
          <w:spacing w:val="43"/>
        </w:rPr>
        <w:t xml:space="preserve"> : </w:t>
      </w:r>
      <w:r>
        <w:rPr>
          <w:color w:val="666666"/>
        </w:rPr>
        <w:t>载人航空、探月工程、载人深潜、北斗卫星导航系统等实现重大突破，第一艘航母</w:t>
      </w:r>
      <w:r>
        <w:rPr>
          <w:rFonts w:ascii="Calibri" w:hAnsi="Calibri" w:eastAsia="Calibri"/>
          <w:color w:val="666666"/>
        </w:rPr>
        <w:t>“</w:t>
      </w:r>
      <w:r>
        <w:rPr>
          <w:rFonts w:ascii="Calibri" w:hAnsi="Calibri" w:eastAsia="Calibri"/>
          <w:color w:val="666666"/>
          <w:spacing w:val="1"/>
        </w:rPr>
        <w:t xml:space="preserve"> </w:t>
      </w:r>
      <w:r>
        <w:rPr>
          <w:color w:val="666666"/>
          <w:w w:val="110"/>
        </w:rPr>
        <w:t>舰</w:t>
      </w:r>
      <w:r>
        <w:rPr>
          <w:rFonts w:ascii="Calibri" w:hAnsi="Calibri" w:eastAsia="Calibri"/>
          <w:color w:val="666666"/>
          <w:w w:val="110"/>
        </w:rPr>
        <w:t>”</w:t>
      </w:r>
      <w:r>
        <w:rPr>
          <w:color w:val="666666"/>
          <w:w w:val="110"/>
        </w:rPr>
        <w:t>入列</w:t>
      </w:r>
    </w:p>
    <w:p>
      <w:pPr>
        <w:pStyle w:val="5"/>
        <w:spacing w:before="104"/>
        <w:ind w:left="272"/>
      </w:pPr>
      <w:r>
        <w:rPr>
          <w:rFonts w:ascii="Calibri" w:eastAsia="Calibri"/>
          <w:color w:val="666666"/>
          <w:w w:val="105"/>
        </w:rPr>
        <w:t>C</w:t>
      </w:r>
      <w:r>
        <w:rPr>
          <w:rFonts w:ascii="Calibri" w:eastAsia="Calibri"/>
          <w:color w:val="666666"/>
          <w:spacing w:val="-3"/>
          <w:w w:val="105"/>
        </w:rPr>
        <w:t xml:space="preserve"> : </w:t>
      </w:r>
      <w:r>
        <w:rPr>
          <w:color w:val="666666"/>
          <w:w w:val="105"/>
        </w:rPr>
        <w:t>非化石能源快速发展，水电风电装机位居世界第一</w:t>
      </w:r>
    </w:p>
    <w:p>
      <w:pPr>
        <w:pStyle w:val="5"/>
        <w:spacing w:before="102"/>
        <w:ind w:left="272"/>
      </w:pPr>
      <w:r>
        <w:rPr>
          <w:rFonts w:ascii="Calibri" w:eastAsia="Calibri"/>
          <w:color w:val="666666"/>
        </w:rPr>
        <w:t>D</w:t>
      </w:r>
      <w:r>
        <w:rPr>
          <w:rFonts w:ascii="Calibri" w:eastAsia="Calibri"/>
          <w:color w:val="666666"/>
          <w:spacing w:val="65"/>
        </w:rPr>
        <w:t xml:space="preserve"> : </w:t>
      </w:r>
      <w:r>
        <w:rPr>
          <w:color w:val="666666"/>
        </w:rPr>
        <w:t>进出口总额从世界第三位提升到第二位，其中进口额跃居世界第一位</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5"/>
        <w:ind w:left="0"/>
        <w:rPr>
          <w:sz w:val="38"/>
        </w:rPr>
      </w:pPr>
    </w:p>
    <w:p>
      <w:pPr>
        <w:pStyle w:val="5"/>
        <w:spacing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tabs>
          <w:tab w:val="left" w:pos="3351"/>
        </w:tabs>
        <w:spacing w:line="276" w:lineRule="exact"/>
      </w:pPr>
      <w:r>
        <w:rPr>
          <w:color w:val="666666"/>
          <w:w w:val="105"/>
        </w:rPr>
        <w:t>党的思想路线的理论基础是（</w:t>
      </w:r>
      <w:r>
        <w:rPr>
          <w:color w:val="666666"/>
          <w:w w:val="105"/>
        </w:rPr>
        <w:tab/>
      </w:r>
      <w:r>
        <w:rPr>
          <w:color w:val="666666"/>
        </w:rPr>
        <w:t>）。</w:t>
      </w:r>
    </w:p>
    <w:p>
      <w:pPr>
        <w:spacing w:after="0" w:line="276" w:lineRule="exact"/>
        <w:sectPr>
          <w:pgSz w:w="11900" w:h="16840"/>
          <w:pgMar w:top="1360" w:right="1220" w:bottom="1040" w:left="1680" w:header="0" w:footer="858" w:gutter="0"/>
          <w:cols w:space="720" w:num="1"/>
        </w:sectPr>
      </w:pPr>
    </w:p>
    <w:p>
      <w:pPr>
        <w:pStyle w:val="5"/>
        <w:spacing w:before="78"/>
        <w:ind w:left="272"/>
      </w:pPr>
      <w:r>
        <w:rPr>
          <w:rFonts w:ascii="Calibri" w:eastAsia="Calibri"/>
          <w:color w:val="666666"/>
          <w:w w:val="110"/>
        </w:rPr>
        <w:t>A</w:t>
      </w:r>
      <w:r>
        <w:rPr>
          <w:rFonts w:ascii="Calibri" w:eastAsia="Calibri"/>
          <w:color w:val="666666"/>
          <w:spacing w:val="-2"/>
          <w:w w:val="110"/>
        </w:rPr>
        <w:t xml:space="preserve"> : </w:t>
      </w:r>
      <w:r>
        <w:rPr>
          <w:color w:val="666666"/>
          <w:w w:val="110"/>
        </w:rPr>
        <w:t>联系的观点</w:t>
      </w:r>
    </w:p>
    <w:p>
      <w:pPr>
        <w:pStyle w:val="5"/>
        <w:spacing w:before="102"/>
        <w:ind w:left="272"/>
      </w:pPr>
      <w:r>
        <w:rPr>
          <w:rFonts w:ascii="Calibri" w:eastAsia="Calibri"/>
          <w:color w:val="666666"/>
          <w:w w:val="105"/>
        </w:rPr>
        <w:t>B</w:t>
      </w:r>
      <w:r>
        <w:rPr>
          <w:rFonts w:ascii="Calibri" w:eastAsia="Calibri"/>
          <w:color w:val="666666"/>
          <w:spacing w:val="12"/>
          <w:w w:val="105"/>
        </w:rPr>
        <w:t xml:space="preserve"> : </w:t>
      </w:r>
      <w:r>
        <w:rPr>
          <w:color w:val="666666"/>
          <w:w w:val="105"/>
        </w:rPr>
        <w:t>马克思主义认识论</w:t>
      </w:r>
    </w:p>
    <w:p>
      <w:pPr>
        <w:pStyle w:val="5"/>
        <w:spacing w:before="102"/>
        <w:ind w:left="272"/>
      </w:pPr>
      <w:r>
        <w:rPr>
          <w:rFonts w:ascii="Calibri" w:eastAsia="Calibri"/>
          <w:color w:val="666666"/>
          <w:w w:val="110"/>
        </w:rPr>
        <w:t>C</w:t>
      </w:r>
      <w:r>
        <w:rPr>
          <w:rFonts w:ascii="Calibri" w:eastAsia="Calibri"/>
          <w:color w:val="666666"/>
          <w:spacing w:val="-3"/>
          <w:w w:val="110"/>
        </w:rPr>
        <w:t xml:space="preserve"> : </w:t>
      </w:r>
      <w:r>
        <w:rPr>
          <w:color w:val="666666"/>
          <w:w w:val="110"/>
        </w:rPr>
        <w:t>对立统一规律</w:t>
      </w:r>
    </w:p>
    <w:p>
      <w:pPr>
        <w:pStyle w:val="5"/>
        <w:spacing w:before="102"/>
        <w:ind w:left="272"/>
      </w:pPr>
      <w:r>
        <w:rPr>
          <w:rFonts w:ascii="Calibri" w:eastAsia="Calibri"/>
          <w:color w:val="666666"/>
          <w:w w:val="105"/>
        </w:rPr>
        <w:t>D</w:t>
      </w:r>
      <w:r>
        <w:rPr>
          <w:rFonts w:ascii="Calibri" w:eastAsia="Calibri"/>
          <w:color w:val="666666"/>
          <w:spacing w:val="14"/>
          <w:w w:val="105"/>
        </w:rPr>
        <w:t xml:space="preserve"> : </w:t>
      </w:r>
      <w:r>
        <w:rPr>
          <w:color w:val="666666"/>
          <w:w w:val="105"/>
        </w:rPr>
        <w:t>唯物主义历史观</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6"/>
        <w:ind w:left="0"/>
        <w:rPr>
          <w:sz w:val="33"/>
        </w:rPr>
      </w:pPr>
    </w:p>
    <w:p>
      <w:pPr>
        <w:pStyle w:val="5"/>
        <w:spacing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4" w:line="230" w:lineRule="auto"/>
        <w:ind w:right="1130"/>
        <w:jc w:val="both"/>
      </w:pPr>
      <w:r>
        <w:rPr>
          <w:color w:val="666666"/>
        </w:rPr>
        <w:t>用人机关应当在市政府公务员主管部门同意聘任后（</w:t>
      </w:r>
      <w:r>
        <w:rPr>
          <w:color w:val="666666"/>
          <w:spacing w:val="3"/>
        </w:rPr>
        <w:t xml:space="preserve">   </w:t>
      </w:r>
      <w:r>
        <w:rPr>
          <w:color w:val="666666"/>
        </w:rPr>
        <w:t>）日内，根据公开招聘或招聘计划与聘任制公务员按照平等自愿的原则，订立聘任合同，确定双方的</w:t>
      </w:r>
      <w:r>
        <w:rPr>
          <w:color w:val="666666"/>
          <w:spacing w:val="1"/>
        </w:rPr>
        <w:t xml:space="preserve"> </w:t>
      </w:r>
      <w:r>
        <w:rPr>
          <w:color w:val="666666"/>
          <w:w w:val="105"/>
        </w:rPr>
        <w:t>权利和义务。</w:t>
      </w:r>
    </w:p>
    <w:p>
      <w:pPr>
        <w:pStyle w:val="5"/>
        <w:spacing w:before="115"/>
        <w:ind w:left="272"/>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30</w:t>
      </w:r>
    </w:p>
    <w:p>
      <w:pPr>
        <w:pStyle w:val="5"/>
        <w:spacing w:before="116"/>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45</w:t>
      </w:r>
    </w:p>
    <w:p>
      <w:pPr>
        <w:pStyle w:val="5"/>
        <w:spacing w:before="115"/>
        <w:ind w:left="272"/>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7"/>
          <w:w w:val="130"/>
        </w:rPr>
        <w:t xml:space="preserve"> </w:t>
      </w:r>
      <w:r>
        <w:rPr>
          <w:rFonts w:ascii="Calibri"/>
          <w:color w:val="666666"/>
          <w:w w:val="130"/>
        </w:rPr>
        <w:t>60</w:t>
      </w:r>
    </w:p>
    <w:p>
      <w:pPr>
        <w:pStyle w:val="5"/>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90</w:t>
      </w: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ind w:left="0"/>
        <w:rPr>
          <w:rFonts w:ascii="Calibri"/>
          <w:sz w:val="26"/>
        </w:rPr>
      </w:pPr>
    </w:p>
    <w:p>
      <w:pPr>
        <w:pStyle w:val="5"/>
        <w:spacing w:before="9"/>
        <w:ind w:left="0"/>
        <w:rPr>
          <w:rFonts w:ascii="Calibri"/>
          <w:sz w:val="24"/>
        </w:rPr>
      </w:pPr>
    </w:p>
    <w:p>
      <w:pPr>
        <w:pStyle w:val="5"/>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82816"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57" name="组合 57"/>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55" name="任意多边形 55"/>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6" name="直接连接符 56"/>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33664;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LojLxfZAAAA&#10;CQEAAA8AAAAAAAAAAQAgAAAAIgAAAGRycy9kb3ducmV2LnhtbFBLAQIUABQAAAAIAIdO4kDDHtx8&#10;OQMAAIMIAAAOAAAAAAAAAAEAIAAAACgBAABkcnMvZTJvRG9jLnhtbFBLBQYAAAAABgAGAFkBAADT&#10;BgAAAAA=&#10;">
                <o:lock v:ext="edit" aspectratio="f"/>
                <v:shape id="_x0000_s1026" o:spid="_x0000_s1026" o:spt="100" style="position:absolute;left:1809;top:220;height:12;width:7836;" fillcolor="#A9A9A9" filled="t" stroked="f" coordsize="7836,12" o:gfxdata="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sew2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QoYvtr0AAADb&#10;AAAADwAAAGRycy9kb3ducmV2LnhtbEWPQYvCMBSE74L/ITxhL7KmLlqka/SwKAge1OoPeDTPpti8&#10;lCZru/vrjSB4HGbmG2a57m0t7tT6yrGC6SQBQVw4XXGp4HLefi5A+ICssXZMCv7Iw3o1HCwx067j&#10;E93zUIoIYZ+hAhNCk0npC0MW/cQ1xNG7utZiiLItpW6xi3Bby68kSaXFiuOCwYZ+DBW3/NcqGM90&#10;uvlPb+Oy7vdHc710xeZwVOpjNE2+QQTqwzv8au+0gnkKzy/xB8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hi+2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51" name="组合 5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49" name="任意多边形 4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50" name="直接连接符 5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BsVC17LAMAAHU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I/jn1b0AAADb&#10;AAAADwAAAGRycy9kb3ducmV2LnhtbEWPQWvCQBSE7wX/w/IKvdVNSikaswlULPRS0Vh6fmSfSTT7&#10;NuxujfXXdwXB4zAz3zB5eTa9OJHznWUF6TQBQVxb3XGj4Hv38TwD4QOyxt4yKfgjD2Uxecgx03bk&#10;LZ2q0IgIYZ+hgjaEIZPS1y0Z9FM7EEdvb53BEKVrpHY4Rrjp5UuSvEmDHceFFgdatlQfq1+jwGyC&#10;XsvR/Vxmm/ftqlp92YOdK/X0mCYLEIHO4R6+tT+1gtc5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OfV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oiMSWboAAADb&#10;AAAADwAAAGRycy9kb3ducmV2LnhtbEVPy4rCMBTdC/5DuAOzkTF10DJ0Gl2IwoALnx9waa5NaXNT&#10;mmg7fr1ZCC4P552vBtuIO3W+cqxgNk1AEBdOV1wquJy3Xz8gfEDW2DgmBf/kYbUcj3LMtOv5SPdT&#10;KEUMYZ+hAhNCm0npC0MW/dS1xJG7us5iiLArpe6wj+G2kd9JkkqLFccGgy2tDRX16WYVTOY63TzS&#10;elI2w+5grpe+2OwPSn1+zJJfEIGG8Ba/3H9awSKuj1/i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IxJZ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182"/>
      </w:pPr>
      <w:r>
        <w:rPr>
          <w:color w:val="DC4A38"/>
          <w:w w:val="105"/>
        </w:rPr>
        <w:t>犯罪未遂的</w:t>
      </w:r>
      <w:r>
        <w:rPr>
          <w:rFonts w:ascii="Calibri" w:hAnsi="Calibri" w:eastAsia="Calibri"/>
          <w:color w:val="DC4A38"/>
          <w:w w:val="105"/>
        </w:rPr>
        <w:t>“</w:t>
      </w:r>
      <w:r>
        <w:rPr>
          <w:color w:val="DC4A38"/>
          <w:w w:val="105"/>
        </w:rPr>
        <w:t>未得逞</w:t>
      </w:r>
      <w:r>
        <w:rPr>
          <w:rFonts w:ascii="Calibri" w:hAnsi="Calibri" w:eastAsia="Calibri"/>
          <w:color w:val="DC4A38"/>
          <w:w w:val="105"/>
        </w:rPr>
        <w:t>”</w:t>
      </w:r>
      <w:r>
        <w:rPr>
          <w:color w:val="DC4A38"/>
          <w:w w:val="105"/>
        </w:rPr>
        <w:t>是指没有完成某一犯罪的全部构成要件。从客观的方面</w:t>
      </w:r>
      <w:r>
        <w:rPr>
          <w:color w:val="DC4A38"/>
        </w:rPr>
        <w:t>看，</w:t>
      </w:r>
      <w:r>
        <w:rPr>
          <w:rFonts w:ascii="Calibri" w:hAnsi="Calibri" w:eastAsia="Calibri"/>
          <w:color w:val="DC4A38"/>
        </w:rPr>
        <w:t>“</w:t>
      </w:r>
      <w:r>
        <w:rPr>
          <w:color w:val="DC4A38"/>
        </w:rPr>
        <w:t>未得逞</w:t>
      </w:r>
      <w:r>
        <w:rPr>
          <w:rFonts w:ascii="Calibri" w:hAnsi="Calibri" w:eastAsia="Calibri"/>
          <w:color w:val="DC4A38"/>
        </w:rPr>
        <w:t>”</w:t>
      </w:r>
      <w:r>
        <w:rPr>
          <w:color w:val="DC4A38"/>
        </w:rPr>
        <w:t>是犯罪完成状态下犯罪构成应具备的要件未能齐备；从主观方面</w:t>
      </w:r>
      <w:r>
        <w:rPr>
          <w:color w:val="DC4A38"/>
          <w:spacing w:val="1"/>
        </w:rPr>
        <w:t xml:space="preserve"> </w:t>
      </w:r>
      <w:r>
        <w:rPr>
          <w:color w:val="DC4A38"/>
        </w:rPr>
        <w:t>看，是犯罪分子希望完成犯罪和齐备犯罪构成全部客观要件，即达到既遂状态</w:t>
      </w:r>
      <w:r>
        <w:rPr>
          <w:color w:val="DC4A38"/>
          <w:w w:val="105"/>
        </w:rPr>
        <w:t>的犯罪意图未能全部展开和实现，</w:t>
      </w:r>
      <w:r>
        <w:rPr>
          <w:rFonts w:ascii="Calibri" w:hAnsi="Calibri" w:eastAsia="Calibri"/>
          <w:color w:val="DC4A38"/>
          <w:w w:val="105"/>
        </w:rPr>
        <w:t>D</w:t>
      </w:r>
      <w:r>
        <w:rPr>
          <w:color w:val="DC4A38"/>
          <w:w w:val="105"/>
        </w:rPr>
        <w:t>项正确。</w:t>
      </w:r>
    </w:p>
    <w:p>
      <w:pPr>
        <w:pStyle w:val="5"/>
        <w:spacing w:line="275" w:lineRule="exact"/>
      </w:pPr>
      <w:r>
        <w:rPr>
          <w:color w:val="DC4A38"/>
          <w:w w:val="105"/>
        </w:rPr>
        <w:t>故本题选</w:t>
      </w:r>
      <w:r>
        <w:rPr>
          <w:rFonts w:ascii="Calibri" w:eastAsia="Calibri"/>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1"/>
        <w:ind w:left="0"/>
        <w:rPr>
          <w:sz w:val="37"/>
        </w:rPr>
      </w:pPr>
    </w:p>
    <w:p>
      <w:pPr>
        <w:pStyle w:val="5"/>
        <w:spacing w:before="1"/>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8384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60" name="组合 60"/>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58" name="任意多边形 58"/>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9" name="直接连接符 59"/>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264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j/yAvZAAAACQEA&#10;AA8AAAAAAAAAAQAgAAAAIgAAAGRycy9kb3ducmV2LnhtbFBLAQIUABQAAAAIAIdO4kC90a9LNgMA&#10;AIMIAAAOAAAAAAAAAAEAIAAAACgBAABkcnMvZTJvRG9jLnhtbFBLBQYAAAAABgAGAFkBAADQBgAA&#10;AAA=&#10;">
                <o:lock v:ext="edit" aspectratio="f"/>
                <v:shape id="_x0000_s1026" o:spid="_x0000_s1026" o:spt="100" style="position:absolute;left:1809;top:219;height:12;width:7836;" fillcolor="#A9A9A9" filled="t" stroked="f" coordsize="7836,12" o:gfxdata="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bdSTugAAANs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Mxm7xL8AAADb&#10;AAAADwAAAGRycy9kb3ducmV2LnhtbEWPzWrDMBCE74W8g9hCLqGRE1qTupF9CCkEeqjz8wCLtbFM&#10;rJWxVNvp01eFQo/DzHzDbIvJtmKg3jeOFayWCQjiyumGawWX8/vTBoQPyBpbx6TgTh6KfPawxUy7&#10;kY80nEItIoR9hgpMCF0mpa8MWfRL1xFH7+p6iyHKvpa6xzHCbSvXSZJKiw3HBYMd7QxVt9OXVbB4&#10;1un+O70t6nb6KM31Mlb7z1Kp+eMqeQMRaAr/4b/2QSt4eYX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Zu8S/&#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66" name="组合 6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64" name="任意多边形 6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65" name="直接连接符 65"/>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&#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ASXNP5JgMAAHU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hkwUK7wAAADb&#10;AAAADwAAAGRycy9kb3ducmV2LnhtbEWPQYvCMBSE7wv+h/AEb2uqiGjXKCgKXhTtyp4fzdu2a/NS&#10;kmjVX28EYY/DzHzDzBY3U4srOV9ZVjDoJyCIc6srLhScvjefExA+IGusLZOCO3lYzDsfM0y1bflI&#10;1ywUIkLYp6igDKFJpfR5SQZ93zbE0fu1zmCI0hVSO2wj3NRymCRjabDiuFBiQ6uS8nN2MQrMIei9&#10;bN3PY3JYHtfZemf/7FSpXneQfIEIdAv/4Xd7qxWMR/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MFCu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fDh7fL0AAADb&#10;AAAADwAAAGRycy9kb3ducmV2LnhtbEWPQYvCMBSE74L/ITxhL7KmLlqka/SwKAge1OoPeDTPpti8&#10;lCZru/vrjSB4HGbmG2a57m0t7tT6yrGC6SQBQVw4XXGp4HLefi5A+ICssXZMCv7Iw3o1HCwx067j&#10;E93zUIoIYZ+hAhNCk0npC0MW/cQ1xNG7utZiiLItpW6xi3Bby68kSaXFiuOCwYZ+DBW3/NcqGM90&#10;uvlPb+Oy7vdHc710xeZwVOpjNE2+QQTqwzv8au+0gnQOzy/xB8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OHt8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267"/>
      </w:pPr>
      <w:r>
        <w:rPr>
          <w:rFonts w:ascii="Calibri" w:hAnsi="Calibri" w:eastAsia="Calibri"/>
          <w:color w:val="DC4A38"/>
          <w:w w:val="105"/>
        </w:rPr>
        <w:t>A</w:t>
      </w:r>
      <w:r>
        <w:rPr>
          <w:color w:val="DC4A38"/>
          <w:w w:val="105"/>
        </w:rPr>
        <w:t>项正确，老子从</w:t>
      </w:r>
      <w:r>
        <w:rPr>
          <w:rFonts w:ascii="Calibri" w:hAnsi="Calibri" w:eastAsia="Calibri"/>
          <w:color w:val="DC4A38"/>
          <w:w w:val="105"/>
        </w:rPr>
        <w:t>“</w:t>
      </w:r>
      <w:r>
        <w:rPr>
          <w:color w:val="DC4A38"/>
          <w:w w:val="105"/>
        </w:rPr>
        <w:t>大生于小</w:t>
      </w:r>
      <w:r>
        <w:rPr>
          <w:rFonts w:ascii="Calibri" w:hAnsi="Calibri" w:eastAsia="Calibri"/>
          <w:color w:val="DC4A38"/>
          <w:w w:val="105"/>
        </w:rPr>
        <w:t>”</w:t>
      </w:r>
      <w:r>
        <w:rPr>
          <w:color w:val="DC4A38"/>
          <w:w w:val="105"/>
        </w:rPr>
        <w:t>的观点出发，阐述了事物发展变化的规律，说明</w:t>
      </w:r>
      <w:r>
        <w:rPr>
          <w:rFonts w:ascii="Calibri" w:hAnsi="Calibri" w:eastAsia="Calibri"/>
          <w:color w:val="DC4A38"/>
          <w:w w:val="105"/>
        </w:rPr>
        <w:t>“</w:t>
      </w:r>
      <w:r>
        <w:rPr>
          <w:color w:val="DC4A38"/>
          <w:w w:val="105"/>
        </w:rPr>
        <w:t>合抱之木</w:t>
      </w:r>
      <w:r>
        <w:rPr>
          <w:rFonts w:ascii="Calibri" w:hAnsi="Calibri" w:eastAsia="Calibri"/>
          <w:color w:val="DC4A38"/>
          <w:w w:val="105"/>
        </w:rPr>
        <w:t>”“</w:t>
      </w:r>
      <w:r>
        <w:rPr>
          <w:color w:val="DC4A38"/>
          <w:w w:val="105"/>
        </w:rPr>
        <w:t>九层之台</w:t>
      </w:r>
      <w:r>
        <w:rPr>
          <w:rFonts w:ascii="Calibri" w:hAnsi="Calibri" w:eastAsia="Calibri"/>
          <w:color w:val="DC4A38"/>
          <w:w w:val="105"/>
        </w:rPr>
        <w:t>”“</w:t>
      </w:r>
      <w:r>
        <w:rPr>
          <w:color w:val="DC4A38"/>
          <w:w w:val="105"/>
        </w:rPr>
        <w:t>千里之行</w:t>
      </w:r>
      <w:r>
        <w:rPr>
          <w:rFonts w:ascii="Calibri" w:hAnsi="Calibri" w:eastAsia="Calibri"/>
          <w:color w:val="DC4A38"/>
          <w:w w:val="105"/>
        </w:rPr>
        <w:t>”</w:t>
      </w:r>
      <w:r>
        <w:rPr>
          <w:color w:val="DC4A38"/>
          <w:w w:val="105"/>
        </w:rPr>
        <w:t>的远大事情，都是从</w:t>
      </w:r>
      <w:r>
        <w:rPr>
          <w:rFonts w:ascii="Calibri" w:hAnsi="Calibri" w:eastAsia="Calibri"/>
          <w:color w:val="DC4A38"/>
          <w:w w:val="105"/>
        </w:rPr>
        <w:t>“</w:t>
      </w:r>
      <w:r>
        <w:rPr>
          <w:color w:val="DC4A38"/>
          <w:w w:val="105"/>
        </w:rPr>
        <w:t>生于毫末</w:t>
      </w:r>
      <w:r>
        <w:rPr>
          <w:rFonts w:ascii="Calibri" w:hAnsi="Calibri" w:eastAsia="Calibri"/>
          <w:color w:val="DC4A38"/>
          <w:w w:val="105"/>
        </w:rPr>
        <w:t>”“</w:t>
      </w:r>
      <w:r>
        <w:rPr>
          <w:color w:val="DC4A38"/>
          <w:w w:val="105"/>
        </w:rPr>
        <w:t>起于累</w:t>
      </w:r>
    </w:p>
    <w:p>
      <w:pPr>
        <w:spacing w:after="0" w:line="230" w:lineRule="auto"/>
        <w:sectPr>
          <w:pgSz w:w="11900" w:h="16840"/>
          <w:pgMar w:top="520" w:right="1220" w:bottom="1040" w:left="1680" w:header="0" w:footer="858" w:gutter="0"/>
          <w:cols w:space="720" w:num="1"/>
        </w:sectPr>
      </w:pPr>
    </w:p>
    <w:p>
      <w:pPr>
        <w:pStyle w:val="5"/>
        <w:spacing w:before="73" w:line="230" w:lineRule="auto"/>
        <w:ind w:right="1065"/>
      </w:pPr>
      <w:r>
        <w:rPr>
          <w:color w:val="DC4A38"/>
        </w:rPr>
        <w:t>土</w:t>
      </w:r>
      <w:r>
        <w:rPr>
          <w:rFonts w:ascii="Calibri" w:hAnsi="Calibri" w:eastAsia="Calibri"/>
          <w:color w:val="DC4A38"/>
        </w:rPr>
        <w:t>”“</w:t>
      </w:r>
      <w:r>
        <w:rPr>
          <w:color w:val="DC4A38"/>
        </w:rPr>
        <w:t>始于足下</w:t>
      </w:r>
      <w:r>
        <w:rPr>
          <w:rFonts w:ascii="Calibri" w:hAnsi="Calibri" w:eastAsia="Calibri"/>
          <w:color w:val="DC4A38"/>
        </w:rPr>
        <w:t>”</w:t>
      </w:r>
      <w:r>
        <w:rPr>
          <w:color w:val="DC4A38"/>
        </w:rPr>
        <w:t>开端的，形象地证明了大的东西无不从细小的东西发展而来的，</w:t>
      </w:r>
      <w:r>
        <w:rPr>
          <w:color w:val="DC4A38"/>
          <w:spacing w:val="1"/>
        </w:rPr>
        <w:t xml:space="preserve"> </w:t>
      </w:r>
      <w:r>
        <w:rPr>
          <w:color w:val="DC4A38"/>
        </w:rPr>
        <w:t>即量变达到一定程度必然会引起质变。同时也告诫人们，无论做什么事情，都</w:t>
      </w:r>
      <w:r>
        <w:rPr>
          <w:color w:val="DC4A38"/>
          <w:spacing w:val="1"/>
        </w:rPr>
        <w:t xml:space="preserve"> </w:t>
      </w:r>
      <w:r>
        <w:rPr>
          <w:color w:val="DC4A38"/>
          <w:w w:val="110"/>
        </w:rPr>
        <w:t>必须具有坚强的毅力，从小事做起，才可能成就大事业。</w:t>
      </w:r>
    </w:p>
    <w:p>
      <w:pPr>
        <w:pStyle w:val="5"/>
        <w:spacing w:line="269" w:lineRule="exact"/>
      </w:pPr>
      <w:r>
        <w:rPr>
          <w:rFonts w:ascii="Calibri" w:eastAsia="Calibri"/>
          <w:color w:val="DC4A38"/>
        </w:rPr>
        <w:t>B</w:t>
      </w:r>
      <w:r>
        <w:rPr>
          <w:color w:val="DC4A38"/>
        </w:rPr>
        <w:t>项错误，量变是质变的前提和必要准备，质变是量变的必然结果。</w:t>
      </w:r>
    </w:p>
    <w:p>
      <w:pPr>
        <w:pStyle w:val="5"/>
        <w:spacing w:before="3" w:line="230" w:lineRule="auto"/>
        <w:ind w:right="1033"/>
      </w:pPr>
      <w:r>
        <w:rPr>
          <w:rFonts w:ascii="Calibri" w:eastAsia="Calibri"/>
          <w:color w:val="DC4A38"/>
        </w:rPr>
        <w:t>C</w:t>
      </w:r>
      <w:r>
        <w:rPr>
          <w:color w:val="DC4A38"/>
        </w:rPr>
        <w:t>项错误，量变与质变是辩证统一的，无法直接进行优劣性比较，当事物朝好的</w:t>
      </w:r>
      <w:r>
        <w:rPr>
          <w:color w:val="DC4A38"/>
          <w:spacing w:val="1"/>
        </w:rPr>
        <w:t xml:space="preserve"> </w:t>
      </w:r>
      <w:r>
        <w:rPr>
          <w:color w:val="DC4A38"/>
          <w:w w:val="105"/>
        </w:rPr>
        <w:t>方向发展时，量变和质变都是优的；当事物朝坏的方向发展时，二者都是劣</w:t>
      </w:r>
    </w:p>
    <w:p>
      <w:pPr>
        <w:pStyle w:val="5"/>
        <w:spacing w:line="268" w:lineRule="exact"/>
      </w:pPr>
      <w:r>
        <w:rPr>
          <w:color w:val="DC4A38"/>
        </w:rPr>
        <w:t>的。</w:t>
      </w:r>
    </w:p>
    <w:p>
      <w:pPr>
        <w:pStyle w:val="5"/>
        <w:spacing w:before="4" w:line="230" w:lineRule="auto"/>
        <w:ind w:right="1242"/>
      </w:pPr>
      <w:r>
        <w:rPr>
          <w:rFonts w:ascii="Calibri" w:eastAsia="Calibri"/>
          <w:color w:val="DC4A38"/>
        </w:rPr>
        <w:t>D</w:t>
      </w:r>
      <w:r>
        <w:rPr>
          <w:color w:val="DC4A38"/>
        </w:rPr>
        <w:t>项错误，量变和质变的相互渗透，表现为总的量变过程包含着部分质变，质</w:t>
      </w:r>
      <w:r>
        <w:rPr>
          <w:color w:val="DC4A38"/>
          <w:w w:val="110"/>
        </w:rPr>
        <w:t>变过程中有量变，这在题目中没有体现出来。</w:t>
      </w:r>
    </w:p>
    <w:p>
      <w:pPr>
        <w:pStyle w:val="5"/>
        <w:spacing w:line="274" w:lineRule="exact"/>
      </w:pPr>
      <w:r>
        <w:rPr>
          <w:color w:val="DC4A38"/>
        </w:rPr>
        <w:t>故本题选</w:t>
      </w:r>
      <w:r>
        <w:rPr>
          <w:rFonts w:ascii="Calibri" w:eastAsia="Calibri"/>
          <w:color w:val="DC4A38"/>
        </w:rPr>
        <w:t>A</w:t>
      </w:r>
      <w:r>
        <w:rPr>
          <w:color w:val="DC4A38"/>
        </w:rPr>
        <w:t>。</w:t>
      </w:r>
    </w:p>
    <w:p>
      <w:pPr>
        <w:pStyle w:val="5"/>
        <w:spacing w:before="5"/>
        <w:ind w:left="0"/>
        <w:rPr>
          <w:sz w:val="34"/>
        </w:rPr>
      </w:pPr>
    </w:p>
    <w:p>
      <w:pPr>
        <w:pStyle w:val="5"/>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8486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63" name="组合 63"/>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61" name="任意多边形 61"/>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62" name="直接连接符 62"/>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3161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j/yAvZAAAACQEA&#10;AA8AAAAAAAAAAQAgAAAAIgAAAGRycy9kb3ducmV2LnhtbFBLAQIUABQAAAAIAIdO4kAABjNzNgMA&#10;AIMIAAAOAAAAAAAAAAEAIAAAACgBAABkcnMvZTJvRG9jLnhtbFBLBQYAAAAABgAGAFkBAADQBgAA&#10;AAA=&#10;">
                <o:lock v:ext="edit" aspectratio="f"/>
                <v:shape id="_x0000_s1026" o:spid="_x0000_s1026" o:spt="100" style="position:absolute;left:1809;top:219;height:12;width:7836;" fillcolor="#A9A9A9" filled="t" stroked="f" coordsize="7836,12" o:gfxdata="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u3s7sAAADb&#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89HjCL4AAADb&#10;AAAADwAAAGRycy9kb3ducmV2LnhtbEWPwWrDMBBE74X+g9hAL6aRY4oJbuQcQgKBHuo6+YDF2ljG&#10;1spYauz266tCocdhZt4wu/1iB3GnyXeOFWzWKQjixumOWwXXy+l5C8IHZI2DY1LwRR725ePDDgvt&#10;Zv6gex1aESHsC1RgQhgLKX1jyKJfu5E4ejc3WQxRTq3UE84RbgeZpWkuLXYcFwyOdDDU9PWnVZC8&#10;6Pz4nfdJOyxvlbld5+b4Xin1tNqkryACLeE//Nc+awV5Br9f4g+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9HjCL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48" name="组合 4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46" name="任意多边形 4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7" name="直接连接符 4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jM+OE1AAAAAMBAAAPAAAAAAAAAAEAIAAAACIAAABkcnMv&#10;ZG93bnJldi54bWxQSwECFAAUAAAACACHTuJAH6/1nSQDAAB1CAAADgAAAAAAAAABACAAAAAjAQAA&#10;ZHJzL2Uyb0RvYy54bWxQSwUGAAAAAAYABgBZAQAAuQYAAAAA&#10;">
                <o:lock v:ext="edit" aspectratio="f"/>
                <v:shape id="_x0000_s1026" o:spid="_x0000_s1026" o:spt="100" style="position:absolute;left:0;top:0;height:12;width:7836;" fillcolor="#A9A9A9" filled="t" stroked="f" coordsize="7836,12" o:gfxdata="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nc6e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qBMc8L8AAADb&#10;AAAADwAAAGRycy9kb3ducmV2LnhtbEWPwWrDMBBE74H+g9hCL6GRXYJb3Cg+lBQKOSRx/AGLtbZM&#10;rJWx1Njt10eBQo/DzLxhNsVse3Gl0XeOFaSrBARx7XTHrYLq/Pn8BsIHZI29Y1LwQx6K7cNig7l2&#10;E5/oWoZWRAj7HBWYEIZcSl8bsuhXbiCOXuNGiyHKsZV6xCnCbS9fkiSTFjuOCwYH+jBUX8pvq2C5&#10;1tnuN7ss237eH01TTfXucFTq6TFN3kEEmsN/+K/9pRWsX+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THPC/&#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036"/>
      </w:pPr>
      <w:r>
        <w:rPr>
          <w:rFonts w:ascii="Calibri" w:eastAsia="Calibri"/>
          <w:color w:val="DC4A38"/>
        </w:rPr>
        <w:t>A</w:t>
      </w:r>
      <w:r>
        <w:rPr>
          <w:color w:val="DC4A38"/>
        </w:rPr>
        <w:t>项错误，题目所述事件中交警部门实施新的管理措施加强对交通情况的监管，</w:t>
      </w:r>
      <w:r>
        <w:rPr>
          <w:color w:val="DC4A38"/>
          <w:spacing w:val="1"/>
        </w:rPr>
        <w:t xml:space="preserve"> </w:t>
      </w:r>
      <w:r>
        <w:rPr>
          <w:color w:val="DC4A38"/>
          <w:w w:val="105"/>
        </w:rPr>
        <w:t>并没有体现职能的转变。</w:t>
      </w:r>
    </w:p>
    <w:p>
      <w:pPr>
        <w:pStyle w:val="5"/>
        <w:spacing w:before="1" w:line="230" w:lineRule="auto"/>
        <w:ind w:right="1073"/>
      </w:pPr>
      <w:r>
        <w:rPr>
          <w:rFonts w:ascii="Calibri" w:hAnsi="Calibri" w:eastAsia="Calibri"/>
          <w:color w:val="DC4A38"/>
        </w:rPr>
        <w:t>B</w:t>
      </w:r>
      <w:r>
        <w:rPr>
          <w:color w:val="DC4A38"/>
        </w:rPr>
        <w:t>项正确，题目中</w:t>
      </w:r>
      <w:r>
        <w:rPr>
          <w:rFonts w:ascii="Calibri" w:hAnsi="Calibri" w:eastAsia="Calibri"/>
          <w:color w:val="DC4A38"/>
        </w:rPr>
        <w:t>“</w:t>
      </w:r>
      <w:r>
        <w:rPr>
          <w:color w:val="DC4A38"/>
        </w:rPr>
        <w:t>该措施实施第一周，对于违禁上路车辆以提示、教育、警告</w:t>
      </w:r>
      <w:r>
        <w:rPr>
          <w:color w:val="DC4A38"/>
          <w:spacing w:val="1"/>
        </w:rPr>
        <w:t xml:space="preserve"> </w:t>
      </w:r>
      <w:r>
        <w:rPr>
          <w:color w:val="DC4A38"/>
        </w:rPr>
        <w:t>为主，适应期过后，严格执行管理</w:t>
      </w:r>
      <w:r>
        <w:rPr>
          <w:rFonts w:ascii="Calibri" w:hAnsi="Calibri" w:eastAsia="Calibri"/>
          <w:color w:val="DC4A38"/>
        </w:rPr>
        <w:t>”</w:t>
      </w:r>
      <w:r>
        <w:rPr>
          <w:color w:val="DC4A38"/>
        </w:rPr>
        <w:t>，体现了行政部门以人为本的宗旨和原则，</w:t>
      </w:r>
      <w:r>
        <w:rPr>
          <w:color w:val="DC4A38"/>
          <w:spacing w:val="1"/>
        </w:rPr>
        <w:t xml:space="preserve"> </w:t>
      </w:r>
      <w:r>
        <w:rPr>
          <w:color w:val="DC4A38"/>
          <w:w w:val="110"/>
        </w:rPr>
        <w:t>以及合理的行政管理方式。</w:t>
      </w:r>
    </w:p>
    <w:p>
      <w:pPr>
        <w:pStyle w:val="5"/>
        <w:spacing w:line="269" w:lineRule="exact"/>
      </w:pPr>
      <w:r>
        <w:rPr>
          <w:rFonts w:ascii="Calibri" w:hAnsi="Calibri" w:eastAsia="Calibri"/>
          <w:color w:val="DC4A38"/>
          <w:w w:val="105"/>
        </w:rPr>
        <w:t>C</w:t>
      </w:r>
      <w:r>
        <w:rPr>
          <w:color w:val="DC4A38"/>
          <w:w w:val="105"/>
        </w:rPr>
        <w:t>项错误，题目中没有体现</w:t>
      </w:r>
      <w:r>
        <w:rPr>
          <w:rFonts w:ascii="Calibri" w:hAnsi="Calibri" w:eastAsia="Calibri"/>
          <w:color w:val="DC4A38"/>
          <w:w w:val="105"/>
        </w:rPr>
        <w:t>“</w:t>
      </w:r>
      <w:r>
        <w:rPr>
          <w:color w:val="DC4A38"/>
          <w:w w:val="105"/>
        </w:rPr>
        <w:t>廉洁</w:t>
      </w:r>
      <w:r>
        <w:rPr>
          <w:rFonts w:ascii="Calibri" w:hAnsi="Calibri" w:eastAsia="Calibri"/>
          <w:color w:val="DC4A38"/>
          <w:w w:val="105"/>
        </w:rPr>
        <w:t>”</w:t>
      </w:r>
      <w:r>
        <w:rPr>
          <w:color w:val="DC4A38"/>
          <w:w w:val="105"/>
        </w:rPr>
        <w:t>这一方面。</w:t>
      </w:r>
    </w:p>
    <w:p>
      <w:pPr>
        <w:pStyle w:val="5"/>
        <w:spacing w:before="3" w:line="230" w:lineRule="auto"/>
        <w:ind w:right="1468"/>
      </w:pPr>
      <w:r>
        <w:rPr>
          <w:rFonts w:ascii="Calibri" w:hAnsi="Calibri" w:eastAsia="Calibri"/>
          <w:color w:val="DC4A38"/>
        </w:rPr>
        <w:t>D</w:t>
      </w:r>
      <w:r>
        <w:rPr>
          <w:color w:val="DC4A38"/>
        </w:rPr>
        <w:t>项错误，我国依法执政的主体是中国共产党，而交警部门属于行政管理部</w:t>
      </w:r>
      <w:r>
        <w:rPr>
          <w:color w:val="DC4A38"/>
          <w:w w:val="110"/>
        </w:rPr>
        <w:t>门，因此</w:t>
      </w:r>
      <w:r>
        <w:rPr>
          <w:rFonts w:ascii="Calibri" w:hAnsi="Calibri" w:eastAsia="Calibri"/>
          <w:color w:val="DC4A38"/>
          <w:w w:val="110"/>
        </w:rPr>
        <w:t>“</w:t>
      </w:r>
      <w:r>
        <w:rPr>
          <w:color w:val="DC4A38"/>
          <w:w w:val="110"/>
        </w:rPr>
        <w:t>民主执政，科学执政</w:t>
      </w:r>
      <w:r>
        <w:rPr>
          <w:rFonts w:ascii="Calibri" w:hAnsi="Calibri" w:eastAsia="Calibri"/>
          <w:color w:val="DC4A38"/>
          <w:w w:val="110"/>
        </w:rPr>
        <w:t>”</w:t>
      </w:r>
      <w:r>
        <w:rPr>
          <w:color w:val="DC4A38"/>
          <w:w w:val="110"/>
        </w:rPr>
        <w:t>的说法显然不合理。</w:t>
      </w:r>
    </w:p>
    <w:p>
      <w:pPr>
        <w:pStyle w:val="5"/>
        <w:spacing w:line="274"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spacing w:before="4"/>
        <w:ind w:left="0"/>
        <w:rPr>
          <w:sz w:val="31"/>
        </w:rPr>
      </w:pPr>
    </w:p>
    <w:p>
      <w:pPr>
        <w:pStyle w:val="5"/>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8588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54" name="组合 54"/>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52" name="任意多边形 52"/>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53" name="直接连接符 53"/>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30592;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uiMvF9kAAAAJ&#10;AQAADwAAAAAAAAABACAAAAAiAAAAZHJzL2Rvd25yZXYueG1sUEsBAhQAFAAAAAgAh07iQKv8puQ4&#10;AwAAgwgAAA4AAAAAAAAAAQAgAAAAKAEAAGRycy9lMm9Eb2MueG1sUEsFBgAAAAAGAAYAWQEAANIG&#10;AAAAAA==&#10;">
                <o:lock v:ext="edit" aspectratio="f"/>
                <v:shape id="_x0000_s1026" o:spid="_x0000_s1026" o:spt="100" style="position:absolute;left:1809;top:220;height:12;width:7836;" fillcolor="#A9A9A9" filled="t" stroked="f" coordsize="7836,12" o:gfxdata="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F43m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UvGMLr4AAADb&#10;AAAADwAAAGRycy9kb3ducmV2LnhtbEWP3YrCMBSE74V9h3CEvRFNXd0i1ejForDghT/rAxyaY1Ns&#10;TkoTbdenN4Lg5TAz3zCLVWcrcaPGl44VjEcJCOLc6ZILBae/zXAGwgdkjZVjUvBPHlbLj94CM+1a&#10;PtDtGAoRIewzVGBCqDMpfW7Ioh+5mjh6Z9dYDFE2hdQNthFuK/mVJKm0WHJcMFjTj6H8crxaBYOp&#10;Ttf39DIoqm67N+dTm693e6U+++NkDiJQF97hV/tXK/iewPN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GMLr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41" name="组合 4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9" name="任意多边形 3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0" name="直接连接符 4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D4A2QMLAMAAHU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e/6UqL0AAADb&#10;AAAADwAAAGRycy9kb3ducmV2LnhtbEWPQWvCQBSE7wX/w/IKvdVNWigaswlULPRS0Vh6fmSfSTT7&#10;NuxujfXXdwXB4zAz3zB5eTa9OJHznWUF6TQBQVxb3XGj4Hv38TwD4QOyxt4yKfgjD2Uxecgx03bk&#10;LZ2q0IgIYZ+hgjaEIZPS1y0Z9FM7EEdvb53BEKVrpHY4Rrjp5UuSvEmDHceFFgdatlQfq1+jwGyC&#10;XsvR/Vxmm/ftqlp92YOdK/X0mCYLEIHO4R6+tT+1gtc5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pSo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J/qEhLoAAADb&#10;AAAADwAAAGRycy9kb3ducmV2LnhtbEVPzYrCMBC+L/gOYQQvsqYuUpba6EFcEPagq32AoRmb0mZS&#10;mqytPr05CB4/vv98O9pW3Kj3tWMFy0UCgrh0uuZKQXH5+fwG4QOyxtYxKbiTh+1m8pFjpt3Af3Q7&#10;h0rEEPYZKjAhdJmUvjRk0S9cRxy5q+sthgj7SuoehxhuW/mVJKm0WHNsMNjRzlDZnP+tgvlKp/tH&#10;2syrdvw9mWsxlPvjSanZdJmsQQQaw1v8ch+0glVcH7/EHyA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oSE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440"/>
      </w:pPr>
      <w:r>
        <w:rPr>
          <w:rFonts w:ascii="Calibri" w:hAnsi="Calibri" w:eastAsia="Calibri"/>
          <w:color w:val="DC4A38"/>
        </w:rPr>
        <w:t>①</w:t>
      </w:r>
      <w:r>
        <w:rPr>
          <w:color w:val="DC4A38"/>
        </w:rPr>
        <w:t>说法正确，民众对于重要事件的发生要理性判断和对待，切勿盲目跟从传</w:t>
      </w:r>
      <w:r>
        <w:rPr>
          <w:color w:val="DC4A38"/>
          <w:w w:val="105"/>
        </w:rPr>
        <w:t>播。</w:t>
      </w:r>
    </w:p>
    <w:p>
      <w:pPr>
        <w:pStyle w:val="5"/>
        <w:spacing w:before="1" w:line="230" w:lineRule="auto"/>
        <w:ind w:right="1214"/>
      </w:pPr>
      <w:r>
        <w:rPr>
          <w:rFonts w:ascii="Calibri" w:hAnsi="Calibri" w:eastAsia="Calibri"/>
          <w:color w:val="DC4A38"/>
        </w:rPr>
        <w:t>②</w:t>
      </w:r>
      <w:r>
        <w:rPr>
          <w:color w:val="DC4A38"/>
        </w:rPr>
        <w:t>说法错误，当有重要事件发生时，传媒应该在确认消息真实的情况下进行公</w:t>
      </w:r>
      <w:r>
        <w:rPr>
          <w:color w:val="DC4A38"/>
          <w:w w:val="105"/>
        </w:rPr>
        <w:t>开发布，让民众了解事情的真相，而不是一概防止消息扩散。</w:t>
      </w:r>
    </w:p>
    <w:p>
      <w:pPr>
        <w:pStyle w:val="5"/>
        <w:spacing w:before="1" w:line="230" w:lineRule="auto"/>
        <w:ind w:right="1214"/>
      </w:pPr>
      <w:r>
        <w:rPr>
          <w:rFonts w:ascii="Calibri" w:hAnsi="Calibri" w:eastAsia="Calibri"/>
          <w:color w:val="DC4A38"/>
        </w:rPr>
        <w:t>③</w:t>
      </w:r>
      <w:r>
        <w:rPr>
          <w:color w:val="DC4A38"/>
        </w:rPr>
        <w:t>说法错误，个人行使言论自由权应当在法律约束条件下进行，在没有确切根</w:t>
      </w:r>
      <w:r>
        <w:rPr>
          <w:color w:val="DC4A38"/>
          <w:w w:val="105"/>
        </w:rPr>
        <w:t>据的情况下不能随意传播。</w:t>
      </w:r>
    </w:p>
    <w:p>
      <w:pPr>
        <w:pStyle w:val="5"/>
        <w:spacing w:line="230" w:lineRule="auto"/>
        <w:ind w:right="1214"/>
      </w:pPr>
      <w:r>
        <w:rPr>
          <w:rFonts w:ascii="Calibri" w:hAnsi="Calibri" w:eastAsia="Calibri"/>
          <w:color w:val="DC4A38"/>
        </w:rPr>
        <w:t>④</w:t>
      </w:r>
      <w:r>
        <w:rPr>
          <w:color w:val="DC4A38"/>
        </w:rPr>
        <w:t>说法正确，政府等相关部门及时发布信息可以破除谣言，终止谣言的传播。</w:t>
      </w:r>
      <w:r>
        <w:rPr>
          <w:color w:val="DC4A38"/>
          <w:w w:val="110"/>
        </w:rPr>
        <w:t>故本题选</w:t>
      </w:r>
      <w:r>
        <w:rPr>
          <w:rFonts w:ascii="Calibri" w:hAnsi="Calibri" w:eastAsia="Calibri"/>
          <w:color w:val="DC4A38"/>
          <w:w w:val="110"/>
        </w:rPr>
        <w:t>B</w:t>
      </w:r>
      <w:r>
        <w:rPr>
          <w:color w:val="DC4A38"/>
          <w:w w:val="110"/>
        </w:rPr>
        <w:t>。</w:t>
      </w:r>
    </w:p>
    <w:p>
      <w:pPr>
        <w:pStyle w:val="5"/>
        <w:ind w:left="0"/>
        <w:rPr>
          <w:sz w:val="26"/>
        </w:rPr>
      </w:pPr>
    </w:p>
    <w:p>
      <w:pPr>
        <w:pStyle w:val="5"/>
        <w:ind w:left="0"/>
        <w:rPr>
          <w:sz w:val="26"/>
        </w:rPr>
      </w:pPr>
    </w:p>
    <w:p>
      <w:pPr>
        <w:pStyle w:val="5"/>
        <w:spacing w:before="9"/>
        <w:ind w:left="0"/>
        <w:rPr>
          <w:sz w:val="26"/>
        </w:rPr>
      </w:pPr>
    </w:p>
    <w:p>
      <w:pPr>
        <w:pStyle w:val="5"/>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8691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45" name="组合 45"/>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43" name="任意多边形 43"/>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44" name="直接连接符 44"/>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9568;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6Iy8X2QAA&#10;AAkBAAAPAAAAAAAAAAEAIAAAACIAAABkcnMvZG93bnJldi54bWxQSwECFAAUAAAACACHTuJAdfGE&#10;kToDAACDCAAADgAAAAAAAAABACAAAAAoAQAAZHJzL2Uyb0RvYy54bWxQSwUGAAAAAAYABgBZAQAA&#10;1AYAAAAA&#10;">
                <o:lock v:ext="edit" aspectratio="f"/>
                <v:shape id="_x0000_s1026" o:spid="_x0000_s1026" o:spt="100" style="position:absolute;left:1809;top:220;height:12;width:7836;" fillcolor="#A9A9A9" filled="t" stroked="f" coordsize="7836,12" o:gfxdata="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Q0D+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WMGCh74AAADb&#10;AAAADwAAAGRycy9kb3ducmV2LnhtbEWPwWrDMBBE74X8g9hCLyGWXYwpTpQciguFHpqm+YDFWlsm&#10;1spYSuzm66NCIMdhZt4wm91se3Gh0XeOFWRJCoK4drrjVsHx92P1BsIHZI29Y1LwRx5228XTBkvt&#10;Jv6hyyG0IkLYl6jAhDCUUvrakEWfuIE4eo0bLYYox1bqEacIt718TdNCWuw4Lhgc6N1QfTqcrYJl&#10;rovqWpyWbT9/7U1znOrqe6/Uy3OWrkEEmsMjfG9/agV5Dv9f4g+Q2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GCh7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1" name="组合 8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79" name="任意多边形 7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80" name="直接连接符 8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KMz44TUAAAAAwEAAA8AAAAAAAAAAQAgAAAA&#10;IgAAAGRycy9kb3ducmV2LnhtbFBLAQIUABQAAAAIAIdO4kDs4XzeLAMAAHUIAAAOAAAAAAAAAAEA&#10;IAAAACMBAABkcnMvZTJvRG9jLnhtbFBLBQYAAAAABgAGAFkBAADBBgAAAAA=&#10;">
                <o:lock v:ext="edit" aspectratio="f"/>
                <v:shape id="_x0000_s1026" o:spid="_x0000_s1026" o:spt="100" style="position:absolute;left:0;top:0;height:12;width:7836;" fillcolor="#A9A9A9" filled="t" stroked="f" coordsize="7836,12" o:gfxdata="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C1o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3EM+HroAAADb&#10;AAAADwAAAGRycy9kb3ducmV2LnhtbEVPzYrCMBC+L+w7hBG8yJoqUkq30YMoCHvQVR9gaKZNsZmU&#10;Jmu7Pr05CB4/vv9iM9pW3Kn3jWMFi3kCgrh0uuFawfWy/8pA+ICssXVMCv7Jw2b9+VFgrt3Av3Q/&#10;h1rEEPY5KjAhdLmUvjRk0c9dRxy5yvUWQ4R9LXWPQwy3rVwmSSotNhwbDHa0NVTezn9WwWyl090j&#10;vc3qdvw5meo6lLvjSanpZJF8gwg0hrf45T5oBVlcH7/EHy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Qz4e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036"/>
      </w:pPr>
      <w:r>
        <w:rPr>
          <w:rFonts w:ascii="Calibri" w:eastAsia="Calibri"/>
          <w:color w:val="DC4A38"/>
        </w:rPr>
        <w:t>A</w:t>
      </w:r>
      <w:r>
        <w:rPr>
          <w:color w:val="DC4A38"/>
        </w:rPr>
        <w:t>项正确，该市政府通过微博平台发布相关政务，创新了政府的社会管理方式，</w:t>
      </w:r>
      <w:r>
        <w:rPr>
          <w:color w:val="DC4A38"/>
          <w:spacing w:val="1"/>
        </w:rPr>
        <w:t xml:space="preserve"> </w:t>
      </w:r>
      <w:r>
        <w:rPr>
          <w:color w:val="DC4A38"/>
          <w:w w:val="105"/>
        </w:rPr>
        <w:t>让公民了解政府机构的运作过程，尊重了公民的知情权。</w:t>
      </w:r>
    </w:p>
    <w:p>
      <w:pPr>
        <w:pStyle w:val="5"/>
        <w:spacing w:before="1" w:line="230" w:lineRule="auto"/>
        <w:ind w:right="1036"/>
      </w:pPr>
      <w:r>
        <w:rPr>
          <w:rFonts w:ascii="Calibri" w:hAnsi="Calibri" w:eastAsia="Calibri"/>
          <w:color w:val="DC4A38"/>
        </w:rPr>
        <w:t>B</w:t>
      </w:r>
      <w:r>
        <w:rPr>
          <w:color w:val="DC4A38"/>
        </w:rPr>
        <w:t>项错误，题目中所体现的政府基本职能始终是社会公共服务职能，没有发生转</w:t>
      </w:r>
      <w:r>
        <w:rPr>
          <w:color w:val="DC4A38"/>
          <w:w w:val="110"/>
        </w:rPr>
        <w:t>变，且</w:t>
      </w:r>
      <w:r>
        <w:rPr>
          <w:rFonts w:ascii="Calibri" w:hAnsi="Calibri" w:eastAsia="Calibri"/>
          <w:color w:val="DC4A38"/>
          <w:w w:val="110"/>
        </w:rPr>
        <w:t>“</w:t>
      </w:r>
      <w:r>
        <w:rPr>
          <w:color w:val="DC4A38"/>
          <w:w w:val="110"/>
        </w:rPr>
        <w:t>扩大公民自由权</w:t>
      </w:r>
      <w:r>
        <w:rPr>
          <w:rFonts w:ascii="Calibri" w:hAnsi="Calibri" w:eastAsia="Calibri"/>
          <w:color w:val="DC4A38"/>
          <w:w w:val="110"/>
        </w:rPr>
        <w:t>”</w:t>
      </w:r>
      <w:r>
        <w:rPr>
          <w:color w:val="DC4A38"/>
          <w:w w:val="110"/>
        </w:rPr>
        <w:t>的说法错误。</w:t>
      </w:r>
    </w:p>
    <w:p>
      <w:pPr>
        <w:pStyle w:val="5"/>
        <w:spacing w:line="274" w:lineRule="exact"/>
      </w:pPr>
      <w:r>
        <w:rPr>
          <w:rFonts w:ascii="Calibri" w:eastAsia="Calibri"/>
          <w:color w:val="DC4A38"/>
        </w:rPr>
        <w:t>C</w:t>
      </w:r>
      <w:r>
        <w:rPr>
          <w:color w:val="DC4A38"/>
        </w:rPr>
        <w:t>项错误，该市政府的做法只是创新了一种管理方式，政府的职能范围并没有扩</w:t>
      </w:r>
    </w:p>
    <w:p>
      <w:pPr>
        <w:spacing w:after="0" w:line="274" w:lineRule="exact"/>
        <w:sectPr>
          <w:pgSz w:w="11900" w:h="16840"/>
          <w:pgMar w:top="500" w:right="1220" w:bottom="1040" w:left="1680" w:header="0" w:footer="858" w:gutter="0"/>
          <w:cols w:space="720" w:num="1"/>
        </w:sectPr>
      </w:pPr>
    </w:p>
    <w:p>
      <w:pPr>
        <w:pStyle w:val="5"/>
        <w:spacing w:before="44" w:line="276" w:lineRule="exact"/>
      </w:pPr>
      <w:r>
        <w:rPr>
          <w:color w:val="DC4A38"/>
        </w:rPr>
        <w:t>大。</w:t>
      </w:r>
    </w:p>
    <w:p>
      <w:pPr>
        <w:pStyle w:val="5"/>
        <w:spacing w:before="4" w:line="230" w:lineRule="auto"/>
        <w:ind w:right="3501"/>
      </w:pPr>
      <w:r>
        <w:rPr>
          <w:rFonts w:ascii="Calibri" w:eastAsia="Calibri"/>
          <w:color w:val="DC4A38"/>
        </w:rPr>
        <w:t>D</w:t>
      </w:r>
      <w:r>
        <w:rPr>
          <w:color w:val="DC4A38"/>
        </w:rPr>
        <w:t>项错误，政府机构属于行政机关，而不是权力机关。</w:t>
      </w:r>
      <w:r>
        <w:rPr>
          <w:color w:val="DC4A38"/>
          <w:w w:val="110"/>
        </w:rPr>
        <w:t>故本题选</w:t>
      </w:r>
      <w:r>
        <w:rPr>
          <w:rFonts w:ascii="Calibri" w:eastAsia="Calibri"/>
          <w:color w:val="DC4A38"/>
          <w:w w:val="110"/>
        </w:rPr>
        <w:t>A</w:t>
      </w:r>
      <w:r>
        <w:rPr>
          <w:color w:val="DC4A38"/>
          <w:w w:val="110"/>
        </w:rPr>
        <w:t>。</w:t>
      </w:r>
    </w:p>
    <w:p>
      <w:pPr>
        <w:pStyle w:val="5"/>
        <w:ind w:left="0"/>
        <w:rPr>
          <w:sz w:val="26"/>
        </w:rPr>
      </w:pPr>
    </w:p>
    <w:p>
      <w:pPr>
        <w:pStyle w:val="5"/>
        <w:ind w:left="0"/>
        <w:rPr>
          <w:sz w:val="26"/>
        </w:rPr>
      </w:pPr>
    </w:p>
    <w:p>
      <w:pPr>
        <w:pStyle w:val="5"/>
        <w:spacing w:before="195"/>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8793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78" name="组合 78"/>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76" name="任意多边形 76"/>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7" name="直接连接符 77"/>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854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yP/IC9kAAAAJAQAADwAA&#10;AAAAAAABACAAAAAiAAAAZHJzL2Rvd25yZXYueG1sUEsBAhQAFAAAAAgAh07iQPSqdh4yAwAAgwgA&#10;AA4AAAAAAAAAAQAgAAAAKAEAAGRycy9lMm9Eb2MueG1sUEsFBgAAAAAGAAYAWQEAAMwGAAAAAA==&#10;">
                <o:lock v:ext="edit" aspectratio="f"/>
                <v:shape id="_x0000_s1026" o:spid="_x0000_s1026" o:spt="100" style="position:absolute;left:1809;top:219;height:12;width:7836;" fillcolor="#A9A9A9" filled="t" stroked="f" coordsize="7836,12" o:gfxdata="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LuRq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Zn/WTb0AAADb&#10;AAAADwAAAGRycy9kb3ducmV2LnhtbEWPQYvCMBSE7wv+h/CEvYimilSpRg+iIOxh3eoPeDTPpti8&#10;lCba7v76jSB4HGbmG2a97W0tHtT6yrGC6SQBQVw4XXGp4HI+jJcgfEDWWDsmBb/kYbsZfKwx067j&#10;H3rkoRQRwj5DBSaEJpPSF4Ys+olriKN3da3FEGVbSt1iF+G2lrMkSaXFiuOCwYZ2hopbfrcKRnOd&#10;7v/S26is+6+TuV66Yv99UupzOE1WIAL14R1+tY9awWIBzy/xB8j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9ZN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4" name="组合 8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82" name="任意多边形 8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83" name="直接连接符 83"/>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zPjhNQAAAADAQAADwAAAAAAAAABACAAAAAi&#10;AAAAZHJzL2Rvd25yZXYueG1sUEsBAhQAFAAAAAgAh07iQJ8v7HQrAwAAdQgAAA4AAAAAAAAAAQAg&#10;AAAAIwEAAGRycy9lMm9Eb2MueG1sUEsFBgAAAAAGAAYAWQEAAMAGAAAAAA==&#10;">
                <o:lock v:ext="edit" aspectratio="f"/>
                <v:shape id="_x0000_s1026" o:spid="_x0000_s1026" o:spt="100" style="position:absolute;left:0;top:0;height:12;width:7836;" fillcolor="#A9A9A9" filled="t" stroked="f" coordsize="7836,12" o:gfxdata="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XPPrsAAADb&#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LJGgab0AAADb&#10;AAAADwAAAGRycy9kb3ducmV2LnhtbEWPQYvCMBSE74L/ITxhL7KmrlKka/SwKAge1OoPeDTPpti8&#10;lCZrq7/eLCx4HGbmG2a57m0t7tT6yrGC6SQBQVw4XXGp4HLefi5A+ICssXZMCh7kYb0aDpaYadfx&#10;ie55KEWEsM9QgQmhyaT0hSGLfuIa4uhdXWsxRNmWUrfYRbit5VeSpNJixXHBYEM/hopb/msVjOc6&#10;3TzT27is+/3RXC9dsTkclfoYTZNvEIH68A7/t3dawWIGf1/iD5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kaBp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036"/>
      </w:pPr>
      <w:r>
        <w:rPr>
          <w:rFonts w:ascii="Calibri" w:hAnsi="Calibri" w:eastAsia="Calibri"/>
          <w:color w:val="DC4A38"/>
        </w:rPr>
        <w:t>A</w:t>
      </w:r>
      <w:r>
        <w:rPr>
          <w:color w:val="DC4A38"/>
        </w:rPr>
        <w:t>项错误，随着城市高楼大厦密度的不断增加，空气循环不畅，加之盛夏时节，</w:t>
      </w:r>
      <w:r>
        <w:rPr>
          <w:color w:val="DC4A38"/>
          <w:spacing w:val="1"/>
        </w:rPr>
        <w:t xml:space="preserve"> </w:t>
      </w:r>
      <w:r>
        <w:rPr>
          <w:color w:val="DC4A38"/>
        </w:rPr>
        <w:t>建筑物空调、汽车尾气更加重了热量的超常排放，使城市上空形成热气流，热</w:t>
      </w:r>
      <w:r>
        <w:rPr>
          <w:color w:val="DC4A38"/>
          <w:spacing w:val="15"/>
        </w:rPr>
        <w:t xml:space="preserve"> </w:t>
      </w:r>
      <w:r>
        <w:rPr>
          <w:color w:val="DC4A38"/>
          <w:w w:val="105"/>
        </w:rPr>
        <w:t>气流越积越厚，最终导致降水形成，这种效应被称为</w:t>
      </w:r>
      <w:r>
        <w:rPr>
          <w:rFonts w:ascii="Calibri" w:hAnsi="Calibri" w:eastAsia="Calibri"/>
          <w:color w:val="DC4A38"/>
          <w:w w:val="105"/>
        </w:rPr>
        <w:t>“</w:t>
      </w:r>
      <w:r>
        <w:rPr>
          <w:color w:val="DC4A38"/>
          <w:w w:val="105"/>
        </w:rPr>
        <w:t>雨岛效应</w:t>
      </w:r>
      <w:r>
        <w:rPr>
          <w:rFonts w:ascii="Calibri" w:hAnsi="Calibri" w:eastAsia="Calibri"/>
          <w:color w:val="DC4A38"/>
          <w:w w:val="105"/>
        </w:rPr>
        <w:t>”</w:t>
      </w:r>
      <w:r>
        <w:rPr>
          <w:color w:val="DC4A38"/>
          <w:w w:val="105"/>
        </w:rPr>
        <w:t>。</w:t>
      </w:r>
    </w:p>
    <w:p>
      <w:pPr>
        <w:pStyle w:val="5"/>
        <w:spacing w:before="1" w:line="230" w:lineRule="auto"/>
        <w:ind w:right="1036"/>
      </w:pPr>
      <w:r>
        <w:rPr>
          <w:rFonts w:ascii="Calibri" w:eastAsia="Calibri"/>
          <w:color w:val="DC4A38"/>
        </w:rPr>
        <w:t>B</w:t>
      </w:r>
      <w:r>
        <w:rPr>
          <w:color w:val="DC4A38"/>
        </w:rPr>
        <w:t>项错误，由于城市建筑群密集、柏油路和水泥路面比郊区的土壤、植被具有更</w:t>
      </w:r>
      <w:r>
        <w:rPr>
          <w:color w:val="DC4A38"/>
          <w:spacing w:val="1"/>
        </w:rPr>
        <w:t xml:space="preserve"> </w:t>
      </w:r>
      <w:r>
        <w:rPr>
          <w:color w:val="DC4A38"/>
        </w:rPr>
        <w:t>大的吸热率和更小的比热容，使得城市地区升温较快，并向四周和大气中大量</w:t>
      </w:r>
      <w:r>
        <w:rPr>
          <w:color w:val="DC4A38"/>
          <w:spacing w:val="26"/>
        </w:rPr>
        <w:t xml:space="preserve"> </w:t>
      </w:r>
      <w:r>
        <w:rPr>
          <w:color w:val="DC4A38"/>
        </w:rPr>
        <w:t>辐射，造成了同一时间城区气温普遍高于周围的郊区气温，高温的城区处于低</w:t>
      </w:r>
      <w:r>
        <w:rPr>
          <w:color w:val="DC4A38"/>
          <w:spacing w:val="26"/>
        </w:rPr>
        <w:t xml:space="preserve"> </w:t>
      </w:r>
      <w:r>
        <w:rPr>
          <w:color w:val="DC4A38"/>
        </w:rPr>
        <w:t>温的郊区包围之中，如同汪洋大海中的岛屿，人们把这种现象称为城市热岛效</w:t>
      </w:r>
      <w:r>
        <w:rPr>
          <w:color w:val="DC4A38"/>
          <w:spacing w:val="4"/>
        </w:rPr>
        <w:t xml:space="preserve"> </w:t>
      </w:r>
      <w:r>
        <w:rPr>
          <w:color w:val="DC4A38"/>
          <w:w w:val="110"/>
        </w:rPr>
        <w:t>应。</w:t>
      </w:r>
    </w:p>
    <w:p>
      <w:pPr>
        <w:pStyle w:val="5"/>
        <w:spacing w:before="2" w:line="230" w:lineRule="auto"/>
        <w:ind w:right="1033"/>
      </w:pPr>
      <w:r>
        <w:rPr>
          <w:rFonts w:ascii="Calibri" w:eastAsia="Calibri"/>
          <w:color w:val="DC4A38"/>
        </w:rPr>
        <w:t>C</w:t>
      </w:r>
      <w:r>
        <w:rPr>
          <w:color w:val="DC4A38"/>
        </w:rPr>
        <w:t>项正确，温室效应是指太阳短波辐射透过大气射入地面，而地面增暖后放出的</w:t>
      </w:r>
      <w:r>
        <w:rPr>
          <w:color w:val="DC4A38"/>
          <w:spacing w:val="1"/>
        </w:rPr>
        <w:t xml:space="preserve"> </w:t>
      </w:r>
      <w:r>
        <w:rPr>
          <w:color w:val="DC4A38"/>
        </w:rPr>
        <w:t>长波辐射却被大气中的二氧化碳等物质所吸收，从而产生大气变暖的效应。随</w:t>
      </w:r>
      <w:r>
        <w:rPr>
          <w:color w:val="DC4A38"/>
          <w:spacing w:val="29"/>
        </w:rPr>
        <w:t xml:space="preserve"> </w:t>
      </w:r>
      <w:r>
        <w:rPr>
          <w:color w:val="DC4A38"/>
        </w:rPr>
        <w:t>着人类向大气中排入二氧化碳等吸热性强的温室气体的逐年增加，大气的温室</w:t>
      </w:r>
      <w:r>
        <w:rPr>
          <w:color w:val="DC4A38"/>
          <w:spacing w:val="18"/>
        </w:rPr>
        <w:t xml:space="preserve"> </w:t>
      </w:r>
      <w:r>
        <w:rPr>
          <w:color w:val="DC4A38"/>
          <w:w w:val="105"/>
        </w:rPr>
        <w:t>效应也随之增强。</w:t>
      </w:r>
    </w:p>
    <w:p>
      <w:pPr>
        <w:pStyle w:val="5"/>
        <w:spacing w:before="1" w:line="230" w:lineRule="auto"/>
        <w:ind w:right="1190"/>
        <w:jc w:val="both"/>
      </w:pPr>
      <w:r>
        <w:rPr>
          <w:rFonts w:ascii="Calibri" w:eastAsia="Calibri"/>
          <w:color w:val="DC4A38"/>
        </w:rPr>
        <w:t>D</w:t>
      </w:r>
      <w:r>
        <w:rPr>
          <w:color w:val="DC4A38"/>
        </w:rPr>
        <w:t>项错误，臭氧层空洞的形成原因包括人为影响和与太阳活动周期有关的自然</w:t>
      </w:r>
      <w:r>
        <w:rPr>
          <w:color w:val="DC4A38"/>
          <w:spacing w:val="1"/>
        </w:rPr>
        <w:t xml:space="preserve"> </w:t>
      </w:r>
      <w:r>
        <w:rPr>
          <w:color w:val="DC4A38"/>
        </w:rPr>
        <w:t>现象，人类活动产生的含氯化合物进入大气层，与臭氧起化学反应，从而使臭</w:t>
      </w:r>
      <w:r>
        <w:rPr>
          <w:color w:val="DC4A38"/>
          <w:w w:val="110"/>
        </w:rPr>
        <w:t>氧总量减少，形成臭氧洞。</w:t>
      </w:r>
    </w:p>
    <w:p>
      <w:pPr>
        <w:pStyle w:val="5"/>
        <w:spacing w:line="274" w:lineRule="exact"/>
      </w:pPr>
      <w:r>
        <w:rPr>
          <w:color w:val="DC4A38"/>
          <w:w w:val="105"/>
        </w:rPr>
        <w:t>故本题选</w:t>
      </w:r>
      <w:r>
        <w:rPr>
          <w:rFonts w:ascii="Calibri" w:eastAsia="Calibri"/>
          <w:color w:val="DC4A38"/>
          <w:w w:val="105"/>
        </w:rPr>
        <w:t>C</w:t>
      </w:r>
      <w:r>
        <w:rPr>
          <w:color w:val="DC4A38"/>
          <w:w w:val="105"/>
        </w:rPr>
        <w:t>。</w:t>
      </w:r>
    </w:p>
    <w:p>
      <w:pPr>
        <w:pStyle w:val="5"/>
        <w:spacing w:before="5"/>
        <w:ind w:left="0"/>
        <w:rPr>
          <w:sz w:val="34"/>
        </w:rPr>
      </w:pPr>
    </w:p>
    <w:p>
      <w:pPr>
        <w:pStyle w:val="5"/>
        <w:spacing w:before="1"/>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8896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72" name="组合 72"/>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70" name="任意多边形 70"/>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1" name="直接连接符 71"/>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752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yP/IC9kAAAAJAQAA&#10;DwAAAAAAAAABACAAAAAiAAAAZHJzL2Rvd25yZXYueG1sUEsBAhQAFAAAAAgAh07iQKK/4+w1AwAA&#10;gwgAAA4AAAAAAAAAAQAgAAAAKAEAAGRycy9lMm9Eb2MueG1sUEsFBgAAAAAGAAYAWQEAAM8GAAAA&#10;AA==&#10;">
                <o:lock v:ext="edit" aspectratio="f"/>
                <v:shape id="_x0000_s1026" o:spid="_x0000_s1026" o:spt="100" style="position:absolute;left:1809;top:219;height:12;width:7836;" fillcolor="#A9A9A9" filled="t" stroked="f" coordsize="7836,12" o:gfxdata="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roT1ugAAANs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htrror0AAADb&#10;AAAADwAAAGRycy9kb3ducmV2LnhtbEWP3YrCMBSE7wXfIRzBG1nTLktdqtELUVjwwt8HODTHptic&#10;lCba6tObhYW9HGbmG2ax6m0tHtT6yrGCdJqAIC6crrhUcDlvP75B+ICssXZMCp7kYbUcDhaYa9fx&#10;kR6nUIoIYZ+jAhNCk0vpC0MW/dQ1xNG7utZiiLItpW6xi3Bby88kyaTFiuOCwYbWhorb6W4VTL50&#10;tnllt0lZ97uDuV66YrM/KDUepckcRKA+/If/2j9awSyF3y/xB8j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uui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7" name="组合 8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85" name="任意多边形 8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86" name="直接连接符 8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jM+OE1AAAAAMBAAAPAAAAAAAAAAEAIAAAACIAAABkcnMv&#10;ZG93bnJldi54bWxQSwECFAAUAAAACACHTuJADsOMdSQDAAB1CAAADgAAAAAAAAABACAAAAAjAQAA&#10;ZHJzL2Uyb0RvYy54bWxQSwUGAAAAAAYABgBZAQAAuQYAAAAA&#10;">
                <o:lock v:ext="edit" aspectratio="f"/>
                <v:shape id="_x0000_s1026" o:spid="_x0000_s1026" o:spt="100" style="position:absolute;left:0;top:0;height:12;width:7836;" fillcolor="#A9A9A9" filled="t" stroked="f" coordsize="7836,12" o:gfxdata="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FdK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POYD8b4AAADb&#10;AAAADwAAAGRycy9kb3ducmV2LnhtbEWPQWvCQBSE7wX/w/IEL6FulBJCdPUgCgUPtWl+wCP7zAaz&#10;b0N2Nam/vlso9DjMzDfMdj/ZTjxo8K1jBatlCoK4drrlRkH1dXrNQfiArLFzTAq+ycN+N3vZYqHd&#10;yJ/0KEMjIoR9gQpMCH0hpa8NWfRL1xNH7+oGiyHKoZF6wDHCbSfXaZpJiy3HBYM9HQzVt/JuFSRv&#10;Ojs+s1vSdNP5Yq7VWB8/Lkot5qt0AyLQFP7Df+13rSDP4P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YD8b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036"/>
      </w:pPr>
      <w:r>
        <w:rPr>
          <w:rFonts w:ascii="Calibri" w:eastAsia="Calibri"/>
          <w:color w:val="DC4A38"/>
        </w:rPr>
        <w:t>A</w:t>
      </w:r>
      <w:r>
        <w:rPr>
          <w:color w:val="DC4A38"/>
        </w:rPr>
        <w:t>项反衬是指利用与主要形象相反、相异的次要形象，从反面衬托主要形象，通</w:t>
      </w:r>
      <w:r>
        <w:rPr>
          <w:color w:val="DC4A38"/>
          <w:w w:val="105"/>
        </w:rPr>
        <w:t>过对比更加鲜明地表现主题。</w:t>
      </w:r>
    </w:p>
    <w:p>
      <w:pPr>
        <w:pStyle w:val="5"/>
        <w:spacing w:before="1" w:line="230" w:lineRule="auto"/>
        <w:ind w:right="1036"/>
      </w:pPr>
      <w:r>
        <w:rPr>
          <w:rFonts w:ascii="Calibri" w:eastAsia="Calibri"/>
          <w:color w:val="DC4A38"/>
        </w:rPr>
        <w:t>B</w:t>
      </w:r>
      <w:r>
        <w:rPr>
          <w:color w:val="DC4A38"/>
        </w:rPr>
        <w:t>项双关是指在一定的语言环境中，利用词的多义或同音的条件，有意使语句具</w:t>
      </w:r>
      <w:r>
        <w:rPr>
          <w:color w:val="DC4A38"/>
          <w:w w:val="110"/>
        </w:rPr>
        <w:t>有双重意义，言在此而意在彼的一种表现手法。</w:t>
      </w:r>
    </w:p>
    <w:p>
      <w:pPr>
        <w:pStyle w:val="5"/>
        <w:spacing w:before="1" w:line="230" w:lineRule="auto"/>
        <w:ind w:right="1033"/>
      </w:pPr>
      <w:r>
        <w:rPr>
          <w:rFonts w:ascii="Calibri" w:eastAsia="Calibri"/>
          <w:color w:val="DC4A38"/>
        </w:rPr>
        <w:t>C</w:t>
      </w:r>
      <w:r>
        <w:rPr>
          <w:color w:val="DC4A38"/>
        </w:rPr>
        <w:t>项对比是指把具有明显差异、矛盾和对立的双方安排在一起，进行对照比较的</w:t>
      </w:r>
      <w:r>
        <w:rPr>
          <w:color w:val="DC4A38"/>
          <w:spacing w:val="1"/>
        </w:rPr>
        <w:t xml:space="preserve"> </w:t>
      </w:r>
      <w:r>
        <w:rPr>
          <w:color w:val="DC4A38"/>
          <w:w w:val="105"/>
        </w:rPr>
        <w:t>表现手法。</w:t>
      </w:r>
    </w:p>
    <w:p>
      <w:pPr>
        <w:pStyle w:val="5"/>
        <w:spacing w:line="230" w:lineRule="auto"/>
        <w:ind w:right="1111"/>
      </w:pPr>
      <w:r>
        <w:rPr>
          <w:rFonts w:ascii="Calibri" w:hAnsi="Calibri" w:eastAsia="Calibri"/>
          <w:color w:val="DC4A38"/>
        </w:rPr>
        <w:t>D</w:t>
      </w:r>
      <w:r>
        <w:rPr>
          <w:color w:val="DC4A38"/>
        </w:rPr>
        <w:t>项渲染是对所写对象进行突出描写、形容、烘托的一种表现手法。诗词《卜</w:t>
      </w:r>
      <w:r>
        <w:rPr>
          <w:color w:val="DC4A38"/>
          <w:spacing w:val="35"/>
        </w:rPr>
        <w:t xml:space="preserve"> </w:t>
      </w:r>
      <w:r>
        <w:rPr>
          <w:color w:val="DC4A38"/>
        </w:rPr>
        <w:t>算子</w:t>
      </w:r>
      <w:r>
        <w:rPr>
          <w:rFonts w:ascii="Calibri" w:hAnsi="Calibri" w:eastAsia="Calibri"/>
          <w:color w:val="DC4A38"/>
        </w:rPr>
        <w:t>·</w:t>
      </w:r>
      <w:r>
        <w:rPr>
          <w:color w:val="DC4A38"/>
        </w:rPr>
        <w:t>咏梅》中</w:t>
      </w:r>
      <w:r>
        <w:rPr>
          <w:rFonts w:ascii="Calibri" w:hAnsi="Calibri" w:eastAsia="Calibri"/>
          <w:color w:val="DC4A38"/>
        </w:rPr>
        <w:t>“</w:t>
      </w:r>
      <w:r>
        <w:rPr>
          <w:color w:val="DC4A38"/>
        </w:rPr>
        <w:t>已是悬崖百丈冰，犹有花枝俏</w:t>
      </w:r>
      <w:r>
        <w:rPr>
          <w:rFonts w:ascii="Calibri" w:hAnsi="Calibri" w:eastAsia="Calibri"/>
          <w:color w:val="DC4A38"/>
        </w:rPr>
        <w:t>”</w:t>
      </w:r>
      <w:r>
        <w:rPr>
          <w:color w:val="DC4A38"/>
        </w:rPr>
        <w:t>描写了已经是冰封雪冻最寒冷的</w:t>
      </w:r>
      <w:r>
        <w:rPr>
          <w:color w:val="DC4A38"/>
          <w:spacing w:val="1"/>
        </w:rPr>
        <w:t xml:space="preserve"> </w:t>
      </w:r>
      <w:r>
        <w:rPr>
          <w:color w:val="DC4A38"/>
        </w:rPr>
        <w:t>时候，却还有俏丽的梅花在悬崖边上盛开着，</w:t>
      </w:r>
      <w:r>
        <w:rPr>
          <w:rFonts w:ascii="Calibri" w:hAnsi="Calibri" w:eastAsia="Calibri"/>
          <w:color w:val="DC4A38"/>
        </w:rPr>
        <w:t>“</w:t>
      </w:r>
      <w:r>
        <w:rPr>
          <w:color w:val="DC4A38"/>
        </w:rPr>
        <w:t>悬崖</w:t>
      </w:r>
      <w:r>
        <w:rPr>
          <w:rFonts w:ascii="Calibri" w:hAnsi="Calibri" w:eastAsia="Calibri"/>
          <w:color w:val="DC4A38"/>
        </w:rPr>
        <w:t>”“</w:t>
      </w:r>
      <w:r>
        <w:rPr>
          <w:color w:val="DC4A38"/>
        </w:rPr>
        <w:t>百丈冰</w:t>
      </w:r>
      <w:r>
        <w:rPr>
          <w:rFonts w:ascii="Calibri" w:hAnsi="Calibri" w:eastAsia="Calibri"/>
          <w:color w:val="DC4A38"/>
        </w:rPr>
        <w:t>”</w:t>
      </w:r>
      <w:r>
        <w:rPr>
          <w:color w:val="DC4A38"/>
        </w:rPr>
        <w:t>表明生存条件的</w:t>
      </w:r>
      <w:r>
        <w:rPr>
          <w:color w:val="DC4A38"/>
          <w:spacing w:val="22"/>
        </w:rPr>
        <w:t xml:space="preserve"> </w:t>
      </w:r>
      <w:r>
        <w:rPr>
          <w:color w:val="DC4A38"/>
        </w:rPr>
        <w:t>艰险，梅花却不畏严寒、俏丽绽放，作者运用反衬的写作手法，衬托出梅花的</w:t>
      </w:r>
      <w:r>
        <w:rPr>
          <w:color w:val="DC4A38"/>
          <w:spacing w:val="1"/>
        </w:rPr>
        <w:t xml:space="preserve"> </w:t>
      </w:r>
      <w:r>
        <w:rPr>
          <w:color w:val="DC4A38"/>
          <w:w w:val="110"/>
        </w:rPr>
        <w:t>坚强和勇敢，</w:t>
      </w:r>
      <w:r>
        <w:rPr>
          <w:rFonts w:ascii="Calibri" w:hAnsi="Calibri" w:eastAsia="Calibri"/>
          <w:color w:val="DC4A38"/>
          <w:w w:val="110"/>
        </w:rPr>
        <w:t>A</w:t>
      </w:r>
      <w:r>
        <w:rPr>
          <w:color w:val="DC4A38"/>
          <w:w w:val="110"/>
        </w:rPr>
        <w:t>项正确。</w:t>
      </w:r>
    </w:p>
    <w:p>
      <w:pPr>
        <w:pStyle w:val="5"/>
        <w:spacing w:line="275" w:lineRule="exact"/>
      </w:pPr>
      <w:r>
        <w:rPr>
          <w:color w:val="DC4A38"/>
        </w:rPr>
        <w:t>故本题选</w:t>
      </w:r>
      <w:r>
        <w:rPr>
          <w:rFonts w:ascii="Calibri" w:eastAsia="Calibri"/>
          <w:color w:val="DC4A38"/>
        </w:rPr>
        <w:t>A</w:t>
      </w:r>
      <w:r>
        <w:rPr>
          <w:color w:val="DC4A38"/>
        </w:rPr>
        <w:t>。</w:t>
      </w:r>
    </w:p>
    <w:p>
      <w:pPr>
        <w:pStyle w:val="5"/>
        <w:spacing w:before="5"/>
        <w:ind w:left="0"/>
        <w:rPr>
          <w:sz w:val="34"/>
        </w:rPr>
      </w:pPr>
    </w:p>
    <w:p>
      <w:pPr>
        <w:pStyle w:val="5"/>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89984"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90" name="组合 90"/>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88" name="任意多边形 88"/>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89" name="直接连接符 89"/>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6496;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LojLxfZ&#10;AAAACQEAAA8AAAAAAAAAAQAgAAAAIgAAAGRycy9kb3ducmV2LnhtbFBLAQIUABQAAAAIAIdO4kA8&#10;UqLkPAMAAIMIAAAOAAAAAAAAAAEAIAAAACgBAABkcnMvZTJvRG9jLnhtbFBLBQYAAAAABgAGAFkB&#10;AADWBgAAAAA=&#10;">
                <o:lock v:ext="edit" aspectratio="f"/>
                <v:shape id="_x0000_s1026" o:spid="_x0000_s1026" o:spt="100" style="position:absolute;left:1809;top:220;height:12;width:7836;" fillcolor="#A9A9A9" filled="t" stroked="f" coordsize="7836,12" o:gfxdata="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cN+NS5AAAA2wAA&#10;AA8AAAAAAAAAAQAgAAAAIgAAAGRycy9kb3ducmV2LnhtbFBLAQIUABQAAAAIAIdO4kAzLwWeOwAA&#10;ADkAAAAQAAAAAAAAAAEAIAAAAAgBAABkcnMvc2hhcGV4bWwueG1sUEsFBgAAAAAGAAYAWwEAALID&#10;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TXmXg70AAADb&#10;AAAADwAAAGRycy9kb3ducmV2LnhtbEWPQYvCMBSE7wv+h/CEvYimihStRg+iIOxh3eoPeDTPpti8&#10;lCba7v76jSB4HGbmG2a97W0tHtT6yrGC6SQBQVw4XXGp4HI+jBcgfEDWWDsmBb/kYbsZfKwx067j&#10;H3rkoRQRwj5DBSaEJpPSF4Ys+olriKN3da3FEGVbSt1iF+G2lrMkSaXFiuOCwYZ2hopbfrcKRnOd&#10;7v/S26is+6+TuV66Yv99UupzOE1WIAL14R1+tY9awWIJzy/xB8j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eZeD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93" name="组合 9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1" name="任意多边形 9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92" name="直接连接符 9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ozPjhNQAAAADAQAADwAAAAAAAAABACAAAAAiAAAA&#10;ZHJzL2Rvd25yZXYueG1sUEsBAhQAFAAAAAgAh07iQMNJbUgoAwAAdQgAAA4AAAAAAAAAAQAgAAAA&#10;IwEAAGRycy9lMm9Eb2MueG1sUEsFBgAAAAAGAAYAWQEAAL0GAAAAAA==&#10;">
                <o:lock v:ext="edit" aspectratio="f"/>
                <v:shape id="_x0000_s1026" o:spid="_x0000_s1026" o:spt="100" style="position:absolute;left:0;top:0;height:12;width:7836;" fillcolor="#A9A9A9" filled="t" stroked="f" coordsize="7836,12" o:gfxdata="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7seUvQAA&#10;ANsAAAAPAAAAAAAAAAEAIAAAACIAAABkcnMvZG93bnJldi54bWxQSwECFAAUAAAACACHTuJAMy8F&#10;njsAAAA5AAAAEAAAAAAAAAABACAAAAAMAQAAZHJzL3NoYXBleG1sLnhtbFBLBQYAAAAABgAGAFsB&#10;AAC2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xgSTL70AAADb&#10;AAAADwAAAGRycy9kb3ducmV2LnhtbEWPQYvCMBSE74L/ITzBi2iqSNmtRg+LCwt7UKs/4NE8m2Lz&#10;UpqsrfvrjSB4HGbmG2a97W0tbtT6yrGC+SwBQVw4XXGp4Hz6nn6A8AFZY+2YFNzJw3YzHKwx067j&#10;I93yUIoIYZ+hAhNCk0npC0MW/cw1xNG7uNZiiLItpW6xi3Bby0WSpNJixXHBYENfhopr/mcVTJY6&#10;3f2n10lZ978Hczl3xW5/UGo8micrEIH68A6/2j9awecCnl/iD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BJMv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190"/>
        <w:jc w:val="both"/>
      </w:pPr>
      <w:r>
        <w:rPr>
          <w:color w:val="DC4A38"/>
        </w:rPr>
        <w:t>汗腺是一种哺乳类的皮肤腺，分为大汗腺和小汗腺两种。大汗腺主要分布在腋窝、脐窝、肛门四周及生殖器等处，小汗腺除唇红部，包皮内侧、龟头部外及</w:t>
      </w:r>
      <w:r>
        <w:rPr>
          <w:color w:val="DC4A38"/>
          <w:w w:val="105"/>
        </w:rPr>
        <w:t>阴蒂，全身均有分布。汗腺遍布全身皮肤，而以手掌、足底部最多，</w:t>
      </w:r>
      <w:r>
        <w:rPr>
          <w:rFonts w:ascii="Calibri" w:eastAsia="Calibri"/>
          <w:color w:val="DC4A38"/>
          <w:w w:val="105"/>
        </w:rPr>
        <w:t>D</w:t>
      </w:r>
      <w:r>
        <w:rPr>
          <w:color w:val="DC4A38"/>
          <w:w w:val="105"/>
        </w:rPr>
        <w:t>项正</w:t>
      </w:r>
    </w:p>
    <w:p>
      <w:pPr>
        <w:spacing w:after="0" w:line="230" w:lineRule="auto"/>
        <w:jc w:val="both"/>
        <w:sectPr>
          <w:pgSz w:w="11900" w:h="16840"/>
          <w:pgMar w:top="520" w:right="1220" w:bottom="1040" w:left="1680" w:header="0" w:footer="858" w:gutter="0"/>
          <w:cols w:space="720" w:num="1"/>
        </w:sectPr>
      </w:pPr>
    </w:p>
    <w:p>
      <w:pPr>
        <w:pStyle w:val="5"/>
        <w:spacing w:before="44" w:line="276" w:lineRule="exact"/>
      </w:pPr>
      <w:r>
        <w:rPr>
          <w:color w:val="DC4A38"/>
        </w:rPr>
        <w:t>确。</w:t>
      </w:r>
    </w:p>
    <w:p>
      <w:pPr>
        <w:pStyle w:val="5"/>
        <w:spacing w:line="276" w:lineRule="exact"/>
      </w:pPr>
      <w:r>
        <w:rPr>
          <w:color w:val="DC4A38"/>
          <w:w w:val="105"/>
        </w:rPr>
        <w:t>故本题选</w:t>
      </w:r>
      <w:r>
        <w:rPr>
          <w:rFonts w:ascii="Calibri" w:eastAsia="Calibri"/>
          <w:color w:val="DC4A38"/>
          <w:w w:val="105"/>
        </w:rPr>
        <w:t>D</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5"/>
        <w:ind w:left="0"/>
        <w:rPr>
          <w:sz w:val="34"/>
        </w:rPr>
      </w:pPr>
    </w:p>
    <w:p>
      <w:pPr>
        <w:pStyle w:val="5"/>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100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75" name="组合 75"/>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73" name="任意多边形 73"/>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74" name="直接连接符 74"/>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5472;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6Iy8X2QAA&#10;AAkBAAAPAAAAAAAAAAEAIAAAACIAAABkcnMvZG93bnJldi54bWxQSwECFAAUAAAACACHTuJAcxda&#10;qDoDAACDCAAADgAAAAAAAAABACAAAAAoAQAAZHJzL2Uyb0RvYy54bWxQSwUGAAAAAAYABgBZAQAA&#10;1AYAAAAA&#10;">
                <o:lock v:ext="edit" aspectratio="f"/>
                <v:shape id="_x0000_s1026" o:spid="_x0000_s1026" o:spt="100" style="position:absolute;left:1809;top:220;height:12;width:7836;" fillcolor="#A9A9A9" filled="t" stroked="f" coordsize="7836,12" o:gfxdata="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fBqC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lq1IOr8AAADb&#10;AAAADwAAAGRycy9kb3ducmV2LnhtbEWPwWrDMBBE74H+g9hCL6GRXYJb3Cg+lBQKOSRx/AGLtbZM&#10;rJWx1Njt10eBQo/DzLxhNsVse3Gl0XeOFaSrBARx7XTHrYLq/Pn8BsIHZI29Y1LwQx6K7cNig7l2&#10;E5/oWoZWRAj7HBWYEIZcSl8bsuhXbiCOXuNGiyHKsZV6xCnCbS9fkiSTFjuOCwYH+jBUX8pvq2C5&#10;1tnuN7ss237eH01TTfXucFTq6TFN3kEEmsN/+K/9pRW8ruH+Jf4A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tSDq/&#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69" name="组合 6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67" name="任意多边形 6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68" name="直接连接符 6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Mz44TUAAAAAwEAAA8AAAAAAAAAAQAgAAAAIgAAAGRycy9k&#10;b3ducmV2LnhtbFBLAQIUABQAAAAIAIdO4kBAf/FBIwMAAHUIAAAOAAAAAAAAAAEAIAAAACMBAABk&#10;cnMvZTJvRG9jLnhtbFBLBQYAAAAABgAGAFkBAAC4BgAAAAA=&#10;">
                <o:lock v:ext="edit" aspectratio="f"/>
                <v:shape id="_x0000_s1026" o:spid="_x0000_s1026" o:spt="100" style="position:absolute;left:0;top:0;height:12;width:7836;" fillcolor="#A9A9A9" filled="t" stroked="f" coordsize="7836,12" o:gfxdata="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eily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kjnU4roAAADb&#10;AAAADwAAAGRycy9kb3ducmV2LnhtbEVPzYrCMBC+C75DGMGLaKpIWWqjB3FhwcOq6wMMzdiUNpPS&#10;RFt9enNY8Pjx/ee7wTbiQZ2vHCtYLhIQxIXTFZcKrn/f8y8QPiBrbByTgid52G3Hoxwz7Xo+0+MS&#10;ShFD2GeowITQZlL6wpBFv3AtceRurrMYIuxKqTvsY7ht5CpJUmmx4thgsKW9oaK+3K2C2Vqnh1da&#10;z8pmOJ7M7doXh9+TUtPJMtmACDSEj/jf/aMVpHFs/BJ/gN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OdTi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190"/>
      </w:pPr>
      <w:r>
        <w:rPr>
          <w:color w:val="DC4A38"/>
        </w:rPr>
        <w:t>食用菌是指子实体硕大、可供食用的蕈菌（大型真菌），常见的食用菌有：香菇、草菇、蘑菇、木耳、银耳、金针菇、猴头菇等。世界第一大食用菌为蘑</w:t>
      </w:r>
      <w:r>
        <w:rPr>
          <w:color w:val="DC4A38"/>
          <w:spacing w:val="92"/>
        </w:rPr>
        <w:t xml:space="preserve"> </w:t>
      </w:r>
      <w:r>
        <w:rPr>
          <w:color w:val="DC4A38"/>
        </w:rPr>
        <w:t>菇，蘑菇营养丰富，富含人体必需的氨基酸、矿物质、维生素和多糖等营养成</w:t>
      </w:r>
    </w:p>
    <w:p>
      <w:pPr>
        <w:pStyle w:val="5"/>
        <w:spacing w:before="1" w:line="230" w:lineRule="auto"/>
        <w:ind w:right="1033"/>
      </w:pPr>
      <w:r>
        <w:rPr>
          <w:color w:val="DC4A38"/>
        </w:rPr>
        <w:t>分，是一种高蛋白、低脂肪的营养保健食品，</w:t>
      </w:r>
      <w:r>
        <w:rPr>
          <w:rFonts w:ascii="Calibri" w:eastAsia="Calibri"/>
          <w:color w:val="DC4A38"/>
        </w:rPr>
        <w:t>C</w:t>
      </w:r>
      <w:r>
        <w:rPr>
          <w:color w:val="DC4A38"/>
        </w:rPr>
        <w:t>项正确。世界第二大食用菌为香</w:t>
      </w:r>
      <w:r>
        <w:rPr>
          <w:color w:val="DC4A38"/>
          <w:spacing w:val="1"/>
        </w:rPr>
        <w:t xml:space="preserve"> </w:t>
      </w:r>
      <w:r>
        <w:rPr>
          <w:color w:val="DC4A38"/>
        </w:rPr>
        <w:t>菇，香菇不但能美容养颜，还能起到降低胆固醇、降血压、防癌抗癌等作用。</w:t>
      </w:r>
      <w:r>
        <w:rPr>
          <w:color w:val="DC4A38"/>
          <w:spacing w:val="7"/>
        </w:rPr>
        <w:t xml:space="preserve"> </w:t>
      </w:r>
      <w:r>
        <w:rPr>
          <w:color w:val="DC4A38"/>
          <w:w w:val="110"/>
        </w:rPr>
        <w:t>故本题选</w:t>
      </w:r>
      <w:r>
        <w:rPr>
          <w:rFonts w:ascii="Calibri" w:eastAsia="Calibri"/>
          <w:color w:val="DC4A38"/>
          <w:w w:val="110"/>
        </w:rPr>
        <w:t>C</w:t>
      </w:r>
      <w:r>
        <w:rPr>
          <w:color w:val="DC4A38"/>
          <w:w w:val="110"/>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218"/>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203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35" name="组合 35"/>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33" name="任意多边形 33"/>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4" name="直接连接符 34"/>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4448;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6Iy8X2QAA&#10;AAkBAAAPAAAAAAAAAAEAIAAAACIAAABkcnMvZG93bnJldi54bWxQSwECFAAUAAAACACHTuJARJ2j&#10;QzoDAACDCAAADgAAAAAAAAABACAAAAAoAQAAZHJzL2Uyb0RvYy54bWxQSwUGAAAAAAYABgBZAQAA&#10;1AYAAAAA&#10;">
                <o:lock v:ext="edit" aspectratio="f"/>
                <v:shape id="_x0000_s1026" o:spid="_x0000_s1026" o:spt="100" style="position:absolute;left:1809;top:220;height:12;width:7836;" fillcolor="#A9A9A9" filled="t" stroked="f" coordsize="7836,12" o:gfxdata="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Wo0K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AMfx+r0AAADb&#10;AAAADwAAAGRycy9kb3ducmV2LnhtbEWPQYvCMBSE74L/ITzBi6ypu1KWavQgCgseVqs/4NE8m2Lz&#10;Uppoq79+syB4HGbmG2a57m0t7tT6yrGC2TQBQVw4XXGp4HzafXyD8AFZY+2YFDzIw3o1HCwx067j&#10;I93zUIoIYZ+hAhNCk0npC0MW/dQ1xNG7uNZiiLItpW6xi3Bby88kSaXFiuOCwYY2hoprfrMKJnOd&#10;bp/pdVLW/f5gLueu2P4elBqPZskCRKA+vMOv9o9W8DWH/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x/H6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5" name="组合 5"/>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 name="任意多边形 3"/>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4" name="直接连接符 4"/>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ozPjhNQAAAADAQAADwAAAAAAAAABACAAAAAiAAAAZHJzL2Rv&#10;d25yZXYueG1sUEsBAhQAFAAAAAgAh07iQAzcqL8iAwAAbwgAAA4AAAAAAAAAAQAgAAAAIwEAAGRy&#10;cy9lMm9Eb2MueG1sUEsFBgAAAAAGAAYAWQEAALcGAAAAAA==&#10;">
                <o:lock v:ext="edit" aspectratio="f"/>
                <v:shape id="_x0000_s1026" o:spid="_x0000_s1026" o:spt="100" style="position:absolute;left:0;top:0;height:12;width:7836;" fillcolor="#A9A9A9" filled="t" stroked="f" coordsize="7836,12" o:gfxdata="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iALu8AAAA&#10;2g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RYvXCbsAAADa&#10;AAAADwAAAGRycy9kb3ducmV2LnhtbEWPzarCMBSE94LvEI7gRjRVpEg1uhAvXHBx/XuAQ3Nsis1J&#10;aaKtPr25ILgcZuYbZrXpbCUe1PjSsYLpJAFBnDtdcqHgcv4ZL0D4gKyxckwKnuRhs+73Vphp1/KR&#10;HqdQiAhhn6ECE0KdSelzQxb9xNXE0bu6xmKIsimkbrCNcFvJWZKk0mLJccFgTVtD+e10twpGc53u&#10;XultVFTd/mCulzbf/R2UGg6myRJEoC58w5/2r1Ywh/8r8Qb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vXCbsAAADa&#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rFonts w:ascii="Calibri" w:eastAsia="Calibri"/>
          <w:color w:val="DC4A38"/>
        </w:rPr>
        <w:t>A</w:t>
      </w:r>
      <w:r>
        <w:rPr>
          <w:color w:val="DC4A38"/>
        </w:rPr>
        <w:t>项表述正确但与题干内容无关。</w:t>
      </w:r>
    </w:p>
    <w:p>
      <w:pPr>
        <w:pStyle w:val="5"/>
        <w:spacing w:before="3" w:line="230" w:lineRule="auto"/>
        <w:ind w:right="1036"/>
      </w:pPr>
      <w:r>
        <w:rPr>
          <w:rFonts w:ascii="Calibri" w:eastAsia="Calibri"/>
          <w:color w:val="DC4A38"/>
        </w:rPr>
        <w:t>B</w:t>
      </w:r>
      <w:r>
        <w:rPr>
          <w:color w:val="DC4A38"/>
        </w:rPr>
        <w:t>项错误，饮用水并不是越纯净越好，而是需要一些矿物质在里面，才能满足身</w:t>
      </w:r>
      <w:r>
        <w:rPr>
          <w:color w:val="DC4A38"/>
          <w:w w:val="110"/>
        </w:rPr>
        <w:t>体所需。</w:t>
      </w:r>
    </w:p>
    <w:p>
      <w:pPr>
        <w:pStyle w:val="5"/>
        <w:spacing w:before="1" w:line="230" w:lineRule="auto"/>
        <w:ind w:right="1190"/>
        <w:jc w:val="both"/>
      </w:pPr>
      <w:r>
        <w:rPr>
          <w:rFonts w:ascii="Calibri" w:eastAsia="Calibri"/>
          <w:color w:val="DC4A38"/>
        </w:rPr>
        <w:t>C</w:t>
      </w:r>
      <w:r>
        <w:rPr>
          <w:color w:val="DC4A38"/>
        </w:rPr>
        <w:t>项错误，调味剂是改善食品感官性质的食品添加剂，有一定的化学成分在里</w:t>
      </w:r>
      <w:r>
        <w:rPr>
          <w:color w:val="DC4A38"/>
          <w:spacing w:val="1"/>
        </w:rPr>
        <w:t xml:space="preserve"> </w:t>
      </w:r>
      <w:r>
        <w:rPr>
          <w:color w:val="DC4A38"/>
        </w:rPr>
        <w:t>面，过量食用可能会对身体产生负面影响；而营养剂虽不同于食品添加剂，但</w:t>
      </w:r>
      <w:r>
        <w:rPr>
          <w:color w:val="DC4A38"/>
          <w:w w:val="105"/>
        </w:rPr>
        <w:t>也并不是越多越好，人体对每种营养素的吸收都是有一定限量的。</w:t>
      </w:r>
    </w:p>
    <w:p>
      <w:pPr>
        <w:pStyle w:val="5"/>
        <w:spacing w:before="1" w:line="230" w:lineRule="auto"/>
        <w:ind w:right="1242"/>
      </w:pPr>
      <w:r>
        <w:rPr>
          <w:rFonts w:ascii="Calibri" w:eastAsia="Calibri"/>
          <w:color w:val="DC4A38"/>
        </w:rPr>
        <w:t>D</w:t>
      </w:r>
      <w:r>
        <w:rPr>
          <w:color w:val="DC4A38"/>
        </w:rPr>
        <w:t>项正确，蔬菜、水果等碱性食物含有丰富的钾、钙、钠、镁等元素，合理饮</w:t>
      </w:r>
      <w:r>
        <w:rPr>
          <w:color w:val="DC4A38"/>
          <w:w w:val="110"/>
        </w:rPr>
        <w:t>食有助于身体健康。</w:t>
      </w:r>
    </w:p>
    <w:p>
      <w:pPr>
        <w:pStyle w:val="5"/>
        <w:spacing w:line="274" w:lineRule="exact"/>
      </w:pPr>
      <w:r>
        <w:rPr>
          <w:color w:val="DC4A38"/>
          <w:w w:val="105"/>
        </w:rPr>
        <w:t>故本题选</w:t>
      </w:r>
      <w:r>
        <w:rPr>
          <w:rFonts w:ascii="Calibri" w:eastAsia="Calibri"/>
          <w:color w:val="DC4A38"/>
          <w:w w:val="105"/>
        </w:rPr>
        <w:t>D</w:t>
      </w:r>
      <w:r>
        <w:rPr>
          <w:color w:val="DC4A38"/>
          <w:w w:val="105"/>
        </w:rPr>
        <w:t>。</w:t>
      </w:r>
    </w:p>
    <w:p>
      <w:pPr>
        <w:pStyle w:val="5"/>
        <w:ind w:left="0"/>
        <w:rPr>
          <w:sz w:val="26"/>
        </w:rPr>
      </w:pPr>
    </w:p>
    <w:p>
      <w:pPr>
        <w:pStyle w:val="5"/>
        <w:spacing w:before="4"/>
        <w:ind w:left="0"/>
        <w:rPr>
          <w:sz w:val="31"/>
        </w:rPr>
      </w:pPr>
    </w:p>
    <w:p>
      <w:pPr>
        <w:pStyle w:val="5"/>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93056"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23" name="组合 23"/>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21" name="任意多边形 21"/>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2" name="直接连接符 22"/>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3424;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yP/IC9kAAAAJAQAA&#10;DwAAAAAAAAABACAAAAAiAAAAZHJzL2Rvd25yZXYueG1sUEsBAhQAFAAAAAgAh07iQDeMypg1AwAA&#10;gwgAAA4AAAAAAAAAAQAgAAAAKAEAAGRycy9lMm9Eb2MueG1sUEsFBgAAAAAGAAYAWQEAAM8GAAAA&#10;AA==&#10;">
                <o:lock v:ext="edit" aspectratio="f"/>
                <v:shape id="_x0000_s1026" o:spid="_x0000_s1026" o:spt="100" style="position:absolute;left:1809;top:219;height:12;width:7836;" fillcolor="#A9A9A9" filled="t" stroked="f" coordsize="7836,12" o:gfxdata="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EOc7sAAADb&#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ZbtayL0AAADb&#10;AAAADwAAAGRycy9kb3ducmV2LnhtbEWP3YrCMBSE7wXfIRzBG9HUspSlGr0QFxa88Gd9gENzbIrN&#10;SWmirT69WRC8HGbmG2a57m0t7tT6yrGC+SwBQVw4XXGp4Pz3M/0G4QOyxtoxKXiQh/VqOFhirl3H&#10;R7qfQikihH2OCkwITS6lLwxZ9DPXEEfv4lqLIcq2lLrFLsJtLdMkyaTFiuOCwYY2horr6WYVTL50&#10;tn1m10lZ97uDuZy7Yrs/KDUezZMFiEB9+ITf7V+tIE3h/0v8AX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u1rI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2"/>
        </w:rPr>
        <w:t xml:space="preserve">正确答案是： </w:t>
      </w:r>
      <w:r>
        <w:rPr>
          <w:rFonts w:ascii="Calibri" w:eastAsia="Calibri"/>
          <w:color w:val="61B033"/>
        </w:rPr>
        <w:t>A</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8" name="组合 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6" name="任意多边形 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7" name="直接连接符 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CjM+OE1AAAAAMBAAAPAAAAAAAAAAEAIAAAACIAAABkcnMvZG93&#10;bnJldi54bWxQSwECFAAUAAAACACHTuJA5BVkGyEDAABvCAAADgAAAAAAAAABACAAAAAjAQAAZHJz&#10;L2Uyb0RvYy54bWxQSwUGAAAAAAYABgBZAQAAtgYAAAAA&#10;">
                <o:lock v:ext="edit" aspectratio="f"/>
                <v:shape id="_x0000_s1026" o:spid="_x0000_s1026" o:spt="100" style="position:absolute;left:0;top:0;height:12;width:7836;" fillcolor="#A9A9A9" filled="t" stroked="f" coordsize="7836,12" o:gfxdata="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VoyO8AAAA&#10;2g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VlJfrwAAADa&#10;AAAADwAAAGRycy9kb3ducmV2LnhtbEWPQYvCMBSE78L+h/CEvciaukhdqtHDorDgQa3+gEfzbIrN&#10;S2mi7frrjSB4HGbmG2ax6m0tbtT6yrGCyTgBQVw4XXGp4HTcfP2A8AFZY+2YFPyTh9XyY7DATLuO&#10;D3TLQykihH2GCkwITSalLwxZ9GPXEEfv7FqLIcq2lLrFLsJtLb+TJJUWK44LBhv6NVRc8qtVMJrq&#10;dH1PL6Oy7rd7cz51xXq3V+pzOEnmIAL14R1+tf+0ghk8r8Qb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ZSX68AAAA&#10;2g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032"/>
      </w:pPr>
      <w:r>
        <w:rPr>
          <w:rFonts w:ascii="Calibri" w:eastAsia="Calibri"/>
          <w:color w:val="DC4A38"/>
        </w:rPr>
        <w:t>A</w:t>
      </w:r>
      <w:r>
        <w:rPr>
          <w:color w:val="DC4A38"/>
        </w:rPr>
        <w:t>项正确，行政行为以受法律规范拘束的程度为标准，可分为羁束行为和自由裁</w:t>
      </w:r>
      <w:r>
        <w:rPr>
          <w:color w:val="DC4A38"/>
          <w:spacing w:val="1"/>
        </w:rPr>
        <w:t xml:space="preserve"> </w:t>
      </w:r>
      <w:r>
        <w:rPr>
          <w:color w:val="DC4A38"/>
          <w:w w:val="105"/>
        </w:rPr>
        <w:t>量行政行为。羁束行政行为是指法律明确规定了行政行为的范围、条件、形</w:t>
      </w:r>
    </w:p>
    <w:p>
      <w:pPr>
        <w:pStyle w:val="5"/>
        <w:spacing w:before="1" w:line="230" w:lineRule="auto"/>
        <w:ind w:right="1190"/>
      </w:pPr>
      <w:r>
        <w:rPr>
          <w:color w:val="DC4A38"/>
        </w:rPr>
        <w:t>式、程序、方法等，行政机关没有自由选择的余地，只能严格依法实施而作出的行政行为。自由裁量行政行为是指法律仅仅规定行政行为的范围、条件、幅度和种类等等，由行政机关根据实际情况决定如何适用法律而作出的行政行</w:t>
      </w:r>
      <w:r>
        <w:rPr>
          <w:color w:val="DC4A38"/>
          <w:spacing w:val="81"/>
        </w:rPr>
        <w:t xml:space="preserve"> </w:t>
      </w:r>
      <w:r>
        <w:rPr>
          <w:color w:val="DC4A38"/>
          <w:w w:val="105"/>
        </w:rPr>
        <w:t>为。</w:t>
      </w:r>
    </w:p>
    <w:p>
      <w:pPr>
        <w:pStyle w:val="5"/>
        <w:spacing w:before="1" w:line="230" w:lineRule="auto"/>
        <w:ind w:right="1036"/>
      </w:pPr>
      <w:r>
        <w:rPr>
          <w:rFonts w:ascii="Calibri" w:eastAsia="Calibri"/>
          <w:color w:val="DC4A38"/>
        </w:rPr>
        <w:t>B</w:t>
      </w:r>
      <w:r>
        <w:rPr>
          <w:color w:val="DC4A38"/>
        </w:rPr>
        <w:t>项错误，行政行为以管理对象是否特定为标准，可分为抽象行政行为和具体行</w:t>
      </w:r>
      <w:r>
        <w:rPr>
          <w:color w:val="DC4A38"/>
          <w:w w:val="110"/>
        </w:rPr>
        <w:t>政行为。</w:t>
      </w:r>
    </w:p>
    <w:p>
      <w:pPr>
        <w:spacing w:after="0" w:line="230" w:lineRule="auto"/>
        <w:sectPr>
          <w:pgSz w:w="11900" w:h="16840"/>
          <w:pgMar w:top="520" w:right="1220" w:bottom="1040" w:left="1680" w:header="0" w:footer="858" w:gutter="0"/>
          <w:cols w:space="720" w:num="1"/>
        </w:sectPr>
      </w:pPr>
    </w:p>
    <w:p>
      <w:pPr>
        <w:pStyle w:val="5"/>
        <w:spacing w:before="73" w:line="230" w:lineRule="auto"/>
        <w:ind w:right="1033"/>
      </w:pPr>
      <w:r>
        <w:rPr>
          <w:rFonts w:ascii="Calibri" w:eastAsia="Calibri"/>
          <w:color w:val="DC4A38"/>
        </w:rPr>
        <w:t>C</w:t>
      </w:r>
      <w:r>
        <w:rPr>
          <w:color w:val="DC4A38"/>
        </w:rPr>
        <w:t>项错误，行政行为以行政机关是否可以主动作出行政行为为标准，可分为依申</w:t>
      </w:r>
      <w:r>
        <w:rPr>
          <w:color w:val="DC4A38"/>
          <w:spacing w:val="1"/>
        </w:rPr>
        <w:t xml:space="preserve"> </w:t>
      </w:r>
      <w:r>
        <w:rPr>
          <w:color w:val="DC4A38"/>
          <w:w w:val="105"/>
        </w:rPr>
        <w:t>请的行政行为和依职权的行政行为。</w:t>
      </w:r>
    </w:p>
    <w:p>
      <w:pPr>
        <w:pStyle w:val="5"/>
        <w:spacing w:before="1" w:line="230" w:lineRule="auto"/>
        <w:ind w:right="1242"/>
      </w:pPr>
      <w:r>
        <w:rPr>
          <w:rFonts w:ascii="Calibri" w:eastAsia="Calibri"/>
          <w:color w:val="DC4A38"/>
        </w:rPr>
        <w:t>D</w:t>
      </w:r>
      <w:r>
        <w:rPr>
          <w:color w:val="DC4A38"/>
        </w:rPr>
        <w:t>项错误，行政行为以适用与效力作用的对象范围为标准，可分为内部行政行</w:t>
      </w:r>
      <w:r>
        <w:rPr>
          <w:color w:val="DC4A38"/>
          <w:w w:val="110"/>
        </w:rPr>
        <w:t>为与外部行政行为。</w:t>
      </w:r>
    </w:p>
    <w:p>
      <w:pPr>
        <w:pStyle w:val="5"/>
        <w:spacing w:line="274" w:lineRule="exact"/>
      </w:pPr>
      <w:r>
        <w:rPr>
          <w:color w:val="DC4A38"/>
        </w:rPr>
        <w:t>故本题选</w:t>
      </w:r>
      <w:r>
        <w:rPr>
          <w:rFonts w:ascii="Calibri" w:eastAsia="Calibri"/>
          <w:color w:val="DC4A38"/>
        </w:rPr>
        <w:t>A</w:t>
      </w:r>
      <w:r>
        <w:rPr>
          <w:color w:val="DC4A38"/>
        </w:rPr>
        <w:t>。</w:t>
      </w:r>
    </w:p>
    <w:p>
      <w:pPr>
        <w:pStyle w:val="5"/>
        <w:spacing w:before="5"/>
        <w:ind w:left="0"/>
        <w:rPr>
          <w:sz w:val="34"/>
        </w:rPr>
      </w:pPr>
    </w:p>
    <w:p>
      <w:pPr>
        <w:pStyle w:val="5"/>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94080"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32" name="组合 32"/>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30" name="任意多边形 30"/>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31" name="直接连接符 31"/>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2400;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j/yAvZAAAACQEA&#10;AA8AAAAAAAAAAQAgAAAAIgAAAGRycy9kb3ducmV2LnhtbFBLAQIUABQAAAAIAIdO4kCVNRoHNgMA&#10;AIMIAAAOAAAAAAAAAAEAIAAAACgBAABkcnMvZTJvRG9jLnhtbFBLBQYAAAAABgAGAFkBAADQBgAA&#10;AAA=&#10;">
                <o:lock v:ext="edit" aspectratio="f"/>
                <v:shape id="_x0000_s1026" o:spid="_x0000_s1026" o:spt="100" style="position:absolute;left:1809;top:219;height:12;width:7836;" fillcolor="#A9A9A9" filled="t" stroked="f" coordsize="7836,12" o:gfxdata="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xD01ugAAANs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ELBSYr8AAADb&#10;AAAADwAAAGRycy9kb3ducmV2LnhtbEWPwWrDMBBE74X+g9hCLiaRnRZTnCg5hBQKPdR1/QGLtbFM&#10;rJWxlNjt11eBQI/DzLxhtvvZ9uJKo+8cK8hWKQjixumOWwX199vyFYQPyBp7x6Tghzzsd48PWyy0&#10;m/iLrlVoRYSwL1CBCWEopPSNIYt+5Qbi6J3caDFEObZSjzhFuO3lOk1zabHjuGBwoIOh5lxdrILk&#10;RefH3/yctP38UZpTPTXHz1KpxVOWbkAEmsN/+N5+1wqeM7h9i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wUmK/&#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1" name="组合 11"/>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 name="任意多边形 9"/>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 name="直接连接符 10"/>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&#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xz/6yScDAABz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H4o3UboAAADa&#10;AAAADwAAAGRycy9kb3ducmV2LnhtbEWPQYvCMBSE7wv+h/AEb2uqB9FqFBSFvShaxfOjebbV5qUk&#10;Wav++s2C4HGYmW+Y2eJhanEn5yvLCgb9BARxbnXFhYLTcfM9BuEDssbaMil4kofFvPM1w1Tblg90&#10;z0IhIoR9igrKEJpUSp+XZND3bUMcvYt1BkOUrpDaYRvhppbDJBlJgxXHhRIbWpWU37Jfo8Dsg97J&#10;1p1f4/3ysM7WW3u1E6V63UEyBRHoET7hd/tHK5jA/5V4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ijdRugAAANo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NEmrmb4AAADb&#10;AAAADwAAAGRycy9kb3ducmV2LnhtbEWPQWvCQBCF7wX/wzKFXkQ3FgkSXT0UC4UetOoPGLJjNpid&#10;DdnVpP565yB4m+G9ee+b1WbwjbpRF+vABmbTDBRxGWzNlYHT8XuyABUTssUmMBn4pwib9ehthYUN&#10;Pf/R7ZAqJSEcCzTgUmoLrWPpyGOchpZYtHPoPCZZu0rbDnsJ943+zLJce6xZGhy29OWovByu3sB4&#10;bvPtPb+Mq2b43bvzqS+3u70xH++zbAkq0ZBe5uf1jxV8oZdfZAC9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mrmb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060"/>
      </w:pPr>
      <w:r>
        <w:rPr>
          <w:color w:val="DC4A38"/>
        </w:rPr>
        <w:t>习近平总书记在</w:t>
      </w:r>
      <w:r>
        <w:rPr>
          <w:rFonts w:ascii="Calibri" w:hAnsi="Calibri" w:eastAsia="Calibri"/>
          <w:color w:val="DC4A38"/>
        </w:rPr>
        <w:t>2012</w:t>
      </w:r>
      <w:r>
        <w:rPr>
          <w:color w:val="DC4A38"/>
        </w:rPr>
        <w:t>年末视察广东时对广东提出</w:t>
      </w:r>
      <w:r>
        <w:rPr>
          <w:rFonts w:ascii="Calibri" w:hAnsi="Calibri" w:eastAsia="Calibri"/>
          <w:color w:val="DC4A38"/>
        </w:rPr>
        <w:t>“</w:t>
      </w:r>
      <w:r>
        <w:rPr>
          <w:color w:val="DC4A38"/>
        </w:rPr>
        <w:t>三个定位，两个率先</w:t>
      </w:r>
      <w:r>
        <w:rPr>
          <w:rFonts w:ascii="Calibri" w:hAnsi="Calibri" w:eastAsia="Calibri"/>
          <w:color w:val="DC4A38"/>
        </w:rPr>
        <w:t>”</w:t>
      </w:r>
      <w:r>
        <w:rPr>
          <w:color w:val="DC4A38"/>
        </w:rPr>
        <w:t>的殷切</w:t>
      </w:r>
      <w:r>
        <w:rPr>
          <w:color w:val="DC4A38"/>
          <w:spacing w:val="31"/>
        </w:rPr>
        <w:t xml:space="preserve"> </w:t>
      </w:r>
      <w:r>
        <w:rPr>
          <w:color w:val="DC4A38"/>
        </w:rPr>
        <w:t>期望：广东要努力成为发展中国特色社会主义的排头兵、深化改革开放的先行</w:t>
      </w:r>
      <w:r>
        <w:rPr>
          <w:color w:val="DC4A38"/>
          <w:spacing w:val="2"/>
        </w:rPr>
        <w:t xml:space="preserve"> </w:t>
      </w:r>
      <w:r>
        <w:rPr>
          <w:color w:val="DC4A38"/>
        </w:rPr>
        <w:t>地、探索科学发展的试验区，为率先全面建成小康社会、率先基本实现社会主</w:t>
      </w:r>
      <w:r>
        <w:rPr>
          <w:color w:val="DC4A38"/>
          <w:spacing w:val="1"/>
        </w:rPr>
        <w:t xml:space="preserve"> </w:t>
      </w:r>
      <w:r>
        <w:rPr>
          <w:color w:val="DC4A38"/>
          <w:w w:val="110"/>
        </w:rPr>
        <w:t>义现代化而奋斗。</w:t>
      </w:r>
    </w:p>
    <w:p>
      <w:pPr>
        <w:pStyle w:val="5"/>
        <w:spacing w:line="275" w:lineRule="exact"/>
      </w:pPr>
      <w:r>
        <w:rPr>
          <w:color w:val="DC4A38"/>
          <w:w w:val="105"/>
        </w:rPr>
        <w:t>故本题选</w:t>
      </w:r>
      <w:r>
        <w:rPr>
          <w:rFonts w:ascii="Calibri" w:eastAsia="Calibri"/>
          <w:color w:val="DC4A38"/>
          <w:w w:val="105"/>
        </w:rPr>
        <w:t>B</w:t>
      </w:r>
      <w:r>
        <w:rPr>
          <w:color w:val="DC4A38"/>
          <w:w w:val="105"/>
        </w:rPr>
        <w:t>。</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spacing w:before="11"/>
        <w:ind w:left="0"/>
        <w:rPr>
          <w:sz w:val="37"/>
        </w:rPr>
      </w:pPr>
    </w:p>
    <w:p>
      <w:pPr>
        <w:pStyle w:val="5"/>
        <w:spacing w:before="1"/>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ind w:left="0"/>
        <w:rPr>
          <w:rFonts w:ascii="Calibri"/>
          <w:sz w:val="16"/>
        </w:rPr>
      </w:pPr>
      <w:r>
        <mc:AlternateContent>
          <mc:Choice Requires="wpg">
            <w:drawing>
              <wp:anchor distT="0" distB="0" distL="114300" distR="114300" simplePos="0" relativeHeight="251695104" behindDoc="1" locked="0" layoutInCell="1" allowOverlap="1">
                <wp:simplePos x="0" y="0"/>
                <wp:positionH relativeFrom="page">
                  <wp:posOffset>1148715</wp:posOffset>
                </wp:positionH>
                <wp:positionV relativeFrom="paragraph">
                  <wp:posOffset>139065</wp:posOffset>
                </wp:positionV>
                <wp:extent cx="4975860" cy="7620"/>
                <wp:effectExtent l="0" t="0" r="0" b="0"/>
                <wp:wrapTopAndBottom/>
                <wp:docPr id="14" name="组合 14"/>
                <wp:cNvGraphicFramePr/>
                <a:graphic xmlns:a="http://schemas.openxmlformats.org/drawingml/2006/main">
                  <a:graphicData uri="http://schemas.microsoft.com/office/word/2010/wordprocessingGroup">
                    <wpg:wgp>
                      <wpg:cNvGrpSpPr/>
                      <wpg:grpSpPr>
                        <a:xfrm>
                          <a:off x="0" y="0"/>
                          <a:ext cx="4975860" cy="7620"/>
                          <a:chOff x="1810" y="220"/>
                          <a:chExt cx="7836" cy="12"/>
                        </a:xfrm>
                      </wpg:grpSpPr>
                      <wps:wsp>
                        <wps:cNvPr id="12" name="任意多边形 12"/>
                        <wps:cNvSpPr/>
                        <wps:spPr>
                          <a:xfrm>
                            <a:off x="1809" y="219"/>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3" name="直接连接符 13"/>
                        <wps:cNvSpPr/>
                        <wps:spPr>
                          <a:xfrm>
                            <a:off x="1821" y="225"/>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0.95pt;height:0.6pt;width:391.8pt;mso-position-horizontal-relative:page;mso-wrap-distance-bottom:0pt;mso-wrap-distance-top:0pt;z-index:-251621376;mso-width-relative:page;mso-height-relative:page;" coordorigin="1810,220" coordsize="7836,12" o:gfxdata="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j/yAvZAAAACQEA&#10;AA8AAAAAAAAAAQAgAAAAIgAAAGRycy9kb3ducmV2LnhtbFBLAQIUABQAAAAIAIdO4kCcgNLONgMA&#10;AIMIAAAOAAAAAAAAAAEAIAAAACgBAABkcnMvZTJvRG9jLnhtbFBLBQYAAAAABgAGAFkBAADQBgAA&#10;AAA=&#10;">
                <o:lock v:ext="edit" aspectratio="f"/>
                <v:shape id="_x0000_s1026" o:spid="_x0000_s1026" o:spt="100" style="position:absolute;left:1809;top:219;height:12;width:7836;" fillcolor="#A9A9A9" filled="t" stroked="f" coordsize="7836,12" o:gfxdata="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vWrm5AAAA2wAA&#10;AA8AAAAAAAAAAQAgAAAAIgAAAGRycy9kb3ducmV2LnhtbFBLAQIUABQAAAAIAIdO4kAzLwWeOwAA&#10;ADkAAAAQAAAAAAAAAAEAIAAAAAgBAABkcnMvc2hhcGV4bWwueG1sUEsFBgAAAAAGAAYAWwEAALID&#10;AAAAAA==&#10;" path="m11,0l0,0,0,11,11,11,11,0xm7835,0l7824,0,7824,11,7835,11,7835,0xe">
                  <v:fill on="t" focussize="0,0"/>
                  <v:stroke on="f"/>
                  <v:imagedata o:title=""/>
                  <o:lock v:ext="edit" aspectratio="f"/>
                </v:shape>
                <v:line id="_x0000_s1026" o:spid="_x0000_s1026" o:spt="20" style="position:absolute;left:1821;top:225;height:0;width:7813;" filled="f" stroked="t" coordsize="21600,21600" o:gfxdata="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s17r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35"/>
        <w:rPr>
          <w:rFonts w:ascii="Calibri" w:eastAsia="Calibri"/>
        </w:rPr>
      </w:pPr>
      <w:r>
        <w:rPr>
          <w:color w:val="666666"/>
          <w:spacing w:val="-7"/>
          <w:w w:val="105"/>
        </w:rPr>
        <w:t xml:space="preserve">正确答案是： </w:t>
      </w:r>
      <w:r>
        <w:rPr>
          <w:rFonts w:ascii="Calibri" w:eastAsia="Calibri"/>
          <w:color w:val="61B033"/>
          <w:w w:val="105"/>
        </w:rPr>
        <w:t>D</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17" name="组合 17"/>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 name="任意多边形 15"/>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6" name="直接连接符 16"/>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Mz44TUAAAAAwEAAA8AAAAAAAAAAQAgAAAAIgAAAGRycy9k&#10;b3ducmV2LnhtbFBLAQIUABQAAAAIAIdO4kAO+t6xIwMAAHUIAAAOAAAAAAAAAAEAIAAAACMBAABk&#10;cnMvZTJvRG9jLnhtbFBLBQYAAAAABgAGAFkBAAC4BgAAAAA=&#10;">
                <o:lock v:ext="edit" aspectratio="f"/>
                <v:shape id="_x0000_s1026" o:spid="_x0000_s1026" o:spt="100" style="position:absolute;left:0;top:0;height:12;width:7836;" fillcolor="#A9A9A9" filled="t" stroked="f" coordsize="7836,12" o:gfxdata="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EGws25AAAA2wAA&#10;AA8AAAAAAAAAAQAgAAAAIgAAAGRycy9kb3ducmV2LnhtbFBLAQIUABQAAAAIAIdO4kAzLwWeOwAA&#10;ADkAAAAQAAAAAAAAAAEAIAAAAAgBAABkcnMvc2hhcGV4bWwueG1sUEsFBgAAAAAGAAYAWwEAALID&#10;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1OyWdroAAADb&#10;AAAADwAAAGRycy9kb3ducmV2LnhtbEVPzYrCMBC+C75DGMGLrKmLlKU2ehAXhD34+wBDM22KzaQ0&#10;WVt9eiMs7G0+vt/JN4NtxJ06XztWsJgnIIgLp2uuFFwv3x9fIHxA1tg4JgUP8rBZj0c5Ztr1fKL7&#10;OVQihrDPUIEJoc2k9IUhi37uWuLIla6zGCLsKqk77GO4beRnkqTSYs2xwWBLW0PF7fxrFcyWOt09&#10;09usaoafoymvfbE7HJWaThbJCkSgIfyL/9x7Heen8P4lHi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7JZ2ugAAANs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140"/>
      </w:pPr>
      <w:r>
        <w:rPr>
          <w:rFonts w:ascii="Calibri" w:eastAsia="Calibri"/>
          <w:color w:val="DC4A38"/>
          <w:w w:val="105"/>
        </w:rPr>
        <w:t>2013</w:t>
      </w:r>
      <w:r>
        <w:rPr>
          <w:color w:val="DC4A38"/>
          <w:w w:val="105"/>
        </w:rPr>
        <w:t>年</w:t>
      </w:r>
      <w:r>
        <w:rPr>
          <w:rFonts w:ascii="Calibri" w:eastAsia="Calibri"/>
          <w:color w:val="DC4A38"/>
          <w:w w:val="105"/>
        </w:rPr>
        <w:t>3</w:t>
      </w:r>
      <w:r>
        <w:rPr>
          <w:color w:val="DC4A38"/>
          <w:w w:val="105"/>
        </w:rPr>
        <w:t>月</w:t>
      </w:r>
      <w:r>
        <w:rPr>
          <w:rFonts w:ascii="Calibri" w:eastAsia="Calibri"/>
          <w:color w:val="DC4A38"/>
          <w:w w:val="105"/>
        </w:rPr>
        <w:t>5</w:t>
      </w:r>
      <w:r>
        <w:rPr>
          <w:color w:val="DC4A38"/>
          <w:w w:val="105"/>
        </w:rPr>
        <w:t>日，国务院总理温家宝在第十二届全国人民代表大会第一次会议</w:t>
      </w:r>
      <w:r>
        <w:rPr>
          <w:color w:val="DC4A38"/>
        </w:rPr>
        <w:t>上对过去五年的政府工作进行回顾，指出这五年来，我国国内生产总值从</w:t>
      </w:r>
      <w:r>
        <w:rPr>
          <w:rFonts w:ascii="Calibri" w:eastAsia="Calibri"/>
          <w:color w:val="DC4A38"/>
        </w:rPr>
        <w:t>26.6</w:t>
      </w:r>
      <w:r>
        <w:rPr>
          <w:rFonts w:ascii="Calibri" w:eastAsia="Calibri"/>
          <w:color w:val="DC4A38"/>
          <w:spacing w:val="10"/>
        </w:rPr>
        <w:t xml:space="preserve"> </w:t>
      </w:r>
      <w:r>
        <w:rPr>
          <w:color w:val="DC4A38"/>
          <w:w w:val="110"/>
        </w:rPr>
        <w:t>万亿元增加到</w:t>
      </w:r>
      <w:r>
        <w:rPr>
          <w:rFonts w:ascii="Calibri" w:eastAsia="Calibri"/>
          <w:color w:val="DC4A38"/>
          <w:w w:val="110"/>
        </w:rPr>
        <w:t>51.9</w:t>
      </w:r>
      <w:r>
        <w:rPr>
          <w:color w:val="DC4A38"/>
          <w:w w:val="110"/>
        </w:rPr>
        <w:t>万亿元，跃升到世界第二位，</w:t>
      </w:r>
      <w:r>
        <w:rPr>
          <w:rFonts w:ascii="Calibri" w:eastAsia="Calibri"/>
          <w:color w:val="DC4A38"/>
          <w:w w:val="110"/>
        </w:rPr>
        <w:t>A</w:t>
      </w:r>
      <w:r>
        <w:rPr>
          <w:color w:val="DC4A38"/>
          <w:w w:val="110"/>
        </w:rPr>
        <w:t>项正确。</w:t>
      </w:r>
    </w:p>
    <w:p>
      <w:pPr>
        <w:pStyle w:val="5"/>
        <w:spacing w:before="1" w:line="230" w:lineRule="auto"/>
        <w:ind w:right="1027"/>
      </w:pPr>
      <w:r>
        <w:rPr>
          <w:color w:val="DC4A38"/>
        </w:rPr>
        <w:t>创新型国家建设取得新成就，载人航天、探月工程、载人深潜、北斗卫星导航</w:t>
      </w:r>
      <w:r>
        <w:rPr>
          <w:color w:val="DC4A38"/>
          <w:spacing w:val="35"/>
        </w:rPr>
        <w:t xml:space="preserve"> </w:t>
      </w:r>
      <w:r>
        <w:rPr>
          <w:color w:val="DC4A38"/>
        </w:rPr>
        <w:t>系统、超级计算机、高速铁路等实现重大突破，第一艘航母</w:t>
      </w:r>
      <w:r>
        <w:rPr>
          <w:rFonts w:ascii="Calibri" w:hAnsi="Calibri" w:eastAsia="Calibri"/>
          <w:color w:val="DC4A38"/>
        </w:rPr>
        <w:t>“</w:t>
      </w:r>
      <w:r>
        <w:rPr>
          <w:color w:val="DC4A38"/>
        </w:rPr>
        <w:t>辽宁舰</w:t>
      </w:r>
      <w:r>
        <w:rPr>
          <w:rFonts w:ascii="Calibri" w:hAnsi="Calibri" w:eastAsia="Calibri"/>
          <w:color w:val="DC4A38"/>
        </w:rPr>
        <w:t>”</w:t>
      </w:r>
      <w:r>
        <w:rPr>
          <w:color w:val="DC4A38"/>
        </w:rPr>
        <w:t>入列，</w:t>
      </w:r>
      <w:r>
        <w:rPr>
          <w:rFonts w:ascii="Calibri" w:hAnsi="Calibri" w:eastAsia="Calibri"/>
          <w:color w:val="DC4A38"/>
        </w:rPr>
        <w:t>B</w:t>
      </w:r>
      <w:r>
        <w:rPr>
          <w:color w:val="DC4A38"/>
        </w:rPr>
        <w:t>项</w:t>
      </w:r>
      <w:r>
        <w:rPr>
          <w:color w:val="DC4A38"/>
          <w:spacing w:val="1"/>
        </w:rPr>
        <w:t xml:space="preserve"> </w:t>
      </w:r>
      <w:r>
        <w:rPr>
          <w:color w:val="DC4A38"/>
          <w:w w:val="105"/>
        </w:rPr>
        <w:t>正确。</w:t>
      </w:r>
    </w:p>
    <w:p>
      <w:pPr>
        <w:pStyle w:val="5"/>
        <w:spacing w:before="1" w:line="230" w:lineRule="auto"/>
        <w:ind w:right="1068"/>
      </w:pPr>
      <w:r>
        <w:rPr>
          <w:color w:val="DC4A38"/>
        </w:rPr>
        <w:t>《中国的能源政策（</w:t>
      </w:r>
      <w:r>
        <w:rPr>
          <w:rFonts w:ascii="Calibri" w:eastAsia="Calibri"/>
          <w:color w:val="DC4A38"/>
        </w:rPr>
        <w:t>2012</w:t>
      </w:r>
      <w:r>
        <w:rPr>
          <w:color w:val="DC4A38"/>
        </w:rPr>
        <w:t>）》白皮书中指出，改革开放以来我国非化石能源快</w:t>
      </w:r>
      <w:r>
        <w:rPr>
          <w:color w:val="DC4A38"/>
          <w:spacing w:val="1"/>
        </w:rPr>
        <w:t xml:space="preserve"> </w:t>
      </w:r>
      <w:r>
        <w:rPr>
          <w:color w:val="DC4A38"/>
          <w:w w:val="105"/>
        </w:rPr>
        <w:t>速发展，</w:t>
      </w:r>
      <w:r>
        <w:rPr>
          <w:rFonts w:ascii="Calibri" w:eastAsia="Calibri"/>
          <w:color w:val="DC4A38"/>
          <w:w w:val="105"/>
        </w:rPr>
        <w:t>2011</w:t>
      </w:r>
      <w:r>
        <w:rPr>
          <w:color w:val="DC4A38"/>
          <w:w w:val="105"/>
        </w:rPr>
        <w:t>年，全国水电装机容量达到</w:t>
      </w:r>
      <w:r>
        <w:rPr>
          <w:rFonts w:ascii="Calibri" w:eastAsia="Calibri"/>
          <w:color w:val="DC4A38"/>
          <w:w w:val="105"/>
        </w:rPr>
        <w:t>2.3</w:t>
      </w:r>
      <w:r>
        <w:rPr>
          <w:color w:val="DC4A38"/>
          <w:w w:val="105"/>
        </w:rPr>
        <w:t>亿千瓦，居世界第一，风电并网</w:t>
      </w:r>
      <w:r>
        <w:rPr>
          <w:color w:val="DC4A38"/>
          <w:w w:val="110"/>
        </w:rPr>
        <w:t>装机容量达到</w:t>
      </w:r>
      <w:r>
        <w:rPr>
          <w:rFonts w:ascii="Calibri" w:eastAsia="Calibri"/>
          <w:color w:val="DC4A38"/>
          <w:w w:val="110"/>
        </w:rPr>
        <w:t>4700</w:t>
      </w:r>
      <w:r>
        <w:rPr>
          <w:color w:val="DC4A38"/>
          <w:w w:val="110"/>
        </w:rPr>
        <w:t>万千瓦，居世界第一，</w:t>
      </w:r>
      <w:r>
        <w:rPr>
          <w:rFonts w:ascii="Calibri" w:eastAsia="Calibri"/>
          <w:color w:val="DC4A38"/>
          <w:w w:val="110"/>
        </w:rPr>
        <w:t>C</w:t>
      </w:r>
      <w:r>
        <w:rPr>
          <w:color w:val="DC4A38"/>
          <w:w w:val="110"/>
        </w:rPr>
        <w:t>项正确。</w:t>
      </w:r>
    </w:p>
    <w:p>
      <w:pPr>
        <w:pStyle w:val="5"/>
        <w:spacing w:before="1" w:line="230" w:lineRule="auto"/>
        <w:ind w:right="1150"/>
        <w:jc w:val="both"/>
      </w:pPr>
      <w:r>
        <w:rPr>
          <w:color w:val="DC4A38"/>
        </w:rPr>
        <w:t>进出口总额年均增长</w:t>
      </w:r>
      <w:r>
        <w:rPr>
          <w:rFonts w:ascii="Calibri" w:eastAsia="Calibri"/>
          <w:color w:val="DC4A38"/>
        </w:rPr>
        <w:t>12.2%</w:t>
      </w:r>
      <w:r>
        <w:rPr>
          <w:color w:val="DC4A38"/>
        </w:rPr>
        <w:t>，从世界第三位提升到第二位，其中出口额跃居世</w:t>
      </w:r>
      <w:r>
        <w:rPr>
          <w:color w:val="DC4A38"/>
          <w:spacing w:val="24"/>
        </w:rPr>
        <w:t xml:space="preserve"> </w:t>
      </w:r>
      <w:r>
        <w:rPr>
          <w:color w:val="DC4A38"/>
        </w:rPr>
        <w:t>界第一位，占国际市场份额比</w:t>
      </w:r>
      <w:r>
        <w:rPr>
          <w:rFonts w:ascii="Calibri" w:eastAsia="Calibri"/>
          <w:color w:val="DC4A38"/>
        </w:rPr>
        <w:t>2007</w:t>
      </w:r>
      <w:r>
        <w:rPr>
          <w:color w:val="DC4A38"/>
        </w:rPr>
        <w:t>年提高</w:t>
      </w:r>
      <w:r>
        <w:rPr>
          <w:rFonts w:ascii="Calibri" w:eastAsia="Calibri"/>
          <w:color w:val="DC4A38"/>
        </w:rPr>
        <w:t>2</w:t>
      </w:r>
      <w:r>
        <w:rPr>
          <w:color w:val="DC4A38"/>
        </w:rPr>
        <w:t>个多百分点，进出口结构优化，贸</w:t>
      </w:r>
      <w:r>
        <w:rPr>
          <w:color w:val="DC4A38"/>
          <w:spacing w:val="1"/>
        </w:rPr>
        <w:t xml:space="preserve"> </w:t>
      </w:r>
      <w:r>
        <w:rPr>
          <w:color w:val="DC4A38"/>
          <w:w w:val="110"/>
        </w:rPr>
        <w:t>易大国地位进一步巩固，</w:t>
      </w:r>
      <w:r>
        <w:rPr>
          <w:rFonts w:ascii="Calibri" w:eastAsia="Calibri"/>
          <w:color w:val="DC4A38"/>
          <w:w w:val="110"/>
        </w:rPr>
        <w:t>D</w:t>
      </w:r>
      <w:r>
        <w:rPr>
          <w:color w:val="DC4A38"/>
          <w:w w:val="110"/>
        </w:rPr>
        <w:t>项错误。</w:t>
      </w:r>
    </w:p>
    <w:p>
      <w:pPr>
        <w:pStyle w:val="5"/>
        <w:spacing w:line="274" w:lineRule="exact"/>
      </w:pPr>
      <w:r>
        <w:rPr>
          <w:color w:val="DC4A38"/>
          <w:w w:val="105"/>
        </w:rPr>
        <w:t>故本题选</w:t>
      </w:r>
      <w:r>
        <w:rPr>
          <w:rFonts w:ascii="Calibri" w:eastAsia="Calibri"/>
          <w:color w:val="DC4A38"/>
          <w:w w:val="105"/>
        </w:rPr>
        <w:t>D</w:t>
      </w:r>
      <w:r>
        <w:rPr>
          <w:color w:val="DC4A38"/>
          <w:w w:val="105"/>
        </w:rPr>
        <w:t>。</w:t>
      </w:r>
    </w:p>
    <w:p>
      <w:pPr>
        <w:pStyle w:val="5"/>
        <w:spacing w:before="5"/>
        <w:ind w:left="0"/>
        <w:rPr>
          <w:sz w:val="34"/>
        </w:rPr>
      </w:pPr>
    </w:p>
    <w:p>
      <w:pPr>
        <w:pStyle w:val="5"/>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6128"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0" name="组合 20"/>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18" name="任意多边形 18"/>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9" name="直接连接符 19"/>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20352;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LojLxfZ&#10;AAAACQEAAA8AAAAAAAAAAQAgAAAAIgAAAGRycy9kb3ducmV2LnhtbFBLAQIUABQAAAAIAIdO4kCK&#10;rdthPAMAAIMIAAAOAAAAAAAAAAEAIAAAACgBAABkcnMvZTJvRG9jLnhtbFBLBQYAAAAABgAGAFkB&#10;AADWBgAAAAA=&#10;">
                <o:lock v:ext="edit" aspectratio="f"/>
                <v:shape id="_x0000_s1026" o:spid="_x0000_s1026" o:spt="100" style="position:absolute;left:1809;top:220;height:12;width:7836;" fillcolor="#A9A9A9" filled="t" stroked="f" coordsize="7836,12" o:gfxdata="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21T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pXMCBLsAAADb&#10;AAAADwAAAGRycy9kb3ducmV2LnhtbEVPzYrCMBC+C/sOYYS9yJq6SHGr0cOisOBBrT7A0IxNsZmU&#10;JtquT28Ewdt8fL+zWPW2FjdqfeVYwWScgCAunK64VHA6br5mIHxA1lg7JgX/5GG1/BgsMNOu4wPd&#10;8lCKGMI+QwUmhCaT0heGLPqxa4gjd3atxRBhW0rdYhfDbS2/kySVFiuODQYb+jVUXPKrVTCa6nR9&#10;Ty+jsu63e3M+dcV6t1fqczhJ5iAC9eEtfrn/dJz/A89f4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MCBL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3"/>
        </w:rPr>
        <w:t xml:space="preserve">正确答案是： </w:t>
      </w:r>
      <w:r>
        <w:rPr>
          <w:rFonts w:ascii="Calibri" w:eastAsia="Calibri"/>
          <w:color w:val="61B033"/>
        </w:rPr>
        <w:t>B</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26" name="组合 2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24" name="任意多边形 2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25" name="直接连接符 25"/>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Mz44TUAAAAAwEAAA8AAAAAAAAAAQAgAAAAIgAAAGRycy9k&#10;b3ducmV2LnhtbFBLAQIUABQAAAAIAIdO4kAJQhDTIwMAAHUIAAAOAAAAAAAAAAEAIAAAACMBAABk&#10;cnMvZTJvRG9jLnhtbFBLBQYAAAAABgAGAFkBAAC4BgAAAAA=&#10;">
                <o:lock v:ext="edit" aspectratio="f"/>
                <v:shape id="_x0000_s1026" o:spid="_x0000_s1026" o:spt="100" style="position:absolute;left:0;top:0;height:12;width:7836;" fillcolor="#A9A9A9" filled="t" stroked="f" coordsize="7836,12" o:gfxdata="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mreu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6lLCvL0AAADb&#10;AAAADwAAAGRycy9kb3ducmV2LnhtbEWPQYvCMBSE74L/ITxhL7KmipalGj2IwoIHtfoDHs2zKTYv&#10;pYm2u7/eLCx4HGbmG2a16W0tntT6yrGC6SQBQVw4XXGp4HrZf36B8AFZY+2YFPyQh816OFhhpl3H&#10;Z3rmoRQRwj5DBSaEJpPSF4Ys+olriKN3c63FEGVbSt1iF+G2lrMkSaXFiuOCwYa2hop7/rAKxnOd&#10;7n7T+7is+8PJ3K5dsTuelPoYTZMliEB9eIf/299awWwBf1/i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sK8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190"/>
        <w:jc w:val="both"/>
      </w:pPr>
      <w:r>
        <w:rPr>
          <w:color w:val="DC4A38"/>
        </w:rPr>
        <w:t>党的思想路线的基本内容是：一切从实际出发，理论联系实际，实事求是，在实践中检验真理和发展真理。马克思主义的这条思想路线，是对辩证唯物主义认识论原理最精练、最简要的概括。也就是说，马克思主义认识论是党的思想</w:t>
      </w:r>
      <w:r>
        <w:rPr>
          <w:color w:val="DC4A38"/>
          <w:w w:val="105"/>
        </w:rPr>
        <w:t>路线的理论基础，</w:t>
      </w:r>
      <w:r>
        <w:rPr>
          <w:rFonts w:ascii="Calibri" w:eastAsia="Calibri"/>
          <w:color w:val="DC4A38"/>
          <w:w w:val="105"/>
        </w:rPr>
        <w:t>B</w:t>
      </w:r>
      <w:r>
        <w:rPr>
          <w:color w:val="DC4A38"/>
          <w:w w:val="105"/>
        </w:rPr>
        <w:t>项正确。</w:t>
      </w:r>
    </w:p>
    <w:p>
      <w:pPr>
        <w:pStyle w:val="5"/>
        <w:spacing w:line="275" w:lineRule="exact"/>
      </w:pPr>
      <w:r>
        <w:rPr>
          <w:color w:val="DC4A38"/>
          <w:w w:val="105"/>
        </w:rPr>
        <w:t>故本题选</w:t>
      </w:r>
      <w:r>
        <w:rPr>
          <w:rFonts w:ascii="Calibri" w:eastAsia="Calibri"/>
          <w:color w:val="DC4A38"/>
          <w:w w:val="105"/>
        </w:rPr>
        <w:t>B</w:t>
      </w:r>
      <w:r>
        <w:rPr>
          <w:color w:val="DC4A38"/>
          <w:w w:val="105"/>
        </w:rPr>
        <w:t>。</w:t>
      </w:r>
    </w:p>
    <w:p>
      <w:pPr>
        <w:spacing w:after="0" w:line="275" w:lineRule="exact"/>
        <w:sectPr>
          <w:pgSz w:w="11900" w:h="16840"/>
          <w:pgMar w:top="500" w:right="1220" w:bottom="1040" w:left="1680" w:header="0" w:footer="858" w:gutter="0"/>
          <w:cols w:space="720" w:num="1"/>
        </w:sectPr>
      </w:pPr>
    </w:p>
    <w:p>
      <w:pPr>
        <w:pStyle w:val="5"/>
        <w:spacing w:before="82"/>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pPr>
        <w:pStyle w:val="5"/>
        <w:spacing w:before="1"/>
        <w:ind w:left="0"/>
        <w:rPr>
          <w:rFonts w:ascii="Calibri"/>
          <w:sz w:val="16"/>
        </w:rPr>
      </w:pPr>
      <w:r>
        <mc:AlternateContent>
          <mc:Choice Requires="wpg">
            <w:drawing>
              <wp:anchor distT="0" distB="0" distL="114300" distR="114300" simplePos="0" relativeHeight="251697152" behindDoc="1" locked="0" layoutInCell="1" allowOverlap="1">
                <wp:simplePos x="0" y="0"/>
                <wp:positionH relativeFrom="page">
                  <wp:posOffset>1148715</wp:posOffset>
                </wp:positionH>
                <wp:positionV relativeFrom="paragraph">
                  <wp:posOffset>139700</wp:posOffset>
                </wp:positionV>
                <wp:extent cx="4975860" cy="7620"/>
                <wp:effectExtent l="0" t="0" r="0" b="0"/>
                <wp:wrapTopAndBottom/>
                <wp:docPr id="29" name="组合 29"/>
                <wp:cNvGraphicFramePr/>
                <a:graphic xmlns:a="http://schemas.openxmlformats.org/drawingml/2006/main">
                  <a:graphicData uri="http://schemas.microsoft.com/office/word/2010/wordprocessingGroup">
                    <wpg:wgp>
                      <wpg:cNvGrpSpPr/>
                      <wpg:grpSpPr>
                        <a:xfrm>
                          <a:off x="0" y="0"/>
                          <a:ext cx="4975860" cy="7620"/>
                          <a:chOff x="1810" y="221"/>
                          <a:chExt cx="7836" cy="12"/>
                        </a:xfrm>
                      </wpg:grpSpPr>
                      <wps:wsp>
                        <wps:cNvPr id="27" name="任意多边形 27"/>
                        <wps:cNvSpPr/>
                        <wps:spPr>
                          <a:xfrm>
                            <a:off x="1809" y="220"/>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28" name="直接连接符 28"/>
                        <wps:cNvSpPr/>
                        <wps:spPr>
                          <a:xfrm>
                            <a:off x="1821" y="226"/>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11pt;height:0.6pt;width:391.8pt;mso-position-horizontal-relative:page;mso-wrap-distance-bottom:0pt;mso-wrap-distance-top:0pt;z-index:-251619328;mso-width-relative:page;mso-height-relative:page;" coordorigin="1810,221" coordsize="7836,12" o:gfxdata="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LojLxfZAAAACQEA&#10;AA8AAAAAAAAAAQAgAAAAIgAAAGRycy9kb3ducmV2LnhtbFBLAQIUABQAAAAIAIdO4kCktbRPNgMA&#10;AIMIAAAOAAAAAAAAAAEAIAAAACgBAABkcnMvZTJvRG9jLnhtbFBLBQYAAAAABgAGAFkBAADQBgAA&#10;AAA=&#10;">
                <o:lock v:ext="edit" aspectratio="f"/>
                <v:shape id="_x0000_s1026" o:spid="_x0000_s1026" o:spt="100" style="position:absolute;left:1809;top:220;height:12;width:7836;" fillcolor="#A9A9A9" filled="t" stroked="f" coordsize="7836,12" o:gfxdata="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0M5y8AAAA&#10;2w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26;height:0;width:7813;" filled="f" stroked="t" coordsize="21600,21600" o:gfxdata="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NtIrsAAADb&#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34"/>
        <w:rPr>
          <w:rFonts w:ascii="Calibri" w:eastAsia="Calibri"/>
        </w:rPr>
      </w:pPr>
      <w:r>
        <w:rPr>
          <w:color w:val="666666"/>
          <w:spacing w:val="-7"/>
          <w:w w:val="105"/>
        </w:rPr>
        <w:t xml:space="preserve">正确答案是： </w:t>
      </w:r>
      <w:r>
        <w:rPr>
          <w:rFonts w:ascii="Calibri" w:eastAsia="Calibri"/>
          <w:color w:val="61B033"/>
          <w:w w:val="105"/>
        </w:rPr>
        <w:t>C</w:t>
      </w:r>
    </w:p>
    <w:p>
      <w:pPr>
        <w:pStyle w:val="5"/>
        <w:spacing w:line="20" w:lineRule="exact"/>
        <w:rPr>
          <w:rFonts w:ascii="Calibri"/>
          <w:sz w:val="2"/>
        </w:rPr>
      </w:pPr>
      <w:r>
        <w:rPr>
          <w:rFonts w:ascii="Calibri"/>
          <w:sz w:val="2"/>
        </w:rPr>
        <mc:AlternateContent>
          <mc:Choice Requires="wpg">
            <w:drawing>
              <wp:inline distT="0" distB="0" distL="114300" distR="114300">
                <wp:extent cx="4975860" cy="7620"/>
                <wp:effectExtent l="0" t="0" r="0" b="0"/>
                <wp:docPr id="38" name="组合 3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36" name="任意多边形 3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37" name="直接连接符 3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B+4O94lAwAAdQ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CmEA2rwAAADb&#10;AAAADwAAAGRycy9kb3ducmV2LnhtbEWPQYvCMBSE7wv+h/AEb2uqgmjXKCgKXhTtyp4fzdu2a/NS&#10;kmjVX28EYY/DzHzDzBY3U4srOV9ZVjDoJyCIc6srLhScvjefExA+IGusLZOCO3lYzDsfM0y1bflI&#10;1ywUIkLYp6igDKFJpfR5SQZ93zbE0fu1zmCI0hVSO2wj3NRymCRjabDiuFBiQ6uS8nN2MQrMIei9&#10;bN3PY3JYHtfZemf/7FSpXneQfIEIdAv/4Xd7qxWMxv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hANq8AAAA&#10;2w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8BVvjb8AAADb&#10;AAAADwAAAGRycy9kb3ducmV2LnhtbEWPzWrDMBCE74W8g9hCLqGRkxanuJF9CCkEeqjz8wCLtbFM&#10;rJWxVNvp01eFQo/DzHzDbIvJtmKg3jeOFayWCQjiyumGawWX8/vTKwgfkDW2jknBnTwU+exhi5l2&#10;Ix9pOIVaRAj7DBWYELpMSl8ZsuiXriOO3tX1FkOUfS11j2OE21aukySVFhuOCwY72hmqbqcvq2Dx&#10;otP9d3pb1O30UZrrZaz2n6VS88dV8gYi0BT+w3/tg1bwvIH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Vb42/&#10;AAAA2w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3" w:line="230" w:lineRule="auto"/>
        <w:ind w:right="1129"/>
        <w:jc w:val="both"/>
      </w:pPr>
      <w:r>
        <w:rPr>
          <w:rFonts w:ascii="Calibri" w:eastAsia="Calibri"/>
          <w:color w:val="DC4A38"/>
        </w:rPr>
        <w:t>C</w:t>
      </w:r>
      <w:r>
        <w:rPr>
          <w:color w:val="DC4A38"/>
        </w:rPr>
        <w:t>项正确，《深圳市行政机关聘任制公务员管理办法（试行）》第</w:t>
      </w:r>
      <w:r>
        <w:rPr>
          <w:rFonts w:ascii="Calibri" w:eastAsia="Calibri"/>
          <w:color w:val="DC4A38"/>
        </w:rPr>
        <w:t>24</w:t>
      </w:r>
      <w:r>
        <w:rPr>
          <w:color w:val="DC4A38"/>
        </w:rPr>
        <w:t>条规定，</w:t>
      </w:r>
      <w:r>
        <w:rPr>
          <w:color w:val="DC4A38"/>
          <w:spacing w:val="32"/>
        </w:rPr>
        <w:t xml:space="preserve"> </w:t>
      </w:r>
      <w:r>
        <w:rPr>
          <w:color w:val="DC4A38"/>
        </w:rPr>
        <w:t>用人机关应当在市政府公务员主管部门同意聘任后</w:t>
      </w:r>
      <w:r>
        <w:rPr>
          <w:rFonts w:ascii="Calibri" w:eastAsia="Calibri"/>
          <w:color w:val="DC4A38"/>
        </w:rPr>
        <w:t>60</w:t>
      </w:r>
      <w:r>
        <w:rPr>
          <w:color w:val="DC4A38"/>
        </w:rPr>
        <w:t>日内，根据公开招聘或选</w:t>
      </w:r>
      <w:r>
        <w:rPr>
          <w:color w:val="DC4A38"/>
          <w:spacing w:val="1"/>
        </w:rPr>
        <w:t xml:space="preserve"> </w:t>
      </w:r>
      <w:r>
        <w:rPr>
          <w:color w:val="DC4A38"/>
        </w:rPr>
        <w:t>聘计划与聘任制公务员按照平等自愿的原则，订立聘任合同，确定双方的权利</w:t>
      </w:r>
      <w:r>
        <w:rPr>
          <w:color w:val="DC4A38"/>
          <w:spacing w:val="1"/>
        </w:rPr>
        <w:t xml:space="preserve"> </w:t>
      </w:r>
      <w:r>
        <w:rPr>
          <w:color w:val="DC4A38"/>
          <w:w w:val="115"/>
        </w:rPr>
        <w:t>和义务。</w:t>
      </w:r>
    </w:p>
    <w:p>
      <w:pPr>
        <w:pStyle w:val="5"/>
        <w:spacing w:line="275" w:lineRule="exact"/>
      </w:pPr>
      <w:r>
        <w:rPr>
          <w:color w:val="DC4A38"/>
          <w:w w:val="105"/>
        </w:rPr>
        <w:t>故本题选</w:t>
      </w:r>
      <w:r>
        <w:rPr>
          <w:rFonts w:ascii="Calibri" w:eastAsia="Calibri"/>
          <w:color w:val="DC4A38"/>
          <w:w w:val="105"/>
        </w:rPr>
        <w:t>C</w:t>
      </w:r>
      <w:r>
        <w:rPr>
          <w:color w:val="DC4A38"/>
          <w:w w:val="105"/>
        </w:rPr>
        <w:t>。</w:t>
      </w:r>
    </w:p>
    <w:p>
      <w:pPr>
        <w:pStyle w:val="5"/>
        <w:spacing w:line="213" w:lineRule="exact"/>
        <w:ind w:left="3098"/>
        <w:rPr>
          <w:rFonts w:ascii="Times New Roman"/>
          <w:sz w:val="20"/>
        </w:rPr>
      </w:pPr>
      <w:r>
        <w:rPr>
          <w:rFonts w:ascii="Times New Roman"/>
          <w:position w:val="-3"/>
          <w:sz w:val="20"/>
        </w:rPr>
        <w:drawing>
          <wp:inline distT="0" distB="0" distL="0" distR="0">
            <wp:extent cx="1113155" cy="135255"/>
            <wp:effectExtent l="0" t="0" r="14605" b="1905"/>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a:picLocks noChangeAspect="1"/>
                    </pic:cNvPicPr>
                  </pic:nvPicPr>
                  <pic:blipFill>
                    <a:blip r:embed="rId9" cstate="print"/>
                    <a:stretch>
                      <a:fillRect/>
                    </a:stretch>
                  </pic:blipFill>
                  <pic:spPr>
                    <a:xfrm>
                      <a:off x="0" y="0"/>
                      <a:ext cx="1113642" cy="135635"/>
                    </a:xfrm>
                    <a:prstGeom prst="rect">
                      <a:avLst/>
                    </a:prstGeom>
                  </pic:spPr>
                </pic:pic>
              </a:graphicData>
            </a:graphic>
          </wp:inline>
        </w:drawing>
      </w:r>
    </w:p>
    <w:p>
      <w:pPr>
        <w:pStyle w:val="5"/>
        <w:ind w:left="0"/>
        <w:rPr>
          <w:rFonts w:ascii="Times New Roman"/>
          <w:sz w:val="20"/>
        </w:rPr>
      </w:pPr>
    </w:p>
    <w:p>
      <w:pPr>
        <w:pStyle w:val="5"/>
        <w:spacing w:before="220" w:line="289" w:lineRule="exact"/>
        <w:rPr>
          <w:rFonts w:hint="eastAsia" w:ascii="PMingLiU" w:eastAsia="PMingLiU"/>
        </w:rPr>
      </w:pPr>
      <w:r>
        <w:rPr>
          <w:rFonts w:hint="eastAsia" w:ascii="PMingLiU" w:eastAsia="PMingLiU"/>
          <w:color w:val="666666"/>
          <w:w w:val="110"/>
        </w:rPr>
        <w:t>1</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line="225" w:lineRule="auto"/>
        <w:ind w:right="1330"/>
        <w:jc w:val="both"/>
      </w:pPr>
      <w:r>
        <w:rPr>
          <w:color w:val="666666"/>
        </w:rPr>
        <w:t>聚苯乙烯泡沫塑料广泛用于制造一次性咖啡杯等用品，但其原料来自石油等不可再生能源，生成的聚苯乙烯高温条件下可能产生对人体有害组分，且无法自然降解，燃烧时还会造成环境污染。研究人员开发出一种源自特定植物的环保材料，这种环保材料质量较轻，可支撑自身重量</w:t>
      </w:r>
      <w:r>
        <w:rPr>
          <w:rFonts w:hint="eastAsia" w:ascii="PMingLiU" w:eastAsia="PMingLiU"/>
          <w:color w:val="666666"/>
        </w:rPr>
        <w:t>200</w:t>
      </w:r>
      <w:r>
        <w:rPr>
          <w:color w:val="666666"/>
        </w:rPr>
        <w:t>倍的物体而不变形，还可</w:t>
      </w:r>
      <w:r>
        <w:rPr>
          <w:color w:val="666666"/>
          <w:spacing w:val="1"/>
        </w:rPr>
        <w:t xml:space="preserve"> </w:t>
      </w:r>
      <w:r>
        <w:rPr>
          <w:color w:val="666666"/>
        </w:rPr>
        <w:t>自然降解，燃烧不会产生污染性烟尘。研究人员认为，这种环保材料有望成为</w:t>
      </w:r>
      <w:r>
        <w:rPr>
          <w:color w:val="666666"/>
          <w:w w:val="105"/>
        </w:rPr>
        <w:t>制造一次性咖啡杯等用品的重要材料。</w:t>
      </w:r>
    </w:p>
    <w:p>
      <w:pPr>
        <w:pStyle w:val="5"/>
        <w:spacing w:line="281" w:lineRule="exact"/>
        <w:jc w:val="both"/>
      </w:pPr>
      <w:r>
        <w:rPr>
          <w:color w:val="666666"/>
        </w:rPr>
        <w:t>以下哪项如果为真，最能削弱上述结论？（</w:t>
      </w:r>
      <w:r>
        <w:rPr>
          <w:color w:val="666666"/>
          <w:spacing w:val="24"/>
        </w:rPr>
        <w:t xml:space="preserve">   </w:t>
      </w:r>
      <w:r>
        <w:rPr>
          <w:color w:val="666666"/>
        </w:rPr>
        <w:t>）</w:t>
      </w:r>
    </w:p>
    <w:p>
      <w:pPr>
        <w:pStyle w:val="5"/>
        <w:spacing w:before="124" w:line="211" w:lineRule="auto"/>
        <w:ind w:right="136" w:firstLine="143"/>
        <w:jc w:val="both"/>
      </w:pPr>
      <w:r>
        <w:rPr>
          <w:rFonts w:hint="eastAsia" w:ascii="PMingLiU" w:eastAsia="PMingLiU"/>
          <w:color w:val="666666"/>
        </w:rPr>
        <w:t>A</w:t>
      </w:r>
      <w:r>
        <w:rPr>
          <w:rFonts w:hint="eastAsia" w:ascii="PMingLiU" w:eastAsia="PMingLiU"/>
          <w:color w:val="666666"/>
          <w:spacing w:val="36"/>
        </w:rPr>
        <w:t xml:space="preserve"> : </w:t>
      </w:r>
      <w:r>
        <w:rPr>
          <w:color w:val="666666"/>
        </w:rPr>
        <w:t>这种环保材料不具有一次性咖啡杯所需的良好隔热性能，盛装液体后也很难具有聚苯</w:t>
      </w:r>
      <w:r>
        <w:rPr>
          <w:color w:val="666666"/>
          <w:w w:val="110"/>
        </w:rPr>
        <w:t>泡沫塑料的耐久性</w:t>
      </w:r>
    </w:p>
    <w:p>
      <w:pPr>
        <w:pStyle w:val="5"/>
        <w:spacing w:before="136" w:line="211" w:lineRule="auto"/>
        <w:ind w:right="136" w:firstLine="143"/>
        <w:jc w:val="both"/>
      </w:pPr>
      <w:r>
        <w:rPr>
          <w:rFonts w:hint="eastAsia" w:ascii="PMingLiU" w:eastAsia="PMingLiU"/>
          <w:color w:val="666666"/>
        </w:rPr>
        <w:t>B</w:t>
      </w:r>
      <w:r>
        <w:rPr>
          <w:rFonts w:hint="eastAsia" w:ascii="PMingLiU" w:eastAsia="PMingLiU"/>
          <w:color w:val="666666"/>
          <w:spacing w:val="20"/>
        </w:rPr>
        <w:t xml:space="preserve"> : </w:t>
      </w:r>
      <w:r>
        <w:rPr>
          <w:color w:val="666666"/>
        </w:rPr>
        <w:t>这种环保材料大规模投入生产后，会挤垮生产聚苯乙烯泡沫塑料的厂家，减少市场上</w:t>
      </w:r>
      <w:r>
        <w:rPr>
          <w:color w:val="666666"/>
          <w:w w:val="110"/>
        </w:rPr>
        <w:t>性咖啡杯等用品的供应量</w:t>
      </w:r>
    </w:p>
    <w:p>
      <w:pPr>
        <w:pStyle w:val="5"/>
        <w:spacing w:before="136" w:line="211" w:lineRule="auto"/>
        <w:ind w:right="133" w:firstLine="143"/>
        <w:jc w:val="both"/>
      </w:pPr>
      <w:r>
        <w:rPr>
          <w:rFonts w:hint="eastAsia" w:ascii="PMingLiU" w:eastAsia="PMingLiU"/>
          <w:color w:val="666666"/>
        </w:rPr>
        <w:t>C</w:t>
      </w:r>
      <w:r>
        <w:rPr>
          <w:rFonts w:hint="eastAsia" w:ascii="PMingLiU" w:eastAsia="PMingLiU"/>
          <w:color w:val="666666"/>
          <w:spacing w:val="21"/>
        </w:rPr>
        <w:t xml:space="preserve"> : </w:t>
      </w:r>
      <w:r>
        <w:rPr>
          <w:color w:val="666666"/>
        </w:rPr>
        <w:t>对该植物有过敏反应的人群使用这种环保材料会产生过敏反应，该环保材料不适用于</w:t>
      </w:r>
      <w:r>
        <w:rPr>
          <w:color w:val="666666"/>
          <w:w w:val="110"/>
        </w:rPr>
        <w:t>过敏人群</w:t>
      </w:r>
    </w:p>
    <w:p>
      <w:pPr>
        <w:pStyle w:val="5"/>
        <w:spacing w:before="136" w:line="211" w:lineRule="auto"/>
        <w:ind w:right="117" w:firstLine="143"/>
        <w:jc w:val="both"/>
      </w:pPr>
      <w:r>
        <w:rPr>
          <w:rFonts w:hint="eastAsia" w:ascii="PMingLiU" w:eastAsia="PMingLiU"/>
          <w:color w:val="666666"/>
        </w:rPr>
        <w:t>D</w:t>
      </w:r>
      <w:r>
        <w:rPr>
          <w:rFonts w:hint="eastAsia" w:ascii="PMingLiU" w:eastAsia="PMingLiU"/>
          <w:color w:val="666666"/>
          <w:spacing w:val="23"/>
        </w:rPr>
        <w:t xml:space="preserve"> : </w:t>
      </w:r>
      <w:r>
        <w:rPr>
          <w:color w:val="666666"/>
        </w:rPr>
        <w:t>这种环保材料还不能完全替代聚苯乙烯泡沫材料，还有很多用品仍然需要使用聚苯乙</w:t>
      </w:r>
      <w:r>
        <w:rPr>
          <w:color w:val="666666"/>
          <w:w w:val="110"/>
        </w:rPr>
        <w:t>沫材料生产</w:t>
      </w:r>
    </w:p>
    <w:p>
      <w:pPr>
        <w:pStyle w:val="5"/>
        <w:ind w:left="0"/>
      </w:pPr>
    </w:p>
    <w:p>
      <w:pPr>
        <w:pStyle w:val="5"/>
        <w:spacing w:before="166" w:line="289" w:lineRule="exact"/>
        <w:rPr>
          <w:rFonts w:hint="eastAsia" w:ascii="PMingLiU" w:eastAsia="PMingLiU"/>
        </w:rPr>
      </w:pPr>
      <w:r>
        <w:rPr>
          <w:rFonts w:hint="eastAsia" w:ascii="PMingLiU" w:eastAsia="PMingLiU"/>
          <w:color w:val="666666"/>
          <w:w w:val="105"/>
        </w:rPr>
        <w:t>2</w:t>
      </w:r>
      <w:r>
        <w:rPr>
          <w:color w:val="666666"/>
          <w:w w:val="105"/>
        </w:rPr>
        <w:t>、</w:t>
      </w:r>
      <w:r>
        <w:rPr>
          <w:rFonts w:hint="eastAsia" w:ascii="PMingLiU" w:eastAsia="PMingLiU"/>
          <w:color w:val="666666"/>
          <w:w w:val="105"/>
        </w:rPr>
        <w:t>(</w:t>
      </w:r>
      <w:r>
        <w:rPr>
          <w:color w:val="666666"/>
          <w:w w:val="105"/>
        </w:rPr>
        <w:t>单选题</w:t>
      </w:r>
      <w:r>
        <w:rPr>
          <w:rFonts w:hint="eastAsia" w:ascii="PMingLiU" w:eastAsia="PMingLiU"/>
          <w:color w:val="666666"/>
          <w:w w:val="105"/>
        </w:rPr>
        <w:t>)</w:t>
      </w:r>
    </w:p>
    <w:p>
      <w:pPr>
        <w:pStyle w:val="5"/>
        <w:spacing w:line="230" w:lineRule="auto"/>
        <w:ind w:right="1330"/>
        <w:jc w:val="both"/>
      </w:pPr>
      <w:r>
        <w:rPr>
          <w:color w:val="666666"/>
        </w:rPr>
        <w:t>最近，主打白噪音的助眠产品引起很多人的兴趣。有人认为，白噪音可以掩盖环境中干扰性的刺激，有助于促进睡眠、改善睡眠质量。但研究者对此持怀疑态度，认为白噪音可改善睡眠的研究证据不足，持续白噪音甚至会对睡眠造成</w:t>
      </w:r>
      <w:r>
        <w:rPr>
          <w:color w:val="666666"/>
          <w:w w:val="105"/>
        </w:rPr>
        <w:t>影响。</w:t>
      </w:r>
    </w:p>
    <w:p>
      <w:pPr>
        <w:pStyle w:val="5"/>
        <w:spacing w:line="275" w:lineRule="exact"/>
        <w:jc w:val="both"/>
      </w:pPr>
      <w:r>
        <w:rPr>
          <w:color w:val="666666"/>
        </w:rPr>
        <w:t>以下哪项如果为真，不能支持研究者的观点？（</w:t>
      </w:r>
      <w:r>
        <w:rPr>
          <w:color w:val="666666"/>
          <w:spacing w:val="27"/>
        </w:rPr>
        <w:t xml:space="preserve">   </w:t>
      </w:r>
      <w:r>
        <w:rPr>
          <w:color w:val="666666"/>
        </w:rPr>
        <w:t>）</w:t>
      </w:r>
    </w:p>
    <w:p>
      <w:pPr>
        <w:pStyle w:val="5"/>
        <w:spacing w:before="119" w:line="211" w:lineRule="auto"/>
        <w:ind w:right="136" w:firstLine="143"/>
      </w:pPr>
      <w:r>
        <w:rPr>
          <w:rFonts w:hint="eastAsia" w:ascii="PMingLiU" w:eastAsia="PMingLiU"/>
          <w:color w:val="666666"/>
        </w:rPr>
        <w:t>A</w:t>
      </w:r>
      <w:r>
        <w:rPr>
          <w:rFonts w:hint="eastAsia" w:ascii="PMingLiU" w:eastAsia="PMingLiU"/>
          <w:color w:val="666666"/>
          <w:spacing w:val="36"/>
        </w:rPr>
        <w:t xml:space="preserve"> : </w:t>
      </w:r>
      <w:r>
        <w:rPr>
          <w:color w:val="666666"/>
        </w:rPr>
        <w:t>持续暴露在白噪音下，听觉系统会不断将声音信号转换成神经信号，上传大脑，大脑</w:t>
      </w:r>
      <w:r>
        <w:rPr>
          <w:color w:val="666666"/>
          <w:w w:val="110"/>
        </w:rPr>
        <w:t>续保持活跃，无法充分休息</w:t>
      </w:r>
    </w:p>
    <w:p>
      <w:pPr>
        <w:pStyle w:val="5"/>
        <w:spacing w:before="110"/>
        <w:ind w:left="272"/>
      </w:pPr>
      <w:r>
        <w:rPr>
          <w:rFonts w:hint="eastAsia" w:ascii="PMingLiU" w:eastAsia="PMingLiU"/>
          <w:color w:val="666666"/>
        </w:rPr>
        <w:t>B</w:t>
      </w:r>
      <w:r>
        <w:rPr>
          <w:rFonts w:hint="eastAsia" w:ascii="PMingLiU" w:eastAsia="PMingLiU"/>
          <w:color w:val="666666"/>
          <w:spacing w:val="68"/>
        </w:rPr>
        <w:t xml:space="preserve"> : </w:t>
      </w:r>
      <w:r>
        <w:rPr>
          <w:color w:val="666666"/>
        </w:rPr>
        <w:t>持续的白噪音会引起听力的损害，甚至会导致认知功能障碍，严重者还会导致失眠或</w:t>
      </w:r>
    </w:p>
    <w:p>
      <w:pPr>
        <w:pStyle w:val="5"/>
        <w:spacing w:before="102" w:line="211" w:lineRule="auto"/>
        <w:ind w:right="133" w:firstLine="143"/>
      </w:pPr>
      <w:r>
        <w:rPr>
          <w:rFonts w:hint="eastAsia" w:ascii="PMingLiU" w:eastAsia="PMingLiU"/>
          <w:color w:val="666666"/>
        </w:rPr>
        <w:t>C</w:t>
      </w:r>
      <w:r>
        <w:rPr>
          <w:rFonts w:hint="eastAsia" w:ascii="PMingLiU" w:eastAsia="PMingLiU"/>
          <w:color w:val="666666"/>
          <w:spacing w:val="21"/>
        </w:rPr>
        <w:t xml:space="preserve"> : </w:t>
      </w:r>
      <w:r>
        <w:rPr>
          <w:color w:val="666666"/>
        </w:rPr>
        <w:t>白噪音会使键康志愿者睡眠期间脑电波的循环交替模式显著改变，这意味着健康人睡</w:t>
      </w:r>
      <w:r>
        <w:rPr>
          <w:color w:val="666666"/>
          <w:w w:val="110"/>
        </w:rPr>
        <w:t>构受到干扰</w:t>
      </w:r>
    </w:p>
    <w:p>
      <w:pPr>
        <w:pStyle w:val="5"/>
        <w:spacing w:before="136" w:line="211" w:lineRule="auto"/>
        <w:ind w:right="117" w:firstLine="143"/>
      </w:pPr>
      <w:r>
        <w:rPr>
          <w:rFonts w:hint="eastAsia" w:ascii="PMingLiU" w:eastAsia="PMingLiU"/>
          <w:color w:val="666666"/>
        </w:rPr>
        <w:t>D</w:t>
      </w:r>
      <w:r>
        <w:rPr>
          <w:rFonts w:hint="eastAsia" w:ascii="PMingLiU" w:eastAsia="PMingLiU"/>
          <w:color w:val="666666"/>
          <w:spacing w:val="23"/>
        </w:rPr>
        <w:t xml:space="preserve"> : </w:t>
      </w:r>
      <w:r>
        <w:rPr>
          <w:color w:val="666666"/>
        </w:rPr>
        <w:t>白噪音掩盖环境中干扰性的刺激，也会掩盖环境中有意义的声音，可能对人的生活甚</w:t>
      </w:r>
      <w:r>
        <w:rPr>
          <w:color w:val="666666"/>
          <w:w w:val="110"/>
        </w:rPr>
        <w:t>生命造成威胁</w:t>
      </w:r>
    </w:p>
    <w:p>
      <w:pPr>
        <w:pStyle w:val="5"/>
        <w:ind w:left="0"/>
      </w:pPr>
    </w:p>
    <w:p>
      <w:pPr>
        <w:pStyle w:val="5"/>
        <w:spacing w:before="1"/>
        <w:ind w:left="0"/>
        <w:rPr>
          <w:sz w:val="20"/>
        </w:rPr>
      </w:pPr>
    </w:p>
    <w:p>
      <w:pPr>
        <w:pStyle w:val="5"/>
        <w:spacing w:line="289" w:lineRule="exact"/>
        <w:rPr>
          <w:rFonts w:hint="eastAsia" w:ascii="PMingLiU" w:eastAsia="PMingLiU"/>
        </w:rPr>
      </w:pPr>
      <w:r>
        <w:rPr>
          <w:rFonts w:hint="eastAsia" w:ascii="PMingLiU" w:eastAsia="PMingLiU"/>
          <w:color w:val="666666"/>
          <w:w w:val="110"/>
        </w:rPr>
        <w:t>3</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line="230" w:lineRule="auto"/>
        <w:ind w:right="1330"/>
        <w:jc w:val="both"/>
      </w:pPr>
      <w:r>
        <w:rPr>
          <w:color w:val="666666"/>
        </w:rPr>
        <w:t>动物实验发现，和处于寒冷环境的同等大小的小鼠相比，温暖环境小鼠的骨密度会明显增强，很少出现骨质疏松。与此同时，温暖环境中小鼠的肠道菌群更为活跃，当把这些小鼠的肠道菌群移植到寒冷环境的小鼠肠道后，后者骨密度</w:t>
      </w:r>
      <w:r>
        <w:rPr>
          <w:color w:val="666666"/>
          <w:w w:val="105"/>
        </w:rPr>
        <w:t>也增强了。由此可见，只要改善肠道菌群活性，就可以增强骨密度。</w:t>
      </w:r>
    </w:p>
    <w:p>
      <w:pPr>
        <w:pStyle w:val="5"/>
        <w:spacing w:line="275" w:lineRule="exact"/>
        <w:jc w:val="both"/>
      </w:pPr>
      <w:r>
        <w:rPr>
          <w:color w:val="666666"/>
        </w:rPr>
        <w:t>以下哪项如果为真，最能削弱上述论证？（</w:t>
      </w:r>
      <w:r>
        <w:rPr>
          <w:color w:val="666666"/>
          <w:spacing w:val="24"/>
        </w:rPr>
        <w:t xml:space="preserve">   </w:t>
      </w:r>
      <w:r>
        <w:rPr>
          <w:color w:val="666666"/>
        </w:rPr>
        <w:t>）</w:t>
      </w:r>
    </w:p>
    <w:p>
      <w:pPr>
        <w:pStyle w:val="5"/>
        <w:spacing w:before="92"/>
        <w:ind w:left="272"/>
      </w:pPr>
      <w:r>
        <w:rPr>
          <w:rFonts w:hint="eastAsia" w:ascii="PMingLiU" w:eastAsia="PMingLiU"/>
          <w:color w:val="666666"/>
        </w:rPr>
        <w:t>A</w:t>
      </w:r>
      <w:r>
        <w:rPr>
          <w:rFonts w:hint="eastAsia" w:ascii="PMingLiU" w:eastAsia="PMingLiU"/>
          <w:color w:val="666666"/>
          <w:spacing w:val="53"/>
        </w:rPr>
        <w:t xml:space="preserve"> : </w:t>
      </w:r>
      <w:r>
        <w:rPr>
          <w:color w:val="666666"/>
        </w:rPr>
        <w:t>改善肠道菌群活性还须与生活环境和饮食习惯相结合，才能增强骨密度</w:t>
      </w:r>
    </w:p>
    <w:p>
      <w:pPr>
        <w:pStyle w:val="5"/>
        <w:spacing w:before="77"/>
        <w:ind w:left="272"/>
      </w:pPr>
      <w:r>
        <w:rPr>
          <w:rFonts w:hint="eastAsia" w:ascii="PMingLiU" w:eastAsia="PMingLiU"/>
          <w:color w:val="666666"/>
        </w:rPr>
        <w:t>B</w:t>
      </w:r>
      <w:r>
        <w:rPr>
          <w:rFonts w:hint="eastAsia" w:ascii="PMingLiU" w:eastAsia="PMingLiU"/>
          <w:color w:val="666666"/>
          <w:spacing w:val="53"/>
        </w:rPr>
        <w:t xml:space="preserve"> : </w:t>
      </w:r>
      <w:r>
        <w:rPr>
          <w:color w:val="666666"/>
        </w:rPr>
        <w:t>肠道中不是所有的细菌都会引起成骨细胞的增加，从而增加骨密度</w:t>
      </w:r>
    </w:p>
    <w:p>
      <w:pPr>
        <w:pStyle w:val="5"/>
        <w:spacing w:before="76"/>
        <w:ind w:left="272"/>
      </w:pPr>
      <w:r>
        <w:rPr>
          <w:rFonts w:hint="eastAsia" w:ascii="PMingLiU" w:eastAsia="PMingLiU"/>
          <w:color w:val="666666"/>
        </w:rPr>
        <w:t>C</w:t>
      </w:r>
      <w:r>
        <w:rPr>
          <w:rFonts w:hint="eastAsia" w:ascii="PMingLiU" w:eastAsia="PMingLiU"/>
          <w:color w:val="666666"/>
          <w:spacing w:val="53"/>
        </w:rPr>
        <w:t xml:space="preserve"> : </w:t>
      </w:r>
      <w:r>
        <w:rPr>
          <w:color w:val="666666"/>
        </w:rPr>
        <w:t>改善肠道菌群活性，对于年老小鼠增加骨密度的作用不十分明显</w:t>
      </w:r>
    </w:p>
    <w:p>
      <w:pPr>
        <w:pStyle w:val="5"/>
        <w:spacing w:before="76"/>
        <w:ind w:left="272"/>
      </w:pPr>
      <w:r>
        <w:rPr>
          <w:rFonts w:hint="eastAsia" w:ascii="PMingLiU" w:eastAsia="PMingLiU"/>
          <w:color w:val="666666"/>
        </w:rPr>
        <w:t>D</w:t>
      </w:r>
      <w:r>
        <w:rPr>
          <w:rFonts w:hint="eastAsia" w:ascii="PMingLiU" w:eastAsia="PMingLiU"/>
          <w:color w:val="666666"/>
          <w:spacing w:val="64"/>
        </w:rPr>
        <w:t xml:space="preserve"> : </w:t>
      </w:r>
      <w:r>
        <w:rPr>
          <w:color w:val="666666"/>
        </w:rPr>
        <w:t>接受菌群移植的小鼠若持续处于寒冷环境，骨密度会很快再次降低至原有水平</w:t>
      </w:r>
    </w:p>
    <w:p>
      <w:pPr>
        <w:spacing w:after="0"/>
        <w:sectPr>
          <w:footerReference r:id="rId7" w:type="default"/>
          <w:pgSz w:w="11900" w:h="16840"/>
          <w:pgMar w:top="680" w:right="1080" w:bottom="1040" w:left="1680" w:header="0" w:footer="858" w:gutter="0"/>
          <w:pgNumType w:start="1"/>
          <w:cols w:space="720" w:num="1"/>
        </w:sectPr>
      </w:pPr>
    </w:p>
    <w:p>
      <w:pPr>
        <w:pStyle w:val="5"/>
        <w:spacing w:before="55" w:line="276" w:lineRule="exact"/>
      </w:pPr>
      <w:r>
        <w:rPr>
          <w:color w:val="666666"/>
        </w:rPr>
        <w:t>材料：</w:t>
      </w:r>
    </w:p>
    <w:p>
      <w:pPr>
        <w:pStyle w:val="5"/>
        <w:spacing w:line="284" w:lineRule="exact"/>
      </w:pPr>
      <w:r>
        <w:rPr>
          <w:color w:val="666666"/>
          <w:w w:val="105"/>
        </w:rPr>
        <w:t>三、根据下列资料，回答</w:t>
      </w:r>
      <w:r>
        <w:rPr>
          <w:rFonts w:hint="eastAsia" w:ascii="PMingLiU" w:eastAsia="PMingLiU"/>
          <w:color w:val="666666"/>
          <w:w w:val="105"/>
        </w:rPr>
        <w:t>41</w:t>
      </w:r>
      <w:r>
        <w:rPr>
          <w:color w:val="666666"/>
          <w:w w:val="105"/>
        </w:rPr>
        <w:t>～</w:t>
      </w:r>
      <w:r>
        <w:rPr>
          <w:rFonts w:hint="eastAsia" w:ascii="PMingLiU" w:eastAsia="PMingLiU"/>
          <w:color w:val="666666"/>
          <w:w w:val="105"/>
        </w:rPr>
        <w:t>45</w:t>
      </w:r>
      <w:r>
        <w:rPr>
          <w:color w:val="666666"/>
          <w:w w:val="105"/>
        </w:rPr>
        <w:t>题。</w:t>
      </w:r>
    </w:p>
    <w:p>
      <w:pPr>
        <w:pStyle w:val="5"/>
        <w:spacing w:before="2" w:line="218" w:lineRule="auto"/>
        <w:ind w:right="1187"/>
      </w:pPr>
      <w:r>
        <w:rPr>
          <w:color w:val="666666"/>
        </w:rPr>
        <w:t>付强、闵主、闻明、何谐、龚正、艾国、景业、程信、尤善</w:t>
      </w:r>
      <w:r>
        <w:rPr>
          <w:rFonts w:hint="eastAsia" w:ascii="PMingLiU" w:eastAsia="PMingLiU"/>
          <w:color w:val="666666"/>
        </w:rPr>
        <w:t>9</w:t>
      </w:r>
      <w:r>
        <w:rPr>
          <w:color w:val="666666"/>
        </w:rPr>
        <w:t>人一同参加面试，</w:t>
      </w:r>
      <w:r>
        <w:rPr>
          <w:color w:val="666666"/>
          <w:spacing w:val="1"/>
        </w:rPr>
        <w:t xml:space="preserve"> </w:t>
      </w:r>
      <w:r>
        <w:rPr>
          <w:color w:val="666666"/>
        </w:rPr>
        <w:t>其中</w:t>
      </w:r>
      <w:r>
        <w:rPr>
          <w:rFonts w:hint="eastAsia" w:ascii="PMingLiU" w:eastAsia="PMingLiU"/>
          <w:color w:val="666666"/>
        </w:rPr>
        <w:t>5</w:t>
      </w:r>
      <w:r>
        <w:rPr>
          <w:color w:val="666666"/>
        </w:rPr>
        <w:t>人被分在一号房，</w:t>
      </w:r>
      <w:r>
        <w:rPr>
          <w:rFonts w:hint="eastAsia" w:ascii="PMingLiU" w:eastAsia="PMingLiU"/>
          <w:color w:val="666666"/>
        </w:rPr>
        <w:t>4</w:t>
      </w:r>
      <w:r>
        <w:rPr>
          <w:color w:val="666666"/>
        </w:rPr>
        <w:t>人被分在二号房。面试官分别是技术部的经理、副经</w:t>
      </w:r>
      <w:r>
        <w:rPr>
          <w:color w:val="666666"/>
          <w:spacing w:val="28"/>
        </w:rPr>
        <w:t xml:space="preserve"> </w:t>
      </w:r>
      <w:r>
        <w:rPr>
          <w:color w:val="666666"/>
        </w:rPr>
        <w:t>理，人事部的经理、组长，财务部的经理、副经理，市场部的副经理、秘书，</w:t>
      </w:r>
      <w:r>
        <w:rPr>
          <w:color w:val="666666"/>
          <w:spacing w:val="1"/>
        </w:rPr>
        <w:t xml:space="preserve"> </w:t>
      </w:r>
      <w:r>
        <w:rPr>
          <w:color w:val="666666"/>
          <w:w w:val="115"/>
        </w:rPr>
        <w:t>共</w:t>
      </w:r>
      <w:r>
        <w:rPr>
          <w:rFonts w:hint="eastAsia" w:ascii="PMingLiU" w:eastAsia="PMingLiU"/>
          <w:color w:val="666666"/>
          <w:w w:val="115"/>
        </w:rPr>
        <w:t>8</w:t>
      </w:r>
      <w:r>
        <w:rPr>
          <w:color w:val="666666"/>
          <w:w w:val="115"/>
        </w:rPr>
        <w:t>人，</w:t>
      </w:r>
      <w:r>
        <w:rPr>
          <w:rFonts w:hint="eastAsia" w:ascii="PMingLiU" w:eastAsia="PMingLiU"/>
          <w:color w:val="666666"/>
          <w:w w:val="115"/>
        </w:rPr>
        <w:t>4</w:t>
      </w:r>
      <w:r>
        <w:rPr>
          <w:color w:val="666666"/>
          <w:w w:val="115"/>
        </w:rPr>
        <w:t>人一组，分别在一、二号房内。已知：</w:t>
      </w:r>
    </w:p>
    <w:p>
      <w:pPr>
        <w:pStyle w:val="11"/>
        <w:numPr>
          <w:ilvl w:val="0"/>
          <w:numId w:val="1"/>
        </w:numPr>
        <w:tabs>
          <w:tab w:val="left" w:pos="726"/>
        </w:tabs>
        <w:spacing w:before="0" w:after="0" w:line="257" w:lineRule="exact"/>
        <w:ind w:left="725" w:right="0" w:hanging="597"/>
        <w:jc w:val="left"/>
        <w:rPr>
          <w:sz w:val="22"/>
        </w:rPr>
      </w:pPr>
      <w:r>
        <w:rPr>
          <w:color w:val="666666"/>
          <w:sz w:val="22"/>
        </w:rPr>
        <w:t>同一部门的面试官不在同一组；</w:t>
      </w:r>
    </w:p>
    <w:p>
      <w:pPr>
        <w:pStyle w:val="11"/>
        <w:numPr>
          <w:ilvl w:val="0"/>
          <w:numId w:val="1"/>
        </w:numPr>
        <w:tabs>
          <w:tab w:val="left" w:pos="726"/>
        </w:tabs>
        <w:spacing w:before="0" w:after="0" w:line="271" w:lineRule="exact"/>
        <w:ind w:left="725" w:right="0" w:hanging="597"/>
        <w:jc w:val="left"/>
        <w:rPr>
          <w:sz w:val="22"/>
        </w:rPr>
      </w:pPr>
      <w:r>
        <w:rPr>
          <w:color w:val="666666"/>
          <w:sz w:val="22"/>
        </w:rPr>
        <w:t>经理都在一号房，副经理都在二号房；</w:t>
      </w:r>
    </w:p>
    <w:p>
      <w:pPr>
        <w:pStyle w:val="11"/>
        <w:numPr>
          <w:ilvl w:val="0"/>
          <w:numId w:val="1"/>
        </w:numPr>
        <w:tabs>
          <w:tab w:val="left" w:pos="726"/>
        </w:tabs>
        <w:spacing w:before="0" w:after="0" w:line="271" w:lineRule="exact"/>
        <w:ind w:left="725" w:right="0" w:hanging="597"/>
        <w:jc w:val="left"/>
        <w:rPr>
          <w:sz w:val="22"/>
        </w:rPr>
      </w:pPr>
      <w:r>
        <w:rPr>
          <w:color w:val="666666"/>
          <w:sz w:val="22"/>
        </w:rPr>
        <w:t>由于何谐为人事部经理的亲属，何谐的面试官没有人事部经理；</w:t>
      </w:r>
    </w:p>
    <w:p>
      <w:pPr>
        <w:pStyle w:val="11"/>
        <w:numPr>
          <w:ilvl w:val="0"/>
          <w:numId w:val="1"/>
        </w:numPr>
        <w:tabs>
          <w:tab w:val="left" w:pos="726"/>
        </w:tabs>
        <w:spacing w:before="0" w:after="0" w:line="271" w:lineRule="exact"/>
        <w:ind w:left="725" w:right="0" w:hanging="597"/>
        <w:jc w:val="left"/>
        <w:rPr>
          <w:sz w:val="22"/>
        </w:rPr>
      </w:pPr>
      <w:r>
        <w:rPr>
          <w:color w:val="666666"/>
          <w:sz w:val="22"/>
        </w:rPr>
        <w:t>付强、闻明、龚正分在一组；</w:t>
      </w:r>
    </w:p>
    <w:p>
      <w:pPr>
        <w:pStyle w:val="11"/>
        <w:numPr>
          <w:ilvl w:val="0"/>
          <w:numId w:val="1"/>
        </w:numPr>
        <w:tabs>
          <w:tab w:val="left" w:pos="726"/>
        </w:tabs>
        <w:spacing w:before="0" w:after="0" w:line="271" w:lineRule="exact"/>
        <w:ind w:left="725" w:right="0" w:hanging="597"/>
        <w:jc w:val="left"/>
        <w:rPr>
          <w:sz w:val="22"/>
        </w:rPr>
      </w:pPr>
      <w:r>
        <w:rPr>
          <w:color w:val="666666"/>
          <w:sz w:val="22"/>
        </w:rPr>
        <w:t>程信与尤善分在一组。</w:t>
      </w:r>
    </w:p>
    <w:p>
      <w:pPr>
        <w:spacing w:before="0" w:line="289" w:lineRule="exact"/>
        <w:ind w:left="129" w:right="0" w:firstLine="0"/>
        <w:jc w:val="left"/>
        <w:rPr>
          <w:rFonts w:ascii="PMingLiU"/>
          <w:sz w:val="22"/>
        </w:rPr>
      </w:pPr>
      <w:r>
        <w:rPr>
          <w:rFonts w:ascii="PMingLiU"/>
          <w:color w:val="666666"/>
          <w:w w:val="132"/>
          <w:sz w:val="22"/>
        </w:rPr>
        <w:t>:</w:t>
      </w:r>
    </w:p>
    <w:p>
      <w:pPr>
        <w:pStyle w:val="5"/>
        <w:spacing w:before="9"/>
        <w:ind w:left="0"/>
        <w:rPr>
          <w:rFonts w:ascii="PMingLiU"/>
          <w:sz w:val="29"/>
        </w:rPr>
      </w:pPr>
    </w:p>
    <w:p>
      <w:pPr>
        <w:pStyle w:val="5"/>
        <w:spacing w:line="289" w:lineRule="exact"/>
        <w:rPr>
          <w:rFonts w:hint="eastAsia" w:ascii="PMingLiU" w:eastAsia="PMingLiU"/>
        </w:rPr>
      </w:pPr>
      <w:r>
        <w:rPr>
          <w:rFonts w:hint="eastAsia" w:ascii="PMingLiU" w:eastAsia="PMingLiU"/>
          <w:color w:val="666666"/>
          <w:w w:val="110"/>
        </w:rPr>
        <w:t>4</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tabs>
          <w:tab w:val="left" w:pos="5609"/>
        </w:tabs>
        <w:spacing w:line="264" w:lineRule="exact"/>
      </w:pPr>
      <w:r>
        <w:rPr>
          <w:color w:val="666666"/>
        </w:rPr>
        <w:t>以下哪项为真，可以得出的分组情况可能性最多？（</w:t>
      </w:r>
      <w:r>
        <w:rPr>
          <w:color w:val="666666"/>
        </w:rPr>
        <w:tab/>
      </w:r>
      <w:r>
        <w:rPr>
          <w:color w:val="666666"/>
          <w:w w:val="105"/>
        </w:rPr>
        <w:t>）</w:t>
      </w:r>
    </w:p>
    <w:p>
      <w:pPr>
        <w:pStyle w:val="5"/>
        <w:spacing w:before="102" w:line="300" w:lineRule="auto"/>
        <w:ind w:left="272" w:right="7117"/>
        <w:jc w:val="both"/>
      </w:pPr>
      <w:r>
        <w:rPr>
          <w:rFonts w:hint="eastAsia" w:ascii="PMingLiU" w:eastAsia="PMingLiU"/>
          <w:color w:val="666666"/>
          <w:w w:val="105"/>
        </w:rPr>
        <w:t>A</w:t>
      </w:r>
      <w:r>
        <w:rPr>
          <w:rFonts w:hint="eastAsia" w:ascii="PMingLiU" w:eastAsia="PMingLiU"/>
          <w:color w:val="666666"/>
          <w:spacing w:val="2"/>
          <w:w w:val="105"/>
        </w:rPr>
        <w:t xml:space="preserve"> : </w:t>
      </w:r>
      <w:r>
        <w:rPr>
          <w:color w:val="666666"/>
          <w:w w:val="105"/>
        </w:rPr>
        <w:t>艾国在一号房</w:t>
      </w:r>
      <w:r>
        <w:rPr>
          <w:rFonts w:hint="eastAsia" w:ascii="PMingLiU" w:eastAsia="PMingLiU"/>
          <w:color w:val="666666"/>
          <w:w w:val="105"/>
        </w:rPr>
        <w:t>B</w:t>
      </w:r>
      <w:r>
        <w:rPr>
          <w:rFonts w:hint="eastAsia" w:ascii="PMingLiU" w:eastAsia="PMingLiU"/>
          <w:color w:val="666666"/>
          <w:spacing w:val="5"/>
          <w:w w:val="105"/>
        </w:rPr>
        <w:t xml:space="preserve"> : </w:t>
      </w:r>
      <w:r>
        <w:rPr>
          <w:color w:val="666666"/>
          <w:w w:val="105"/>
        </w:rPr>
        <w:t>景业在二号房</w:t>
      </w:r>
      <w:r>
        <w:rPr>
          <w:rFonts w:hint="eastAsia" w:ascii="PMingLiU" w:eastAsia="PMingLiU"/>
          <w:color w:val="666666"/>
          <w:w w:val="105"/>
        </w:rPr>
        <w:t>C</w:t>
      </w:r>
      <w:r>
        <w:rPr>
          <w:rFonts w:hint="eastAsia" w:ascii="PMingLiU" w:eastAsia="PMingLiU"/>
          <w:color w:val="666666"/>
          <w:spacing w:val="6"/>
          <w:w w:val="105"/>
        </w:rPr>
        <w:t xml:space="preserve"> : </w:t>
      </w:r>
      <w:r>
        <w:rPr>
          <w:color w:val="666666"/>
          <w:w w:val="105"/>
        </w:rPr>
        <w:t>程信在一号房</w:t>
      </w:r>
      <w:r>
        <w:rPr>
          <w:rFonts w:hint="eastAsia" w:ascii="PMingLiU" w:eastAsia="PMingLiU"/>
          <w:color w:val="666666"/>
          <w:w w:val="105"/>
        </w:rPr>
        <w:t>D</w:t>
      </w:r>
      <w:r>
        <w:rPr>
          <w:rFonts w:hint="eastAsia" w:ascii="PMingLiU" w:eastAsia="PMingLiU"/>
          <w:color w:val="666666"/>
          <w:spacing w:val="3"/>
          <w:w w:val="105"/>
        </w:rPr>
        <w:t xml:space="preserve"> : </w:t>
      </w:r>
      <w:r>
        <w:rPr>
          <w:color w:val="666666"/>
          <w:w w:val="105"/>
        </w:rPr>
        <w:t>闻明在二号房</w:t>
      </w:r>
    </w:p>
    <w:p>
      <w:pPr>
        <w:pStyle w:val="5"/>
        <w:ind w:left="0"/>
        <w:rPr>
          <w:sz w:val="26"/>
        </w:rPr>
      </w:pPr>
    </w:p>
    <w:p>
      <w:pPr>
        <w:pStyle w:val="5"/>
        <w:spacing w:before="206" w:line="276" w:lineRule="exact"/>
      </w:pPr>
      <w:r>
        <w:rPr>
          <w:color w:val="666666"/>
        </w:rPr>
        <w:t>材料：</w:t>
      </w:r>
    </w:p>
    <w:p>
      <w:pPr>
        <w:pStyle w:val="5"/>
        <w:spacing w:line="284" w:lineRule="exact"/>
      </w:pPr>
      <w:r>
        <w:rPr>
          <w:color w:val="666666"/>
          <w:w w:val="105"/>
        </w:rPr>
        <w:t>三、根据下列资料，回答</w:t>
      </w:r>
      <w:r>
        <w:rPr>
          <w:rFonts w:hint="eastAsia" w:ascii="PMingLiU" w:eastAsia="PMingLiU"/>
          <w:color w:val="666666"/>
          <w:w w:val="105"/>
        </w:rPr>
        <w:t>41</w:t>
      </w:r>
      <w:r>
        <w:rPr>
          <w:color w:val="666666"/>
          <w:w w:val="105"/>
        </w:rPr>
        <w:t>～</w:t>
      </w:r>
      <w:r>
        <w:rPr>
          <w:rFonts w:hint="eastAsia" w:ascii="PMingLiU" w:eastAsia="PMingLiU"/>
          <w:color w:val="666666"/>
          <w:w w:val="105"/>
        </w:rPr>
        <w:t>45</w:t>
      </w:r>
      <w:r>
        <w:rPr>
          <w:color w:val="666666"/>
          <w:w w:val="105"/>
        </w:rPr>
        <w:t>题。</w:t>
      </w:r>
    </w:p>
    <w:p>
      <w:pPr>
        <w:pStyle w:val="5"/>
        <w:spacing w:before="2" w:line="218" w:lineRule="auto"/>
        <w:ind w:right="1187"/>
      </w:pPr>
      <w:r>
        <w:rPr>
          <w:color w:val="666666"/>
        </w:rPr>
        <w:t>付强、闵主、闻明、何谐、龚正、艾国、景业、程信、尤善</w:t>
      </w:r>
      <w:r>
        <w:rPr>
          <w:rFonts w:hint="eastAsia" w:ascii="PMingLiU" w:eastAsia="PMingLiU"/>
          <w:color w:val="666666"/>
        </w:rPr>
        <w:t>9</w:t>
      </w:r>
      <w:r>
        <w:rPr>
          <w:color w:val="666666"/>
        </w:rPr>
        <w:t>人一同参加面试，</w:t>
      </w:r>
      <w:r>
        <w:rPr>
          <w:color w:val="666666"/>
          <w:spacing w:val="1"/>
        </w:rPr>
        <w:t xml:space="preserve"> </w:t>
      </w:r>
      <w:r>
        <w:rPr>
          <w:color w:val="666666"/>
        </w:rPr>
        <w:t>其中</w:t>
      </w:r>
      <w:r>
        <w:rPr>
          <w:rFonts w:hint="eastAsia" w:ascii="PMingLiU" w:eastAsia="PMingLiU"/>
          <w:color w:val="666666"/>
        </w:rPr>
        <w:t>5</w:t>
      </w:r>
      <w:r>
        <w:rPr>
          <w:color w:val="666666"/>
        </w:rPr>
        <w:t>人被分在一号房，</w:t>
      </w:r>
      <w:r>
        <w:rPr>
          <w:rFonts w:hint="eastAsia" w:ascii="PMingLiU" w:eastAsia="PMingLiU"/>
          <w:color w:val="666666"/>
        </w:rPr>
        <w:t>4</w:t>
      </w:r>
      <w:r>
        <w:rPr>
          <w:color w:val="666666"/>
        </w:rPr>
        <w:t>人被分在二号房。面试官分别是技术部的经理、副经</w:t>
      </w:r>
      <w:r>
        <w:rPr>
          <w:color w:val="666666"/>
          <w:spacing w:val="28"/>
        </w:rPr>
        <w:t xml:space="preserve"> </w:t>
      </w:r>
      <w:r>
        <w:rPr>
          <w:color w:val="666666"/>
        </w:rPr>
        <w:t>理，人事部的经理、组长，财务部的经理、副经理，市场部的副经理、秘书，</w:t>
      </w:r>
      <w:r>
        <w:rPr>
          <w:color w:val="666666"/>
          <w:spacing w:val="1"/>
        </w:rPr>
        <w:t xml:space="preserve"> </w:t>
      </w:r>
      <w:r>
        <w:rPr>
          <w:color w:val="666666"/>
          <w:w w:val="115"/>
        </w:rPr>
        <w:t>共</w:t>
      </w:r>
      <w:r>
        <w:rPr>
          <w:rFonts w:hint="eastAsia" w:ascii="PMingLiU" w:eastAsia="PMingLiU"/>
          <w:color w:val="666666"/>
          <w:w w:val="115"/>
        </w:rPr>
        <w:t>8</w:t>
      </w:r>
      <w:r>
        <w:rPr>
          <w:color w:val="666666"/>
          <w:w w:val="115"/>
        </w:rPr>
        <w:t>人，</w:t>
      </w:r>
      <w:r>
        <w:rPr>
          <w:rFonts w:hint="eastAsia" w:ascii="PMingLiU" w:eastAsia="PMingLiU"/>
          <w:color w:val="666666"/>
          <w:w w:val="115"/>
        </w:rPr>
        <w:t>4</w:t>
      </w:r>
      <w:r>
        <w:rPr>
          <w:color w:val="666666"/>
          <w:w w:val="115"/>
        </w:rPr>
        <w:t>人一组，分别在一、二号房内。已知：</w:t>
      </w:r>
    </w:p>
    <w:p>
      <w:pPr>
        <w:pStyle w:val="11"/>
        <w:numPr>
          <w:ilvl w:val="0"/>
          <w:numId w:val="2"/>
        </w:numPr>
        <w:tabs>
          <w:tab w:val="left" w:pos="726"/>
        </w:tabs>
        <w:spacing w:before="0" w:after="0" w:line="257" w:lineRule="exact"/>
        <w:ind w:left="725" w:right="0" w:hanging="597"/>
        <w:jc w:val="left"/>
        <w:rPr>
          <w:sz w:val="22"/>
        </w:rPr>
      </w:pPr>
      <w:r>
        <w:rPr>
          <w:color w:val="666666"/>
          <w:sz w:val="22"/>
        </w:rPr>
        <w:t>同一部门的面试官不在同一组；</w:t>
      </w:r>
    </w:p>
    <w:p>
      <w:pPr>
        <w:pStyle w:val="11"/>
        <w:numPr>
          <w:ilvl w:val="0"/>
          <w:numId w:val="2"/>
        </w:numPr>
        <w:tabs>
          <w:tab w:val="left" w:pos="726"/>
        </w:tabs>
        <w:spacing w:before="0" w:after="0" w:line="271" w:lineRule="exact"/>
        <w:ind w:left="725" w:right="0" w:hanging="597"/>
        <w:jc w:val="left"/>
        <w:rPr>
          <w:sz w:val="22"/>
        </w:rPr>
      </w:pPr>
      <w:r>
        <w:rPr>
          <w:color w:val="666666"/>
          <w:sz w:val="22"/>
        </w:rPr>
        <w:t>经理都在一号房，副经理都在二号房；</w:t>
      </w:r>
    </w:p>
    <w:p>
      <w:pPr>
        <w:pStyle w:val="11"/>
        <w:numPr>
          <w:ilvl w:val="0"/>
          <w:numId w:val="2"/>
        </w:numPr>
        <w:tabs>
          <w:tab w:val="left" w:pos="726"/>
        </w:tabs>
        <w:spacing w:before="0" w:after="0" w:line="271" w:lineRule="exact"/>
        <w:ind w:left="725" w:right="0" w:hanging="597"/>
        <w:jc w:val="left"/>
        <w:rPr>
          <w:sz w:val="22"/>
        </w:rPr>
      </w:pPr>
      <w:r>
        <w:rPr>
          <w:color w:val="666666"/>
          <w:sz w:val="22"/>
        </w:rPr>
        <w:t>由于何谐为人事部经理的亲属，何谐的面试官没有人事部经理；</w:t>
      </w:r>
    </w:p>
    <w:p>
      <w:pPr>
        <w:pStyle w:val="11"/>
        <w:numPr>
          <w:ilvl w:val="0"/>
          <w:numId w:val="2"/>
        </w:numPr>
        <w:tabs>
          <w:tab w:val="left" w:pos="726"/>
        </w:tabs>
        <w:spacing w:before="0" w:after="0" w:line="271" w:lineRule="exact"/>
        <w:ind w:left="725" w:right="0" w:hanging="597"/>
        <w:jc w:val="left"/>
        <w:rPr>
          <w:sz w:val="22"/>
        </w:rPr>
      </w:pPr>
      <w:r>
        <w:rPr>
          <w:color w:val="666666"/>
          <w:sz w:val="22"/>
        </w:rPr>
        <w:t>付强、闻明、龚正分在一组；</w:t>
      </w:r>
    </w:p>
    <w:p>
      <w:pPr>
        <w:pStyle w:val="11"/>
        <w:numPr>
          <w:ilvl w:val="0"/>
          <w:numId w:val="2"/>
        </w:numPr>
        <w:tabs>
          <w:tab w:val="left" w:pos="726"/>
        </w:tabs>
        <w:spacing w:before="0" w:after="0" w:line="271" w:lineRule="exact"/>
        <w:ind w:left="725" w:right="0" w:hanging="597"/>
        <w:jc w:val="left"/>
        <w:rPr>
          <w:sz w:val="22"/>
        </w:rPr>
      </w:pPr>
      <w:r>
        <w:rPr>
          <w:color w:val="666666"/>
          <w:sz w:val="22"/>
        </w:rPr>
        <w:t>程信与尤善分在一组。</w:t>
      </w:r>
    </w:p>
    <w:p>
      <w:pPr>
        <w:spacing w:before="0" w:line="289" w:lineRule="exact"/>
        <w:ind w:left="129" w:right="0" w:firstLine="0"/>
        <w:jc w:val="left"/>
        <w:rPr>
          <w:rFonts w:ascii="PMingLiU"/>
          <w:sz w:val="22"/>
        </w:rPr>
      </w:pPr>
      <w:r>
        <w:rPr>
          <w:rFonts w:ascii="PMingLiU"/>
          <w:color w:val="666666"/>
          <w:w w:val="132"/>
          <w:sz w:val="22"/>
        </w:rPr>
        <w:t>:</w:t>
      </w:r>
    </w:p>
    <w:p>
      <w:pPr>
        <w:pStyle w:val="5"/>
        <w:spacing w:before="9"/>
        <w:ind w:left="0"/>
        <w:rPr>
          <w:rFonts w:ascii="PMingLiU"/>
          <w:sz w:val="29"/>
        </w:rPr>
      </w:pPr>
    </w:p>
    <w:p>
      <w:pPr>
        <w:pStyle w:val="5"/>
        <w:spacing w:line="289" w:lineRule="exact"/>
        <w:rPr>
          <w:rFonts w:hint="eastAsia" w:ascii="PMingLiU" w:eastAsia="PMingLiU"/>
        </w:rPr>
      </w:pPr>
      <w:r>
        <w:rPr>
          <w:rFonts w:hint="eastAsia" w:ascii="PMingLiU" w:eastAsia="PMingLiU"/>
          <w:color w:val="666666"/>
          <w:w w:val="110"/>
        </w:rPr>
        <w:t>5</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tabs>
          <w:tab w:val="left" w:pos="4706"/>
        </w:tabs>
        <w:spacing w:line="264" w:lineRule="exact"/>
      </w:pPr>
      <w:r>
        <w:rPr>
          <w:color w:val="666666"/>
        </w:rPr>
        <w:t>以下哪项为真，可以推出确定分组情况？（</w:t>
      </w:r>
      <w:r>
        <w:rPr>
          <w:color w:val="666666"/>
        </w:rPr>
        <w:tab/>
      </w:r>
      <w:r>
        <w:rPr>
          <w:color w:val="666666"/>
          <w:w w:val="105"/>
        </w:rPr>
        <w:t>）</w:t>
      </w:r>
    </w:p>
    <w:p>
      <w:pPr>
        <w:pStyle w:val="5"/>
        <w:spacing w:before="102" w:line="300" w:lineRule="auto"/>
        <w:ind w:left="272" w:right="7117"/>
        <w:jc w:val="both"/>
      </w:pPr>
      <w:r>
        <w:rPr>
          <w:rFonts w:hint="eastAsia" w:ascii="PMingLiU" w:eastAsia="PMingLiU"/>
          <w:color w:val="666666"/>
          <w:w w:val="105"/>
        </w:rPr>
        <w:t>A</w:t>
      </w:r>
      <w:r>
        <w:rPr>
          <w:rFonts w:hint="eastAsia" w:ascii="PMingLiU" w:eastAsia="PMingLiU"/>
          <w:color w:val="666666"/>
          <w:spacing w:val="2"/>
          <w:w w:val="105"/>
        </w:rPr>
        <w:t xml:space="preserve"> : </w:t>
      </w:r>
      <w:r>
        <w:rPr>
          <w:color w:val="666666"/>
          <w:w w:val="105"/>
        </w:rPr>
        <w:t>景业在一号房</w:t>
      </w:r>
      <w:r>
        <w:rPr>
          <w:rFonts w:hint="eastAsia" w:ascii="PMingLiU" w:eastAsia="PMingLiU"/>
          <w:color w:val="666666"/>
          <w:w w:val="105"/>
        </w:rPr>
        <w:t>B</w:t>
      </w:r>
      <w:r>
        <w:rPr>
          <w:rFonts w:hint="eastAsia" w:ascii="PMingLiU" w:eastAsia="PMingLiU"/>
          <w:color w:val="666666"/>
          <w:spacing w:val="5"/>
          <w:w w:val="105"/>
        </w:rPr>
        <w:t xml:space="preserve"> : </w:t>
      </w:r>
      <w:r>
        <w:rPr>
          <w:color w:val="666666"/>
          <w:w w:val="105"/>
        </w:rPr>
        <w:t>艾国在二号房</w:t>
      </w:r>
      <w:r>
        <w:rPr>
          <w:rFonts w:hint="eastAsia" w:ascii="PMingLiU" w:eastAsia="PMingLiU"/>
          <w:color w:val="666666"/>
          <w:w w:val="105"/>
        </w:rPr>
        <w:t>C</w:t>
      </w:r>
      <w:r>
        <w:rPr>
          <w:rFonts w:hint="eastAsia" w:ascii="PMingLiU" w:eastAsia="PMingLiU"/>
          <w:color w:val="666666"/>
          <w:spacing w:val="6"/>
          <w:w w:val="105"/>
        </w:rPr>
        <w:t xml:space="preserve"> : </w:t>
      </w:r>
      <w:r>
        <w:rPr>
          <w:color w:val="666666"/>
          <w:w w:val="105"/>
        </w:rPr>
        <w:t>尤善在一号房</w:t>
      </w:r>
      <w:r>
        <w:rPr>
          <w:rFonts w:hint="eastAsia" w:ascii="PMingLiU" w:eastAsia="PMingLiU"/>
          <w:color w:val="666666"/>
          <w:w w:val="105"/>
        </w:rPr>
        <w:t>D</w:t>
      </w:r>
      <w:r>
        <w:rPr>
          <w:rFonts w:hint="eastAsia" w:ascii="PMingLiU" w:eastAsia="PMingLiU"/>
          <w:color w:val="666666"/>
          <w:spacing w:val="3"/>
          <w:w w:val="105"/>
        </w:rPr>
        <w:t xml:space="preserve"> : </w:t>
      </w:r>
      <w:r>
        <w:rPr>
          <w:color w:val="666666"/>
          <w:w w:val="105"/>
        </w:rPr>
        <w:t>龚正在二号房</w:t>
      </w:r>
    </w:p>
    <w:p>
      <w:pPr>
        <w:pStyle w:val="5"/>
        <w:ind w:left="0"/>
        <w:rPr>
          <w:sz w:val="26"/>
        </w:rPr>
      </w:pPr>
    </w:p>
    <w:p>
      <w:pPr>
        <w:pStyle w:val="5"/>
        <w:spacing w:before="206" w:line="276" w:lineRule="exact"/>
      </w:pPr>
      <w:r>
        <w:rPr>
          <w:color w:val="666666"/>
        </w:rPr>
        <w:t>材料：</w:t>
      </w:r>
    </w:p>
    <w:p>
      <w:pPr>
        <w:pStyle w:val="5"/>
        <w:spacing w:line="284" w:lineRule="exact"/>
      </w:pPr>
      <w:r>
        <w:rPr>
          <w:color w:val="666666"/>
          <w:w w:val="105"/>
        </w:rPr>
        <w:t>三、根据下列资料，回答</w:t>
      </w:r>
      <w:r>
        <w:rPr>
          <w:rFonts w:hint="eastAsia" w:ascii="PMingLiU" w:eastAsia="PMingLiU"/>
          <w:color w:val="666666"/>
          <w:w w:val="105"/>
        </w:rPr>
        <w:t>41</w:t>
      </w:r>
      <w:r>
        <w:rPr>
          <w:color w:val="666666"/>
          <w:w w:val="105"/>
        </w:rPr>
        <w:t>～</w:t>
      </w:r>
      <w:r>
        <w:rPr>
          <w:rFonts w:hint="eastAsia" w:ascii="PMingLiU" w:eastAsia="PMingLiU"/>
          <w:color w:val="666666"/>
          <w:w w:val="105"/>
        </w:rPr>
        <w:t>45</w:t>
      </w:r>
      <w:r>
        <w:rPr>
          <w:color w:val="666666"/>
          <w:w w:val="105"/>
        </w:rPr>
        <w:t>题。</w:t>
      </w:r>
    </w:p>
    <w:p>
      <w:pPr>
        <w:pStyle w:val="5"/>
        <w:spacing w:before="1" w:line="218" w:lineRule="auto"/>
        <w:ind w:right="1187"/>
      </w:pPr>
      <w:r>
        <w:rPr>
          <w:color w:val="666666"/>
        </w:rPr>
        <w:t>付强、闵主、闻明、何谐、龚正、艾国、景业、程信、尤善</w:t>
      </w:r>
      <w:r>
        <w:rPr>
          <w:rFonts w:hint="eastAsia" w:ascii="PMingLiU" w:eastAsia="PMingLiU"/>
          <w:color w:val="666666"/>
        </w:rPr>
        <w:t>9</w:t>
      </w:r>
      <w:r>
        <w:rPr>
          <w:color w:val="666666"/>
        </w:rPr>
        <w:t>人一同参加面试，</w:t>
      </w:r>
      <w:r>
        <w:rPr>
          <w:color w:val="666666"/>
          <w:spacing w:val="1"/>
        </w:rPr>
        <w:t xml:space="preserve"> </w:t>
      </w:r>
      <w:r>
        <w:rPr>
          <w:color w:val="666666"/>
        </w:rPr>
        <w:t>其中</w:t>
      </w:r>
      <w:r>
        <w:rPr>
          <w:rFonts w:hint="eastAsia" w:ascii="PMingLiU" w:eastAsia="PMingLiU"/>
          <w:color w:val="666666"/>
        </w:rPr>
        <w:t>5</w:t>
      </w:r>
      <w:r>
        <w:rPr>
          <w:color w:val="666666"/>
        </w:rPr>
        <w:t>人被分在一号房，</w:t>
      </w:r>
      <w:r>
        <w:rPr>
          <w:rFonts w:hint="eastAsia" w:ascii="PMingLiU" w:eastAsia="PMingLiU"/>
          <w:color w:val="666666"/>
        </w:rPr>
        <w:t>4</w:t>
      </w:r>
      <w:r>
        <w:rPr>
          <w:color w:val="666666"/>
        </w:rPr>
        <w:t>人被分在二号房。面试官分别是技术部的经理、副经</w:t>
      </w:r>
      <w:r>
        <w:rPr>
          <w:color w:val="666666"/>
          <w:spacing w:val="28"/>
        </w:rPr>
        <w:t xml:space="preserve"> </w:t>
      </w:r>
      <w:r>
        <w:rPr>
          <w:color w:val="666666"/>
        </w:rPr>
        <w:t>理，人事部的经理、组长，财务部的经理、副经理，市场部的副经理、秘书，</w:t>
      </w:r>
      <w:r>
        <w:rPr>
          <w:color w:val="666666"/>
          <w:spacing w:val="1"/>
        </w:rPr>
        <w:t xml:space="preserve"> </w:t>
      </w:r>
      <w:r>
        <w:rPr>
          <w:color w:val="666666"/>
          <w:w w:val="115"/>
        </w:rPr>
        <w:t>共</w:t>
      </w:r>
      <w:r>
        <w:rPr>
          <w:rFonts w:hint="eastAsia" w:ascii="PMingLiU" w:eastAsia="PMingLiU"/>
          <w:color w:val="666666"/>
          <w:w w:val="115"/>
        </w:rPr>
        <w:t>8</w:t>
      </w:r>
      <w:r>
        <w:rPr>
          <w:color w:val="666666"/>
          <w:w w:val="115"/>
        </w:rPr>
        <w:t>人，</w:t>
      </w:r>
      <w:r>
        <w:rPr>
          <w:rFonts w:hint="eastAsia" w:ascii="PMingLiU" w:eastAsia="PMingLiU"/>
          <w:color w:val="666666"/>
          <w:w w:val="115"/>
        </w:rPr>
        <w:t>4</w:t>
      </w:r>
      <w:r>
        <w:rPr>
          <w:color w:val="666666"/>
          <w:w w:val="115"/>
        </w:rPr>
        <w:t>人一组，分别在一、二号房内。已知：</w:t>
      </w:r>
    </w:p>
    <w:p>
      <w:pPr>
        <w:spacing w:after="0" w:line="218" w:lineRule="auto"/>
        <w:sectPr>
          <w:pgSz w:w="11900" w:h="16840"/>
          <w:pgMar w:top="780" w:right="1080" w:bottom="1040" w:left="1680" w:header="0" w:footer="858" w:gutter="0"/>
          <w:cols w:space="720" w:num="1"/>
        </w:sectPr>
      </w:pPr>
    </w:p>
    <w:p>
      <w:pPr>
        <w:pStyle w:val="11"/>
        <w:numPr>
          <w:ilvl w:val="0"/>
          <w:numId w:val="3"/>
        </w:numPr>
        <w:tabs>
          <w:tab w:val="left" w:pos="726"/>
        </w:tabs>
        <w:spacing w:before="64" w:after="0" w:line="289" w:lineRule="exact"/>
        <w:ind w:left="725" w:right="0" w:hanging="597"/>
        <w:jc w:val="left"/>
        <w:rPr>
          <w:sz w:val="22"/>
        </w:rPr>
      </w:pPr>
      <w:r>
        <w:rPr>
          <w:color w:val="666666"/>
          <w:sz w:val="22"/>
        </w:rPr>
        <w:t>同一部门的面试官不在同一组；</w:t>
      </w:r>
    </w:p>
    <w:p>
      <w:pPr>
        <w:pStyle w:val="11"/>
        <w:numPr>
          <w:ilvl w:val="0"/>
          <w:numId w:val="3"/>
        </w:numPr>
        <w:tabs>
          <w:tab w:val="left" w:pos="726"/>
        </w:tabs>
        <w:spacing w:before="0" w:after="0" w:line="271" w:lineRule="exact"/>
        <w:ind w:left="725" w:right="0" w:hanging="597"/>
        <w:jc w:val="left"/>
        <w:rPr>
          <w:sz w:val="22"/>
        </w:rPr>
      </w:pPr>
      <w:r>
        <w:rPr>
          <w:color w:val="666666"/>
          <w:sz w:val="22"/>
        </w:rPr>
        <w:t>经理都在一号房，副经理都在二号房；</w:t>
      </w:r>
    </w:p>
    <w:p>
      <w:pPr>
        <w:pStyle w:val="11"/>
        <w:numPr>
          <w:ilvl w:val="0"/>
          <w:numId w:val="3"/>
        </w:numPr>
        <w:tabs>
          <w:tab w:val="left" w:pos="726"/>
        </w:tabs>
        <w:spacing w:before="0" w:after="0" w:line="271" w:lineRule="exact"/>
        <w:ind w:left="725" w:right="0" w:hanging="597"/>
        <w:jc w:val="left"/>
        <w:rPr>
          <w:sz w:val="22"/>
        </w:rPr>
      </w:pPr>
      <w:r>
        <w:rPr>
          <w:color w:val="666666"/>
          <w:sz w:val="22"/>
        </w:rPr>
        <w:t>由于何谐为人事部经理的亲属，何谐的面试官没有人事部经理；</w:t>
      </w:r>
    </w:p>
    <w:p>
      <w:pPr>
        <w:pStyle w:val="11"/>
        <w:numPr>
          <w:ilvl w:val="0"/>
          <w:numId w:val="3"/>
        </w:numPr>
        <w:tabs>
          <w:tab w:val="left" w:pos="726"/>
        </w:tabs>
        <w:spacing w:before="0" w:after="0" w:line="271" w:lineRule="exact"/>
        <w:ind w:left="725" w:right="0" w:hanging="597"/>
        <w:jc w:val="left"/>
        <w:rPr>
          <w:sz w:val="22"/>
        </w:rPr>
      </w:pPr>
      <w:r>
        <w:rPr>
          <w:color w:val="666666"/>
          <w:sz w:val="22"/>
        </w:rPr>
        <w:t>付强、闻明、龚正分在一组；</w:t>
      </w:r>
    </w:p>
    <w:p>
      <w:pPr>
        <w:pStyle w:val="11"/>
        <w:numPr>
          <w:ilvl w:val="0"/>
          <w:numId w:val="3"/>
        </w:numPr>
        <w:tabs>
          <w:tab w:val="left" w:pos="726"/>
        </w:tabs>
        <w:spacing w:before="0" w:after="0" w:line="271" w:lineRule="exact"/>
        <w:ind w:left="725" w:right="0" w:hanging="597"/>
        <w:jc w:val="left"/>
        <w:rPr>
          <w:sz w:val="22"/>
        </w:rPr>
      </w:pPr>
      <w:r>
        <w:rPr>
          <w:color w:val="666666"/>
          <w:sz w:val="22"/>
        </w:rPr>
        <w:t>程信与尤善分在一组。</w:t>
      </w:r>
    </w:p>
    <w:p>
      <w:pPr>
        <w:spacing w:before="0" w:line="289" w:lineRule="exact"/>
        <w:ind w:left="129" w:right="0" w:firstLine="0"/>
        <w:jc w:val="left"/>
        <w:rPr>
          <w:rFonts w:ascii="PMingLiU"/>
          <w:sz w:val="22"/>
        </w:rPr>
      </w:pPr>
      <w:r>
        <w:rPr>
          <w:rFonts w:ascii="PMingLiU"/>
          <w:color w:val="666666"/>
          <w:w w:val="132"/>
          <w:sz w:val="22"/>
        </w:rPr>
        <w:t>:</w:t>
      </w:r>
    </w:p>
    <w:p>
      <w:pPr>
        <w:pStyle w:val="5"/>
        <w:spacing w:before="9"/>
        <w:ind w:left="0"/>
        <w:rPr>
          <w:rFonts w:ascii="PMingLiU"/>
          <w:sz w:val="29"/>
        </w:rPr>
      </w:pPr>
    </w:p>
    <w:p>
      <w:pPr>
        <w:pStyle w:val="5"/>
        <w:spacing w:before="1" w:line="289" w:lineRule="exact"/>
        <w:rPr>
          <w:rFonts w:hint="eastAsia" w:ascii="PMingLiU" w:eastAsia="PMingLiU"/>
        </w:rPr>
      </w:pPr>
      <w:r>
        <w:rPr>
          <w:rFonts w:hint="eastAsia" w:ascii="PMingLiU" w:eastAsia="PMingLiU"/>
          <w:color w:val="666666"/>
          <w:w w:val="110"/>
        </w:rPr>
        <w:t>6</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tabs>
          <w:tab w:val="left" w:pos="5383"/>
        </w:tabs>
        <w:spacing w:line="264" w:lineRule="exact"/>
      </w:pPr>
      <w:r>
        <w:rPr>
          <w:color w:val="666666"/>
        </w:rPr>
        <w:t>如果艾国与闻明分在一组，以下哪项可以推出？（</w:t>
      </w:r>
      <w:r>
        <w:rPr>
          <w:color w:val="666666"/>
        </w:rPr>
        <w:tab/>
      </w:r>
      <w:r>
        <w:rPr>
          <w:color w:val="666666"/>
          <w:w w:val="105"/>
        </w:rPr>
        <w:t>）</w:t>
      </w:r>
    </w:p>
    <w:p>
      <w:pPr>
        <w:pStyle w:val="5"/>
        <w:spacing w:before="102" w:line="300" w:lineRule="auto"/>
        <w:ind w:left="272" w:right="7117"/>
        <w:jc w:val="both"/>
      </w:pPr>
      <w:r>
        <w:rPr>
          <w:rFonts w:hint="eastAsia" w:ascii="PMingLiU" w:eastAsia="PMingLiU"/>
          <w:color w:val="666666"/>
          <w:w w:val="105"/>
        </w:rPr>
        <w:t>A</w:t>
      </w:r>
      <w:r>
        <w:rPr>
          <w:rFonts w:hint="eastAsia" w:ascii="PMingLiU" w:eastAsia="PMingLiU"/>
          <w:color w:val="666666"/>
          <w:spacing w:val="2"/>
          <w:w w:val="105"/>
        </w:rPr>
        <w:t xml:space="preserve"> : </w:t>
      </w:r>
      <w:r>
        <w:rPr>
          <w:color w:val="666666"/>
          <w:w w:val="105"/>
        </w:rPr>
        <w:t>何谐在一号房</w:t>
      </w:r>
      <w:r>
        <w:rPr>
          <w:rFonts w:hint="eastAsia" w:ascii="PMingLiU" w:eastAsia="PMingLiU"/>
          <w:color w:val="666666"/>
          <w:w w:val="105"/>
        </w:rPr>
        <w:t>B</w:t>
      </w:r>
      <w:r>
        <w:rPr>
          <w:rFonts w:hint="eastAsia" w:ascii="PMingLiU" w:eastAsia="PMingLiU"/>
          <w:color w:val="666666"/>
          <w:spacing w:val="5"/>
          <w:w w:val="105"/>
        </w:rPr>
        <w:t xml:space="preserve"> : </w:t>
      </w:r>
      <w:r>
        <w:rPr>
          <w:color w:val="666666"/>
          <w:w w:val="105"/>
        </w:rPr>
        <w:t>付强在二号房</w:t>
      </w:r>
      <w:r>
        <w:rPr>
          <w:rFonts w:hint="eastAsia" w:ascii="PMingLiU" w:eastAsia="PMingLiU"/>
          <w:color w:val="666666"/>
          <w:w w:val="105"/>
        </w:rPr>
        <w:t>C</w:t>
      </w:r>
      <w:r>
        <w:rPr>
          <w:rFonts w:hint="eastAsia" w:ascii="PMingLiU" w:eastAsia="PMingLiU"/>
          <w:color w:val="666666"/>
          <w:spacing w:val="6"/>
          <w:w w:val="105"/>
        </w:rPr>
        <w:t xml:space="preserve"> : </w:t>
      </w:r>
      <w:r>
        <w:rPr>
          <w:color w:val="666666"/>
          <w:w w:val="105"/>
        </w:rPr>
        <w:t>程信在二号房</w:t>
      </w:r>
      <w:r>
        <w:rPr>
          <w:rFonts w:hint="eastAsia" w:ascii="PMingLiU" w:eastAsia="PMingLiU"/>
          <w:color w:val="666666"/>
          <w:w w:val="105"/>
        </w:rPr>
        <w:t>D</w:t>
      </w:r>
      <w:r>
        <w:rPr>
          <w:rFonts w:hint="eastAsia" w:ascii="PMingLiU" w:eastAsia="PMingLiU"/>
          <w:color w:val="666666"/>
          <w:spacing w:val="3"/>
          <w:w w:val="105"/>
        </w:rPr>
        <w:t xml:space="preserve"> : </w:t>
      </w:r>
      <w:r>
        <w:rPr>
          <w:color w:val="666666"/>
          <w:w w:val="105"/>
        </w:rPr>
        <w:t>景业在一号房</w:t>
      </w:r>
    </w:p>
    <w:p>
      <w:pPr>
        <w:pStyle w:val="5"/>
        <w:ind w:left="0"/>
        <w:rPr>
          <w:sz w:val="26"/>
        </w:rPr>
      </w:pPr>
    </w:p>
    <w:p>
      <w:pPr>
        <w:pStyle w:val="5"/>
        <w:spacing w:before="206" w:line="276" w:lineRule="exact"/>
      </w:pPr>
      <w:r>
        <w:rPr>
          <w:color w:val="666666"/>
        </w:rPr>
        <w:t>材料：</w:t>
      </w:r>
    </w:p>
    <w:p>
      <w:pPr>
        <w:pStyle w:val="5"/>
        <w:spacing w:line="284" w:lineRule="exact"/>
      </w:pPr>
      <w:r>
        <w:rPr>
          <w:color w:val="666666"/>
          <w:w w:val="105"/>
        </w:rPr>
        <w:t>三、根据下列资料，回答</w:t>
      </w:r>
      <w:r>
        <w:rPr>
          <w:rFonts w:hint="eastAsia" w:ascii="PMingLiU" w:eastAsia="PMingLiU"/>
          <w:color w:val="666666"/>
          <w:w w:val="105"/>
        </w:rPr>
        <w:t>41</w:t>
      </w:r>
      <w:r>
        <w:rPr>
          <w:color w:val="666666"/>
          <w:w w:val="105"/>
        </w:rPr>
        <w:t>～</w:t>
      </w:r>
      <w:r>
        <w:rPr>
          <w:rFonts w:hint="eastAsia" w:ascii="PMingLiU" w:eastAsia="PMingLiU"/>
          <w:color w:val="666666"/>
          <w:w w:val="105"/>
        </w:rPr>
        <w:t>45</w:t>
      </w:r>
      <w:r>
        <w:rPr>
          <w:color w:val="666666"/>
          <w:w w:val="105"/>
        </w:rPr>
        <w:t>题。</w:t>
      </w:r>
    </w:p>
    <w:p>
      <w:pPr>
        <w:pStyle w:val="5"/>
        <w:spacing w:before="1" w:line="218" w:lineRule="auto"/>
        <w:ind w:right="1187"/>
      </w:pPr>
      <w:r>
        <w:rPr>
          <w:color w:val="666666"/>
        </w:rPr>
        <w:t>付强、闵主、闻明、何谐、龚正、艾国、景业、程信、尤善</w:t>
      </w:r>
      <w:r>
        <w:rPr>
          <w:rFonts w:hint="eastAsia" w:ascii="PMingLiU" w:eastAsia="PMingLiU"/>
          <w:color w:val="666666"/>
        </w:rPr>
        <w:t>9</w:t>
      </w:r>
      <w:r>
        <w:rPr>
          <w:color w:val="666666"/>
        </w:rPr>
        <w:t>人一同参加面试，</w:t>
      </w:r>
      <w:r>
        <w:rPr>
          <w:color w:val="666666"/>
          <w:spacing w:val="1"/>
        </w:rPr>
        <w:t xml:space="preserve"> </w:t>
      </w:r>
      <w:r>
        <w:rPr>
          <w:color w:val="666666"/>
        </w:rPr>
        <w:t>其中</w:t>
      </w:r>
      <w:r>
        <w:rPr>
          <w:rFonts w:hint="eastAsia" w:ascii="PMingLiU" w:eastAsia="PMingLiU"/>
          <w:color w:val="666666"/>
        </w:rPr>
        <w:t>5</w:t>
      </w:r>
      <w:r>
        <w:rPr>
          <w:color w:val="666666"/>
        </w:rPr>
        <w:t>人被分在一号房，</w:t>
      </w:r>
      <w:r>
        <w:rPr>
          <w:rFonts w:hint="eastAsia" w:ascii="PMingLiU" w:eastAsia="PMingLiU"/>
          <w:color w:val="666666"/>
        </w:rPr>
        <w:t>4</w:t>
      </w:r>
      <w:r>
        <w:rPr>
          <w:color w:val="666666"/>
        </w:rPr>
        <w:t>人被分在二号房。面试官分别是技术部的经理、副经</w:t>
      </w:r>
      <w:r>
        <w:rPr>
          <w:color w:val="666666"/>
          <w:spacing w:val="28"/>
        </w:rPr>
        <w:t xml:space="preserve"> </w:t>
      </w:r>
      <w:r>
        <w:rPr>
          <w:color w:val="666666"/>
        </w:rPr>
        <w:t>理，人事部的经理、组长，财务部的经理、副经理，市场部的副经理、秘书，</w:t>
      </w:r>
      <w:r>
        <w:rPr>
          <w:color w:val="666666"/>
          <w:spacing w:val="1"/>
        </w:rPr>
        <w:t xml:space="preserve"> </w:t>
      </w:r>
      <w:r>
        <w:rPr>
          <w:color w:val="666666"/>
          <w:w w:val="115"/>
        </w:rPr>
        <w:t>共</w:t>
      </w:r>
      <w:r>
        <w:rPr>
          <w:rFonts w:hint="eastAsia" w:ascii="PMingLiU" w:eastAsia="PMingLiU"/>
          <w:color w:val="666666"/>
          <w:w w:val="115"/>
        </w:rPr>
        <w:t>8</w:t>
      </w:r>
      <w:r>
        <w:rPr>
          <w:color w:val="666666"/>
          <w:w w:val="115"/>
        </w:rPr>
        <w:t>人，</w:t>
      </w:r>
      <w:r>
        <w:rPr>
          <w:rFonts w:hint="eastAsia" w:ascii="PMingLiU" w:eastAsia="PMingLiU"/>
          <w:color w:val="666666"/>
          <w:w w:val="115"/>
        </w:rPr>
        <w:t>4</w:t>
      </w:r>
      <w:r>
        <w:rPr>
          <w:color w:val="666666"/>
          <w:w w:val="115"/>
        </w:rPr>
        <w:t>人一组，分别在一、二号房内。已知：</w:t>
      </w:r>
    </w:p>
    <w:p>
      <w:pPr>
        <w:pStyle w:val="11"/>
        <w:numPr>
          <w:ilvl w:val="0"/>
          <w:numId w:val="4"/>
        </w:numPr>
        <w:tabs>
          <w:tab w:val="left" w:pos="726"/>
        </w:tabs>
        <w:spacing w:before="0" w:after="0" w:line="257" w:lineRule="exact"/>
        <w:ind w:left="725" w:right="0" w:hanging="597"/>
        <w:jc w:val="left"/>
        <w:rPr>
          <w:sz w:val="22"/>
        </w:rPr>
      </w:pPr>
      <w:r>
        <w:rPr>
          <w:color w:val="666666"/>
          <w:sz w:val="22"/>
        </w:rPr>
        <w:t>同一部门的面试官不在同一组；</w:t>
      </w:r>
    </w:p>
    <w:p>
      <w:pPr>
        <w:pStyle w:val="11"/>
        <w:numPr>
          <w:ilvl w:val="0"/>
          <w:numId w:val="4"/>
        </w:numPr>
        <w:tabs>
          <w:tab w:val="left" w:pos="726"/>
        </w:tabs>
        <w:spacing w:before="0" w:after="0" w:line="271" w:lineRule="exact"/>
        <w:ind w:left="725" w:right="0" w:hanging="597"/>
        <w:jc w:val="left"/>
        <w:rPr>
          <w:sz w:val="22"/>
        </w:rPr>
      </w:pPr>
      <w:r>
        <w:rPr>
          <w:color w:val="666666"/>
          <w:sz w:val="22"/>
        </w:rPr>
        <w:t>经理都在一号房，副经理都在二号房；</w:t>
      </w:r>
    </w:p>
    <w:p>
      <w:pPr>
        <w:pStyle w:val="11"/>
        <w:numPr>
          <w:ilvl w:val="0"/>
          <w:numId w:val="4"/>
        </w:numPr>
        <w:tabs>
          <w:tab w:val="left" w:pos="726"/>
        </w:tabs>
        <w:spacing w:before="0" w:after="0" w:line="271" w:lineRule="exact"/>
        <w:ind w:left="725" w:right="0" w:hanging="597"/>
        <w:jc w:val="left"/>
        <w:rPr>
          <w:sz w:val="22"/>
        </w:rPr>
      </w:pPr>
      <w:r>
        <w:rPr>
          <w:color w:val="666666"/>
          <w:sz w:val="22"/>
        </w:rPr>
        <w:t>由于何谐为人事部经理的亲属，何谐的面试官没有人事部经理；</w:t>
      </w:r>
    </w:p>
    <w:p>
      <w:pPr>
        <w:pStyle w:val="11"/>
        <w:numPr>
          <w:ilvl w:val="0"/>
          <w:numId w:val="4"/>
        </w:numPr>
        <w:tabs>
          <w:tab w:val="left" w:pos="726"/>
        </w:tabs>
        <w:spacing w:before="0" w:after="0" w:line="271" w:lineRule="exact"/>
        <w:ind w:left="725" w:right="0" w:hanging="597"/>
        <w:jc w:val="left"/>
        <w:rPr>
          <w:sz w:val="22"/>
        </w:rPr>
      </w:pPr>
      <w:r>
        <w:rPr>
          <w:color w:val="666666"/>
          <w:sz w:val="22"/>
        </w:rPr>
        <w:t>付强、闻明、龚正分在一组；</w:t>
      </w:r>
    </w:p>
    <w:p>
      <w:pPr>
        <w:pStyle w:val="11"/>
        <w:numPr>
          <w:ilvl w:val="0"/>
          <w:numId w:val="4"/>
        </w:numPr>
        <w:tabs>
          <w:tab w:val="left" w:pos="726"/>
        </w:tabs>
        <w:spacing w:before="0" w:after="0" w:line="271" w:lineRule="exact"/>
        <w:ind w:left="725" w:right="0" w:hanging="597"/>
        <w:jc w:val="left"/>
        <w:rPr>
          <w:sz w:val="22"/>
        </w:rPr>
      </w:pPr>
      <w:r>
        <w:rPr>
          <w:color w:val="666666"/>
          <w:sz w:val="22"/>
        </w:rPr>
        <w:t>程信与尤善分在一组。</w:t>
      </w:r>
    </w:p>
    <w:p>
      <w:pPr>
        <w:spacing w:before="0" w:line="289" w:lineRule="exact"/>
        <w:ind w:left="129" w:right="0" w:firstLine="0"/>
        <w:jc w:val="left"/>
        <w:rPr>
          <w:rFonts w:ascii="PMingLiU"/>
          <w:sz w:val="22"/>
        </w:rPr>
      </w:pPr>
      <w:r>
        <w:rPr>
          <w:rFonts w:ascii="PMingLiU"/>
          <w:color w:val="666666"/>
          <w:w w:val="132"/>
          <w:sz w:val="22"/>
        </w:rPr>
        <w:t>:</w:t>
      </w:r>
    </w:p>
    <w:p>
      <w:pPr>
        <w:pStyle w:val="5"/>
        <w:spacing w:before="9"/>
        <w:ind w:left="0"/>
        <w:rPr>
          <w:rFonts w:ascii="PMingLiU"/>
          <w:sz w:val="29"/>
        </w:rPr>
      </w:pPr>
    </w:p>
    <w:p>
      <w:pPr>
        <w:pStyle w:val="5"/>
        <w:spacing w:before="1" w:line="289" w:lineRule="exact"/>
        <w:rPr>
          <w:rFonts w:hint="eastAsia" w:ascii="PMingLiU" w:eastAsia="PMingLiU"/>
        </w:rPr>
      </w:pPr>
      <w:r>
        <w:rPr>
          <w:rFonts w:hint="eastAsia" w:ascii="PMingLiU" w:eastAsia="PMingLiU"/>
          <w:color w:val="666666"/>
          <w:w w:val="110"/>
        </w:rPr>
        <w:t>7</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tabs>
          <w:tab w:val="left" w:pos="4932"/>
        </w:tabs>
        <w:spacing w:line="264" w:lineRule="exact"/>
      </w:pPr>
      <w:r>
        <w:rPr>
          <w:color w:val="666666"/>
        </w:rPr>
        <w:t>如果程信分在二号房，以下哪项可能为真？（</w:t>
      </w:r>
      <w:r>
        <w:rPr>
          <w:color w:val="666666"/>
        </w:rPr>
        <w:tab/>
      </w:r>
      <w:r>
        <w:rPr>
          <w:color w:val="666666"/>
          <w:w w:val="105"/>
        </w:rPr>
        <w:t>）</w:t>
      </w:r>
    </w:p>
    <w:p>
      <w:pPr>
        <w:pStyle w:val="5"/>
        <w:spacing w:before="102"/>
        <w:ind w:left="272"/>
      </w:pPr>
      <w:r>
        <w:rPr>
          <w:rFonts w:hint="eastAsia" w:ascii="PMingLiU" w:eastAsia="PMingLiU"/>
          <w:color w:val="666666"/>
          <w:w w:val="105"/>
        </w:rPr>
        <w:t>A</w:t>
      </w:r>
      <w:r>
        <w:rPr>
          <w:rFonts w:hint="eastAsia" w:ascii="PMingLiU" w:eastAsia="PMingLiU"/>
          <w:color w:val="666666"/>
          <w:spacing w:val="2"/>
          <w:w w:val="105"/>
        </w:rPr>
        <w:t xml:space="preserve"> : </w:t>
      </w:r>
      <w:r>
        <w:rPr>
          <w:color w:val="666666"/>
          <w:w w:val="105"/>
        </w:rPr>
        <w:t>闻明分在二号房</w:t>
      </w:r>
    </w:p>
    <w:p>
      <w:pPr>
        <w:pStyle w:val="5"/>
        <w:spacing w:before="76"/>
        <w:ind w:left="272"/>
      </w:pPr>
      <w:r>
        <w:rPr>
          <w:rFonts w:hint="eastAsia" w:ascii="PMingLiU" w:eastAsia="PMingLiU"/>
          <w:color w:val="666666"/>
          <w:w w:val="105"/>
        </w:rPr>
        <w:t xml:space="preserve">B : </w:t>
      </w:r>
      <w:r>
        <w:rPr>
          <w:color w:val="666666"/>
          <w:w w:val="105"/>
        </w:rPr>
        <w:t>龚正与程信在同一个房间</w:t>
      </w:r>
    </w:p>
    <w:p>
      <w:pPr>
        <w:pStyle w:val="5"/>
        <w:spacing w:before="76"/>
        <w:ind w:left="272"/>
      </w:pPr>
      <w:r>
        <w:rPr>
          <w:rFonts w:hint="eastAsia" w:ascii="PMingLiU" w:eastAsia="PMingLiU"/>
          <w:color w:val="666666"/>
          <w:w w:val="105"/>
        </w:rPr>
        <w:t>C</w:t>
      </w:r>
      <w:r>
        <w:rPr>
          <w:rFonts w:hint="eastAsia" w:ascii="PMingLiU" w:eastAsia="PMingLiU"/>
          <w:color w:val="666666"/>
          <w:spacing w:val="5"/>
          <w:w w:val="105"/>
        </w:rPr>
        <w:t xml:space="preserve"> : </w:t>
      </w:r>
      <w:r>
        <w:rPr>
          <w:color w:val="666666"/>
          <w:w w:val="105"/>
        </w:rPr>
        <w:t>艾国分在一号房</w:t>
      </w:r>
    </w:p>
    <w:p>
      <w:pPr>
        <w:pStyle w:val="5"/>
        <w:spacing w:before="76"/>
        <w:ind w:left="272"/>
      </w:pPr>
      <w:r>
        <w:rPr>
          <w:rFonts w:hint="eastAsia" w:ascii="PMingLiU" w:eastAsia="PMingLiU"/>
          <w:color w:val="666666"/>
          <w:w w:val="105"/>
        </w:rPr>
        <w:t>D</w:t>
      </w:r>
      <w:r>
        <w:rPr>
          <w:rFonts w:hint="eastAsia" w:ascii="PMingLiU" w:eastAsia="PMingLiU"/>
          <w:color w:val="666666"/>
          <w:spacing w:val="-3"/>
          <w:w w:val="105"/>
        </w:rPr>
        <w:t xml:space="preserve"> : </w:t>
      </w:r>
      <w:r>
        <w:rPr>
          <w:color w:val="666666"/>
          <w:w w:val="105"/>
        </w:rPr>
        <w:t>财务部经理不可能是闵主的面试官</w:t>
      </w:r>
    </w:p>
    <w:p>
      <w:pPr>
        <w:pStyle w:val="5"/>
        <w:spacing w:before="5"/>
        <w:ind w:left="0"/>
        <w:rPr>
          <w:sz w:val="32"/>
        </w:rPr>
      </w:pPr>
    </w:p>
    <w:p>
      <w:pPr>
        <w:pStyle w:val="5"/>
        <w:spacing w:line="289" w:lineRule="exact"/>
        <w:rPr>
          <w:rFonts w:hint="eastAsia" w:ascii="PMingLiU" w:eastAsia="PMingLiU"/>
        </w:rPr>
      </w:pPr>
      <w:r>
        <w:rPr>
          <w:rFonts w:hint="eastAsia" w:ascii="PMingLiU" w:eastAsia="PMingLiU"/>
          <w:color w:val="666666"/>
          <w:w w:val="110"/>
        </w:rPr>
        <w:t>8</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4" w:line="216" w:lineRule="auto"/>
        <w:ind w:right="1187"/>
      </w:pPr>
      <w:r>
        <w:rPr>
          <w:color w:val="666666"/>
        </w:rPr>
        <w:t>某大学研究人员首次用嗜黏蛋白阿克曼氏菌进行小规模人体试验。</w:t>
      </w:r>
      <w:r>
        <w:rPr>
          <w:rFonts w:hint="eastAsia" w:ascii="PMingLiU" w:eastAsia="PMingLiU"/>
          <w:color w:val="666666"/>
        </w:rPr>
        <w:t>32</w:t>
      </w:r>
      <w:r>
        <w:rPr>
          <w:color w:val="666666"/>
        </w:rPr>
        <w:t>名超重或</w:t>
      </w:r>
      <w:r>
        <w:rPr>
          <w:color w:val="666666"/>
          <w:spacing w:val="28"/>
        </w:rPr>
        <w:t xml:space="preserve"> </w:t>
      </w:r>
      <w:r>
        <w:rPr>
          <w:color w:val="666666"/>
        </w:rPr>
        <w:t>肥胖的志愿者被分为</w:t>
      </w:r>
      <w:r>
        <w:rPr>
          <w:rFonts w:hint="eastAsia" w:ascii="PMingLiU" w:eastAsia="PMingLiU"/>
          <w:color w:val="666666"/>
        </w:rPr>
        <w:t>3</w:t>
      </w:r>
      <w:r>
        <w:rPr>
          <w:color w:val="666666"/>
        </w:rPr>
        <w:t>组，分别每天口服活的嗜黏蛋白阿克曼氏菌、经过巴氏消</w:t>
      </w:r>
      <w:r>
        <w:rPr>
          <w:color w:val="666666"/>
          <w:spacing w:val="1"/>
        </w:rPr>
        <w:t xml:space="preserve"> </w:t>
      </w:r>
      <w:r>
        <w:rPr>
          <w:color w:val="666666"/>
        </w:rPr>
        <w:t>毒法灭活的这种细菌和安慰剂，同时不改变饮食和运动习惯。结果显示，</w:t>
      </w:r>
      <w:r>
        <w:rPr>
          <w:rFonts w:hint="eastAsia" w:ascii="PMingLiU" w:eastAsia="PMingLiU"/>
          <w:color w:val="666666"/>
        </w:rPr>
        <w:t>3</w:t>
      </w:r>
      <w:r>
        <w:rPr>
          <w:color w:val="666666"/>
        </w:rPr>
        <w:t>个月</w:t>
      </w:r>
      <w:r>
        <w:rPr>
          <w:color w:val="666666"/>
          <w:spacing w:val="1"/>
        </w:rPr>
        <w:t xml:space="preserve"> </w:t>
      </w:r>
      <w:r>
        <w:rPr>
          <w:color w:val="666666"/>
        </w:rPr>
        <w:t>后服用灭活细菌的志愿者对胰岛素敏感性提高，血浆总胆固醇水平降低。服用</w:t>
      </w:r>
      <w:r>
        <w:rPr>
          <w:color w:val="666666"/>
          <w:spacing w:val="1"/>
        </w:rPr>
        <w:t xml:space="preserve"> </w:t>
      </w:r>
      <w:r>
        <w:rPr>
          <w:color w:val="666666"/>
          <w:w w:val="120"/>
        </w:rPr>
        <w:t>安慰剂的志愿者体内上述指标继续恶化。</w:t>
      </w:r>
    </w:p>
    <w:p>
      <w:pPr>
        <w:pStyle w:val="5"/>
        <w:tabs>
          <w:tab w:val="left" w:pos="1996"/>
        </w:tabs>
        <w:spacing w:line="277" w:lineRule="exact"/>
      </w:pPr>
      <w:r>
        <w:rPr>
          <w:color w:val="666666"/>
          <w:w w:val="105"/>
        </w:rPr>
        <w:t>由此可以推出（</w:t>
      </w:r>
      <w:r>
        <w:rPr>
          <w:color w:val="666666"/>
          <w:w w:val="105"/>
        </w:rPr>
        <w:tab/>
      </w:r>
      <w:r>
        <w:rPr>
          <w:color w:val="666666"/>
        </w:rPr>
        <w:t>）。</w:t>
      </w:r>
    </w:p>
    <w:p>
      <w:pPr>
        <w:pStyle w:val="5"/>
        <w:spacing w:before="102"/>
        <w:ind w:left="272"/>
      </w:pPr>
      <w:r>
        <w:rPr>
          <w:rFonts w:hint="eastAsia" w:ascii="PMingLiU" w:eastAsia="PMingLiU"/>
          <w:color w:val="666666"/>
          <w:w w:val="105"/>
        </w:rPr>
        <w:t>A</w:t>
      </w:r>
      <w:r>
        <w:rPr>
          <w:rFonts w:hint="eastAsia" w:ascii="PMingLiU" w:eastAsia="PMingLiU"/>
          <w:color w:val="666666"/>
          <w:spacing w:val="-8"/>
          <w:w w:val="105"/>
        </w:rPr>
        <w:t xml:space="preserve"> : </w:t>
      </w:r>
      <w:r>
        <w:rPr>
          <w:color w:val="666666"/>
          <w:w w:val="105"/>
        </w:rPr>
        <w:t>服用该灭活菌能改善人体的代谢状况</w:t>
      </w:r>
    </w:p>
    <w:p>
      <w:pPr>
        <w:pStyle w:val="5"/>
        <w:spacing w:before="76"/>
        <w:ind w:left="272"/>
      </w:pPr>
      <w:r>
        <w:rPr>
          <w:rFonts w:hint="eastAsia" w:ascii="PMingLiU" w:eastAsia="PMingLiU"/>
          <w:color w:val="666666"/>
        </w:rPr>
        <w:t>B</w:t>
      </w:r>
      <w:r>
        <w:rPr>
          <w:rFonts w:hint="eastAsia" w:ascii="PMingLiU" w:eastAsia="PMingLiU"/>
          <w:color w:val="666666"/>
          <w:spacing w:val="42"/>
        </w:rPr>
        <w:t xml:space="preserve"> : </w:t>
      </w:r>
      <w:r>
        <w:rPr>
          <w:color w:val="666666"/>
        </w:rPr>
        <w:t>该菌灭活后降低糖尿病的效果甚至好于活细菌</w:t>
      </w:r>
    </w:p>
    <w:p>
      <w:pPr>
        <w:pStyle w:val="5"/>
        <w:spacing w:before="76"/>
        <w:ind w:left="272"/>
      </w:pPr>
      <w:r>
        <w:rPr>
          <w:rFonts w:hint="eastAsia" w:ascii="PMingLiU" w:eastAsia="PMingLiU"/>
          <w:color w:val="666666"/>
        </w:rPr>
        <w:t>C</w:t>
      </w:r>
      <w:r>
        <w:rPr>
          <w:rFonts w:hint="eastAsia" w:ascii="PMingLiU" w:eastAsia="PMingLiU"/>
          <w:color w:val="666666"/>
          <w:spacing w:val="45"/>
        </w:rPr>
        <w:t xml:space="preserve"> : </w:t>
      </w:r>
      <w:r>
        <w:rPr>
          <w:color w:val="666666"/>
        </w:rPr>
        <w:t>服用该菌能够降低罹患心血管疾病和糖尿病的风险</w:t>
      </w:r>
    </w:p>
    <w:p>
      <w:pPr>
        <w:pStyle w:val="5"/>
        <w:spacing w:before="76"/>
        <w:ind w:left="272"/>
      </w:pPr>
      <w:r>
        <w:rPr>
          <w:rFonts w:hint="eastAsia" w:ascii="PMingLiU" w:eastAsia="PMingLiU"/>
          <w:color w:val="666666"/>
        </w:rPr>
        <w:t>D</w:t>
      </w:r>
      <w:r>
        <w:rPr>
          <w:rFonts w:hint="eastAsia" w:ascii="PMingLiU" w:eastAsia="PMingLiU"/>
          <w:color w:val="666666"/>
          <w:spacing w:val="49"/>
        </w:rPr>
        <w:t xml:space="preserve"> : </w:t>
      </w:r>
      <w:r>
        <w:rPr>
          <w:color w:val="666666"/>
        </w:rPr>
        <w:t>肥胖者可以将该灭活菌作为膳食补充剂达到减肥的目的</w:t>
      </w:r>
    </w:p>
    <w:p>
      <w:pPr>
        <w:spacing w:after="0"/>
        <w:sectPr>
          <w:pgSz w:w="11900" w:h="16840"/>
          <w:pgMar w:top="500" w:right="1080" w:bottom="1040" w:left="1680" w:header="0" w:footer="858" w:gutter="0"/>
          <w:cols w:space="720" w:num="1"/>
        </w:sectPr>
      </w:pPr>
    </w:p>
    <w:p>
      <w:pPr>
        <w:pStyle w:val="5"/>
        <w:spacing w:before="75" w:line="289" w:lineRule="exact"/>
        <w:rPr>
          <w:rFonts w:hint="eastAsia" w:ascii="PMingLiU" w:eastAsia="PMingLiU"/>
        </w:rPr>
      </w:pPr>
      <w:r>
        <w:rPr>
          <w:rFonts w:hint="eastAsia" w:ascii="PMingLiU" w:eastAsia="PMingLiU"/>
          <w:color w:val="666666"/>
          <w:w w:val="110"/>
        </w:rPr>
        <w:t>9</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line="230" w:lineRule="auto"/>
        <w:ind w:right="1330"/>
        <w:jc w:val="both"/>
      </w:pPr>
      <w:r>
        <w:rPr>
          <w:color w:val="666666"/>
        </w:rPr>
        <w:t>黄烷醇是存在于许多水果、蔬菜和可可中的小分子物质，人们在日常生活中会很容易摄入含有黄烷醇的食物。如果食用富含黄烷醇的食物，将会促进心血管功能。心血管功能改善有助于提高脑血管功能。某种物质有益于脑血管功能，</w:t>
      </w:r>
      <w:r>
        <w:rPr>
          <w:color w:val="666666"/>
          <w:spacing w:val="1"/>
        </w:rPr>
        <w:t xml:space="preserve"> </w:t>
      </w:r>
      <w:r>
        <w:rPr>
          <w:color w:val="666666"/>
          <w:w w:val="105"/>
        </w:rPr>
        <w:t>则会对认知功能产生积极影响。</w:t>
      </w:r>
    </w:p>
    <w:p>
      <w:pPr>
        <w:pStyle w:val="5"/>
        <w:spacing w:line="275" w:lineRule="exact"/>
        <w:jc w:val="both"/>
      </w:pPr>
      <w:r>
        <w:rPr>
          <w:color w:val="666666"/>
          <w:w w:val="105"/>
        </w:rPr>
        <w:t>由此可以推出（</w:t>
      </w:r>
      <w:r>
        <w:rPr>
          <w:color w:val="666666"/>
          <w:spacing w:val="4"/>
          <w:w w:val="105"/>
        </w:rPr>
        <w:t xml:space="preserve">  </w:t>
      </w:r>
      <w:r>
        <w:rPr>
          <w:color w:val="666666"/>
          <w:w w:val="105"/>
        </w:rPr>
        <w:t>）。</w:t>
      </w:r>
    </w:p>
    <w:p>
      <w:pPr>
        <w:pStyle w:val="5"/>
        <w:spacing w:before="92" w:line="300" w:lineRule="auto"/>
        <w:ind w:left="272" w:right="3297"/>
        <w:jc w:val="both"/>
      </w:pPr>
      <w:r>
        <w:rPr>
          <w:rFonts w:hint="eastAsia" w:ascii="PMingLiU" w:eastAsia="PMingLiU"/>
          <w:color w:val="666666"/>
        </w:rPr>
        <w:t>A</w:t>
      </w:r>
      <w:r>
        <w:rPr>
          <w:rFonts w:hint="eastAsia" w:ascii="PMingLiU" w:eastAsia="PMingLiU"/>
          <w:color w:val="666666"/>
          <w:spacing w:val="31"/>
        </w:rPr>
        <w:t xml:space="preserve"> : </w:t>
      </w:r>
      <w:r>
        <w:rPr>
          <w:color w:val="666666"/>
        </w:rPr>
        <w:t>如果要改善心血管功能，就要食用富含黄烷醇的食物</w:t>
      </w:r>
      <w:r>
        <w:rPr>
          <w:rFonts w:hint="eastAsia" w:ascii="PMingLiU" w:eastAsia="PMingLiU"/>
          <w:color w:val="666666"/>
        </w:rPr>
        <w:t>B</w:t>
      </w:r>
      <w:r>
        <w:rPr>
          <w:rFonts w:hint="eastAsia" w:ascii="PMingLiU" w:eastAsia="PMingLiU"/>
          <w:color w:val="666666"/>
          <w:spacing w:val="35"/>
        </w:rPr>
        <w:t xml:space="preserve"> : </w:t>
      </w:r>
      <w:r>
        <w:rPr>
          <w:color w:val="666666"/>
        </w:rPr>
        <w:t>如果要改善脑血管功能，就要食用富含黄烷醇的食物</w:t>
      </w:r>
      <w:r>
        <w:rPr>
          <w:rFonts w:hint="eastAsia" w:ascii="PMingLiU" w:eastAsia="PMingLiU"/>
          <w:color w:val="666666"/>
          <w:w w:val="105"/>
        </w:rPr>
        <w:t>C</w:t>
      </w:r>
      <w:r>
        <w:rPr>
          <w:rFonts w:hint="eastAsia" w:ascii="PMingLiU" w:eastAsia="PMingLiU"/>
          <w:color w:val="666666"/>
          <w:spacing w:val="-4"/>
          <w:w w:val="105"/>
        </w:rPr>
        <w:t xml:space="preserve"> : </w:t>
      </w:r>
      <w:r>
        <w:rPr>
          <w:color w:val="666666"/>
          <w:w w:val="105"/>
        </w:rPr>
        <w:t>如果要改善认知功能，就要食用富含黄烷醇的食物</w:t>
      </w:r>
    </w:p>
    <w:p>
      <w:pPr>
        <w:pStyle w:val="5"/>
        <w:spacing w:line="306" w:lineRule="exact"/>
        <w:ind w:left="272"/>
        <w:jc w:val="both"/>
      </w:pPr>
      <w:r>
        <w:rPr>
          <w:rFonts w:hint="eastAsia" w:ascii="PMingLiU" w:eastAsia="PMingLiU"/>
          <w:color w:val="666666"/>
        </w:rPr>
        <w:t>D</w:t>
      </w:r>
      <w:r>
        <w:rPr>
          <w:rFonts w:hint="eastAsia" w:ascii="PMingLiU" w:eastAsia="PMingLiU"/>
          <w:color w:val="666666"/>
          <w:spacing w:val="51"/>
        </w:rPr>
        <w:t xml:space="preserve"> : </w:t>
      </w:r>
      <w:r>
        <w:rPr>
          <w:color w:val="666666"/>
        </w:rPr>
        <w:t>如果要食用富含黄烷醇的食物，就对认知功能产生积极影响</w:t>
      </w:r>
    </w:p>
    <w:p>
      <w:pPr>
        <w:pStyle w:val="5"/>
        <w:ind w:left="0"/>
        <w:rPr>
          <w:sz w:val="26"/>
        </w:rPr>
      </w:pPr>
    </w:p>
    <w:p>
      <w:pPr>
        <w:pStyle w:val="5"/>
        <w:ind w:left="0"/>
        <w:rPr>
          <w:sz w:val="26"/>
        </w:rPr>
      </w:pPr>
    </w:p>
    <w:p>
      <w:pPr>
        <w:pStyle w:val="5"/>
        <w:ind w:left="0"/>
        <w:rPr>
          <w:sz w:val="26"/>
        </w:rPr>
      </w:pPr>
    </w:p>
    <w:p>
      <w:pPr>
        <w:pStyle w:val="5"/>
        <w:spacing w:before="11"/>
        <w:ind w:left="0"/>
        <w:rPr>
          <w:sz w:val="24"/>
        </w:rPr>
      </w:pPr>
    </w:p>
    <w:p>
      <w:pPr>
        <w:pStyle w:val="5"/>
        <w:spacing w:before="1" w:line="289" w:lineRule="exact"/>
        <w:rPr>
          <w:rFonts w:hint="eastAsia" w:ascii="PMingLiU" w:eastAsia="PMingLiU"/>
        </w:rPr>
      </w:pPr>
      <w:r>
        <w:rPr>
          <w:rFonts w:hint="eastAsia" w:ascii="PMingLiU" w:eastAsia="PMingLiU"/>
          <w:color w:val="666666"/>
          <w:w w:val="115"/>
        </w:rPr>
        <w:t>10</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line="230" w:lineRule="auto"/>
        <w:ind w:right="1330"/>
      </w:pPr>
      <w:r>
        <w:rPr>
          <w:color w:val="666666"/>
        </w:rPr>
        <w:t>三位房东甲、乙、丙将自己的房子分别租给租客小李、小张、小王。甲说他租</w:t>
      </w:r>
      <w:r>
        <w:rPr>
          <w:color w:val="666666"/>
          <w:w w:val="105"/>
        </w:rPr>
        <w:t>给的是小李；小李说他租的是丙的房子；丙说他租给的是小王。</w:t>
      </w:r>
    </w:p>
    <w:p>
      <w:pPr>
        <w:pStyle w:val="5"/>
        <w:tabs>
          <w:tab w:val="left" w:pos="5157"/>
        </w:tabs>
        <w:spacing w:line="274" w:lineRule="exact"/>
      </w:pPr>
      <w:r>
        <w:rPr>
          <w:color w:val="666666"/>
        </w:rPr>
        <w:t>若这三人均没有说真话，则下列选项正确的是（</w:t>
      </w:r>
      <w:r>
        <w:rPr>
          <w:color w:val="666666"/>
        </w:rPr>
        <w:tab/>
      </w:r>
      <w:r>
        <w:rPr>
          <w:color w:val="666666"/>
        </w:rPr>
        <w:t>）。</w:t>
      </w:r>
    </w:p>
    <w:p>
      <w:pPr>
        <w:pStyle w:val="5"/>
        <w:spacing w:before="92" w:line="300" w:lineRule="auto"/>
        <w:ind w:left="272" w:right="5988"/>
        <w:jc w:val="both"/>
      </w:pPr>
      <w:r>
        <w:rPr>
          <w:rFonts w:hint="eastAsia" w:ascii="PMingLiU" w:eastAsia="PMingLiU"/>
          <w:color w:val="666666"/>
          <w:w w:val="105"/>
        </w:rPr>
        <w:t>A</w:t>
      </w:r>
      <w:r>
        <w:rPr>
          <w:rFonts w:hint="eastAsia" w:ascii="PMingLiU" w:eastAsia="PMingLiU"/>
          <w:color w:val="666666"/>
          <w:spacing w:val="-5"/>
          <w:w w:val="105"/>
        </w:rPr>
        <w:t xml:space="preserve"> : </w:t>
      </w:r>
      <w:r>
        <w:rPr>
          <w:color w:val="666666"/>
          <w:w w:val="105"/>
        </w:rPr>
        <w:t>房东乙将房子租给了小张</w:t>
      </w:r>
      <w:r>
        <w:rPr>
          <w:rFonts w:hint="eastAsia" w:ascii="PMingLiU" w:eastAsia="PMingLiU"/>
          <w:color w:val="666666"/>
          <w:w w:val="105"/>
        </w:rPr>
        <w:t>B</w:t>
      </w:r>
      <w:r>
        <w:rPr>
          <w:rFonts w:hint="eastAsia" w:ascii="PMingLiU" w:eastAsia="PMingLiU"/>
          <w:color w:val="666666"/>
          <w:spacing w:val="-2"/>
          <w:w w:val="105"/>
        </w:rPr>
        <w:t xml:space="preserve"> : </w:t>
      </w:r>
      <w:r>
        <w:rPr>
          <w:color w:val="666666"/>
          <w:w w:val="105"/>
        </w:rPr>
        <w:t>房东丙将房子租给了小李</w:t>
      </w:r>
      <w:r>
        <w:rPr>
          <w:rFonts w:hint="eastAsia" w:ascii="PMingLiU" w:eastAsia="PMingLiU"/>
          <w:color w:val="666666"/>
          <w:w w:val="105"/>
        </w:rPr>
        <w:t>C</w:t>
      </w:r>
      <w:r>
        <w:rPr>
          <w:rFonts w:hint="eastAsia" w:ascii="PMingLiU" w:eastAsia="PMingLiU"/>
          <w:color w:val="666666"/>
          <w:spacing w:val="-1"/>
          <w:w w:val="105"/>
        </w:rPr>
        <w:t xml:space="preserve"> : </w:t>
      </w:r>
      <w:r>
        <w:rPr>
          <w:color w:val="666666"/>
          <w:w w:val="105"/>
        </w:rPr>
        <w:t>小王租的是房东乙的房子</w:t>
      </w:r>
      <w:r>
        <w:rPr>
          <w:rFonts w:hint="eastAsia" w:ascii="PMingLiU" w:eastAsia="PMingLiU"/>
          <w:color w:val="666666"/>
          <w:w w:val="105"/>
        </w:rPr>
        <w:t>D</w:t>
      </w:r>
      <w:r>
        <w:rPr>
          <w:rFonts w:hint="eastAsia" w:ascii="PMingLiU" w:eastAsia="PMingLiU"/>
          <w:color w:val="666666"/>
          <w:spacing w:val="-5"/>
          <w:w w:val="105"/>
        </w:rPr>
        <w:t xml:space="preserve"> : </w:t>
      </w:r>
      <w:r>
        <w:rPr>
          <w:color w:val="666666"/>
          <w:w w:val="105"/>
        </w:rPr>
        <w:t>小李租的是房东乙的房子</w:t>
      </w:r>
    </w:p>
    <w:p>
      <w:pPr>
        <w:pStyle w:val="5"/>
        <w:ind w:left="0"/>
        <w:rPr>
          <w:sz w:val="26"/>
        </w:rPr>
      </w:pPr>
    </w:p>
    <w:p>
      <w:pPr>
        <w:pStyle w:val="5"/>
        <w:ind w:left="0"/>
        <w:rPr>
          <w:sz w:val="26"/>
        </w:rPr>
      </w:pPr>
    </w:p>
    <w:p>
      <w:pPr>
        <w:pStyle w:val="5"/>
        <w:ind w:left="0"/>
        <w:rPr>
          <w:sz w:val="26"/>
        </w:rPr>
      </w:pPr>
    </w:p>
    <w:p>
      <w:pPr>
        <w:pStyle w:val="5"/>
        <w:ind w:left="0"/>
        <w:rPr>
          <w:sz w:val="26"/>
        </w:rPr>
      </w:pPr>
    </w:p>
    <w:p>
      <w:pPr>
        <w:pStyle w:val="5"/>
        <w:ind w:left="0"/>
        <w:rPr>
          <w:sz w:val="35"/>
        </w:rPr>
      </w:pPr>
    </w:p>
    <w:p>
      <w:pPr>
        <w:pStyle w:val="5"/>
        <w:spacing w:line="289" w:lineRule="exact"/>
        <w:rPr>
          <w:rFonts w:hint="eastAsia" w:ascii="PMingLiU" w:eastAsia="PMingLiU"/>
        </w:rPr>
      </w:pPr>
      <w:r>
        <w:rPr>
          <w:rFonts w:hint="eastAsia" w:ascii="PMingLiU" w:eastAsia="PMingLiU"/>
          <w:color w:val="666666"/>
          <w:w w:val="115"/>
        </w:rPr>
        <w:t>11</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line="225" w:lineRule="auto"/>
        <w:ind w:right="1330"/>
      </w:pPr>
      <w:r>
        <w:rPr>
          <w:rFonts w:hint="eastAsia" w:ascii="PMingLiU" w:eastAsia="PMingLiU"/>
          <w:color w:val="666666"/>
          <w:w w:val="115"/>
        </w:rPr>
        <w:t>1901</w:t>
      </w:r>
      <w:r>
        <w:rPr>
          <w:color w:val="666666"/>
          <w:w w:val="105"/>
        </w:rPr>
        <w:t>年在伊朗苏萨城废墟中出土的罐子上发现了一种古老语言，被称为埃兰</w:t>
      </w:r>
      <w:r>
        <w:rPr>
          <w:color w:val="666666"/>
        </w:rPr>
        <w:t>语，考古学家最近破译了它。考证发现：埃兰语与美索不达米亚原始楔形文字一样久远，但不是起源于美索不达米亚，而是在古波斯一带使用。与表音并表意的美索不达米亚楔形文字不同，埃兰语是表音语言。考古学家由此推测：埃</w:t>
      </w:r>
      <w:r>
        <w:rPr>
          <w:color w:val="666666"/>
          <w:w w:val="105"/>
        </w:rPr>
        <w:t>兰语是古波斯一带人们独立使用的语言。</w:t>
      </w:r>
    </w:p>
    <w:p>
      <w:pPr>
        <w:pStyle w:val="5"/>
        <w:tabs>
          <w:tab w:val="left" w:pos="5157"/>
        </w:tabs>
        <w:spacing w:line="274" w:lineRule="exact"/>
      </w:pPr>
      <w:r>
        <w:rPr>
          <w:color w:val="666666"/>
        </w:rPr>
        <w:t>上述推测如果为真，最能质疑下列哪项观点？（</w:t>
      </w:r>
      <w:r>
        <w:rPr>
          <w:color w:val="666666"/>
        </w:rPr>
        <w:tab/>
      </w:r>
      <w:r>
        <w:rPr>
          <w:color w:val="666666"/>
          <w:w w:val="105"/>
        </w:rPr>
        <w:t>）</w:t>
      </w:r>
    </w:p>
    <w:p>
      <w:pPr>
        <w:pStyle w:val="5"/>
        <w:spacing w:before="97" w:line="300" w:lineRule="auto"/>
        <w:ind w:left="272" w:right="1471"/>
        <w:jc w:val="both"/>
      </w:pPr>
      <w:r>
        <w:rPr>
          <w:rFonts w:hint="eastAsia" w:ascii="PMingLiU" w:eastAsia="PMingLiU"/>
          <w:color w:val="666666"/>
        </w:rPr>
        <w:t>A</w:t>
      </w:r>
      <w:r>
        <w:rPr>
          <w:rFonts w:hint="eastAsia" w:ascii="PMingLiU" w:eastAsia="PMingLiU"/>
          <w:color w:val="666666"/>
          <w:spacing w:val="48"/>
        </w:rPr>
        <w:t xml:space="preserve"> : </w:t>
      </w:r>
      <w:r>
        <w:rPr>
          <w:color w:val="666666"/>
        </w:rPr>
        <w:t>埃兰语由表示音节、辅音和元音的符号构成，遵循由左向右的书写规则</w:t>
      </w:r>
      <w:r>
        <w:rPr>
          <w:rFonts w:hint="eastAsia" w:ascii="PMingLiU" w:eastAsia="PMingLiU"/>
          <w:color w:val="666666"/>
          <w:w w:val="105"/>
        </w:rPr>
        <w:t>B</w:t>
      </w:r>
      <w:r>
        <w:rPr>
          <w:rFonts w:hint="eastAsia" w:ascii="PMingLiU" w:eastAsia="PMingLiU"/>
          <w:color w:val="666666"/>
          <w:spacing w:val="25"/>
          <w:w w:val="105"/>
        </w:rPr>
        <w:t xml:space="preserve"> </w:t>
      </w:r>
      <w:r>
        <w:rPr>
          <w:rFonts w:hint="eastAsia" w:ascii="PMingLiU" w:eastAsia="PMingLiU"/>
          <w:color w:val="666666"/>
          <w:spacing w:val="9"/>
          <w:w w:val="120"/>
        </w:rPr>
        <w:t xml:space="preserve">: </w:t>
      </w:r>
      <w:r>
        <w:rPr>
          <w:color w:val="666666"/>
          <w:w w:val="105"/>
        </w:rPr>
        <w:t>埃兰语大约</w:t>
      </w:r>
      <w:r>
        <w:rPr>
          <w:rFonts w:hint="eastAsia" w:ascii="PMingLiU" w:eastAsia="PMingLiU"/>
          <w:color w:val="666666"/>
          <w:w w:val="120"/>
        </w:rPr>
        <w:t>4000</w:t>
      </w:r>
      <w:r>
        <w:rPr>
          <w:color w:val="666666"/>
          <w:w w:val="105"/>
        </w:rPr>
        <w:t>年前在现今西亚一带使用，使用时间可能超过</w:t>
      </w:r>
      <w:r>
        <w:rPr>
          <w:rFonts w:hint="eastAsia" w:ascii="PMingLiU" w:eastAsia="PMingLiU"/>
          <w:color w:val="666666"/>
          <w:w w:val="120"/>
        </w:rPr>
        <w:t>1400</w:t>
      </w:r>
      <w:r>
        <w:rPr>
          <w:color w:val="666666"/>
          <w:w w:val="105"/>
        </w:rPr>
        <w:t>年</w:t>
      </w:r>
      <w:r>
        <w:rPr>
          <w:rFonts w:hint="eastAsia" w:ascii="PMingLiU" w:eastAsia="PMingLiU"/>
          <w:color w:val="666666"/>
        </w:rPr>
        <w:t>C</w:t>
      </w:r>
      <w:r>
        <w:rPr>
          <w:rFonts w:hint="eastAsia" w:ascii="PMingLiU" w:eastAsia="PMingLiU"/>
          <w:color w:val="666666"/>
          <w:spacing w:val="53"/>
        </w:rPr>
        <w:t xml:space="preserve"> : </w:t>
      </w:r>
      <w:r>
        <w:rPr>
          <w:color w:val="666666"/>
        </w:rPr>
        <w:t>埃兰语与美索不达米亚原始楔形文字、古埃及的圣书体等语言同时产生</w:t>
      </w:r>
      <w:r>
        <w:rPr>
          <w:rFonts w:hint="eastAsia" w:ascii="PMingLiU" w:eastAsia="PMingLiU"/>
          <w:color w:val="666666"/>
        </w:rPr>
        <w:t>D</w:t>
      </w:r>
      <w:r>
        <w:rPr>
          <w:rFonts w:hint="eastAsia" w:ascii="PMingLiU" w:eastAsia="PMingLiU"/>
          <w:color w:val="666666"/>
          <w:spacing w:val="32"/>
        </w:rPr>
        <w:t xml:space="preserve"> : </w:t>
      </w:r>
      <w:r>
        <w:rPr>
          <w:color w:val="666666"/>
        </w:rPr>
        <w:t>埃兰语源于美索不达米亚原始楔形文字，与楔形文字是母体和子体关系</w:t>
      </w:r>
    </w:p>
    <w:p>
      <w:pPr>
        <w:pStyle w:val="5"/>
        <w:ind w:left="0"/>
        <w:rPr>
          <w:sz w:val="26"/>
        </w:rPr>
      </w:pPr>
    </w:p>
    <w:p>
      <w:pPr>
        <w:pStyle w:val="5"/>
        <w:ind w:left="0"/>
        <w:rPr>
          <w:sz w:val="26"/>
        </w:rPr>
      </w:pPr>
    </w:p>
    <w:p>
      <w:pPr>
        <w:pStyle w:val="5"/>
        <w:spacing w:before="7"/>
        <w:ind w:left="0"/>
        <w:rPr>
          <w:sz w:val="23"/>
        </w:rPr>
      </w:pPr>
    </w:p>
    <w:p>
      <w:pPr>
        <w:pStyle w:val="5"/>
        <w:spacing w:line="289" w:lineRule="exact"/>
        <w:rPr>
          <w:rFonts w:hint="eastAsia" w:ascii="PMingLiU" w:eastAsia="PMingLiU"/>
        </w:rPr>
      </w:pPr>
      <w:r>
        <w:rPr>
          <w:rFonts w:hint="eastAsia" w:ascii="PMingLiU" w:eastAsia="PMingLiU"/>
          <w:color w:val="666666"/>
          <w:w w:val="115"/>
        </w:rPr>
        <w:t>12</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line="230" w:lineRule="auto"/>
        <w:ind w:right="1330"/>
      </w:pPr>
      <w:r>
        <w:rPr>
          <w:color w:val="666666"/>
        </w:rPr>
        <w:t>动物园中有三种动物：骆驼、大象和猴子，它们的年龄均为整数。三个伙伴小张、小王和小李去动物园参观动物，他们各选择一种动物去参观，三人选的动</w:t>
      </w:r>
    </w:p>
    <w:p>
      <w:pPr>
        <w:spacing w:after="0" w:line="230" w:lineRule="auto"/>
        <w:sectPr>
          <w:pgSz w:w="11900" w:h="16840"/>
          <w:pgMar w:top="1020" w:right="1080" w:bottom="1040" w:left="1680" w:header="0" w:footer="858" w:gutter="0"/>
          <w:cols w:space="720" w:num="1"/>
        </w:sectPr>
      </w:pPr>
    </w:p>
    <w:p>
      <w:pPr>
        <w:pStyle w:val="5"/>
        <w:spacing w:before="44" w:line="276" w:lineRule="exact"/>
      </w:pPr>
      <w:r>
        <w:rPr>
          <w:color w:val="666666"/>
        </w:rPr>
        <w:t>物各不相同。已知：</w:t>
      </w:r>
    </w:p>
    <w:p>
      <w:pPr>
        <w:pStyle w:val="5"/>
        <w:spacing w:line="284" w:lineRule="exact"/>
      </w:pPr>
      <w:r>
        <w:rPr>
          <w:rFonts w:hint="eastAsia" w:ascii="PMingLiU" w:hAnsi="PMingLiU" w:eastAsia="PMingLiU"/>
          <w:color w:val="666666"/>
        </w:rPr>
        <w:t>①</w:t>
      </w:r>
      <w:r>
        <w:rPr>
          <w:color w:val="666666"/>
        </w:rPr>
        <w:t>大象住在动物园东边的动物馆；</w:t>
      </w:r>
    </w:p>
    <w:p>
      <w:pPr>
        <w:pStyle w:val="5"/>
        <w:spacing w:line="271" w:lineRule="exact"/>
      </w:pPr>
      <w:r>
        <w:rPr>
          <w:rFonts w:hint="eastAsia" w:ascii="PMingLiU" w:hAnsi="PMingLiU" w:eastAsia="PMingLiU"/>
          <w:color w:val="666666"/>
        </w:rPr>
        <w:t>②</w:t>
      </w:r>
      <w:r>
        <w:rPr>
          <w:color w:val="666666"/>
        </w:rPr>
        <w:t>骆驼已经</w:t>
      </w:r>
      <w:r>
        <w:rPr>
          <w:rFonts w:hint="eastAsia" w:ascii="PMingLiU" w:hAnsi="PMingLiU" w:eastAsia="PMingLiU"/>
          <w:color w:val="666666"/>
        </w:rPr>
        <w:t>4</w:t>
      </w:r>
      <w:r>
        <w:rPr>
          <w:color w:val="666666"/>
        </w:rPr>
        <w:t>岁，住在西边的动物馆；</w:t>
      </w:r>
    </w:p>
    <w:p>
      <w:pPr>
        <w:pStyle w:val="5"/>
        <w:spacing w:line="271" w:lineRule="exact"/>
      </w:pPr>
      <w:r>
        <w:rPr>
          <w:rFonts w:hint="eastAsia" w:ascii="PMingLiU" w:hAnsi="PMingLiU" w:eastAsia="PMingLiU"/>
          <w:color w:val="666666"/>
        </w:rPr>
        <w:t>③</w:t>
      </w:r>
      <w:r>
        <w:rPr>
          <w:color w:val="666666"/>
        </w:rPr>
        <w:t>小王去看的是动物园东边和西边之间的动物；</w:t>
      </w:r>
    </w:p>
    <w:p>
      <w:pPr>
        <w:pStyle w:val="5"/>
        <w:spacing w:line="271" w:lineRule="exact"/>
      </w:pPr>
      <w:r>
        <w:rPr>
          <w:rFonts w:hint="eastAsia" w:ascii="PMingLiU" w:hAnsi="PMingLiU" w:eastAsia="PMingLiU"/>
          <w:color w:val="666666"/>
        </w:rPr>
        <w:t>④</w:t>
      </w:r>
      <w:r>
        <w:rPr>
          <w:color w:val="666666"/>
        </w:rPr>
        <w:t>小张去看的动物年龄最小；</w:t>
      </w:r>
    </w:p>
    <w:p>
      <w:pPr>
        <w:pStyle w:val="5"/>
        <w:tabs>
          <w:tab w:val="left" w:pos="2448"/>
        </w:tabs>
        <w:spacing w:before="8" w:line="211" w:lineRule="auto"/>
        <w:ind w:right="3468"/>
      </w:pPr>
      <w:r>
        <w:rPr>
          <w:rFonts w:hint="eastAsia" w:ascii="PMingLiU" w:hAnsi="PMingLiU" w:eastAsia="PMingLiU"/>
          <w:color w:val="666666"/>
        </w:rPr>
        <w:t>⑤</w:t>
      </w:r>
      <w:r>
        <w:rPr>
          <w:color w:val="666666"/>
        </w:rPr>
        <w:t>三种动物年龄从西到东依次增加，且平均年龄为</w:t>
      </w:r>
      <w:r>
        <w:rPr>
          <w:rFonts w:hint="eastAsia" w:ascii="PMingLiU" w:hAnsi="PMingLiU" w:eastAsia="PMingLiU"/>
          <w:color w:val="666666"/>
        </w:rPr>
        <w:t>5</w:t>
      </w:r>
      <w:r>
        <w:rPr>
          <w:color w:val="666666"/>
        </w:rPr>
        <w:t>岁。</w:t>
      </w:r>
      <w:r>
        <w:rPr>
          <w:color w:val="666666"/>
          <w:w w:val="105"/>
        </w:rPr>
        <w:t>以下说法正确的是（</w:t>
      </w:r>
      <w:r>
        <w:rPr>
          <w:color w:val="666666"/>
          <w:w w:val="105"/>
        </w:rPr>
        <w:tab/>
      </w:r>
      <w:r>
        <w:rPr>
          <w:color w:val="666666"/>
          <w:w w:val="105"/>
        </w:rPr>
        <w:t>）。</w:t>
      </w:r>
    </w:p>
    <w:p>
      <w:pPr>
        <w:pStyle w:val="5"/>
        <w:spacing w:before="110"/>
        <w:ind w:left="272"/>
      </w:pPr>
      <w:r>
        <w:rPr>
          <w:rFonts w:hint="eastAsia" w:ascii="PMingLiU" w:eastAsia="PMingLiU"/>
          <w:color w:val="666666"/>
          <w:w w:val="105"/>
        </w:rPr>
        <w:t>A</w:t>
      </w:r>
      <w:r>
        <w:rPr>
          <w:rFonts w:hint="eastAsia" w:ascii="PMingLiU" w:eastAsia="PMingLiU"/>
          <w:color w:val="666666"/>
          <w:spacing w:val="12"/>
          <w:w w:val="105"/>
        </w:rPr>
        <w:t xml:space="preserve"> : </w:t>
      </w:r>
      <w:r>
        <w:rPr>
          <w:color w:val="666666"/>
          <w:w w:val="105"/>
        </w:rPr>
        <w:t>猴子年龄为</w:t>
      </w:r>
      <w:r>
        <w:rPr>
          <w:rFonts w:hint="eastAsia" w:ascii="PMingLiU" w:eastAsia="PMingLiU"/>
          <w:color w:val="666666"/>
          <w:w w:val="105"/>
        </w:rPr>
        <w:t>5</w:t>
      </w:r>
      <w:r>
        <w:rPr>
          <w:color w:val="666666"/>
          <w:w w:val="105"/>
        </w:rPr>
        <w:t>岁</w:t>
      </w:r>
    </w:p>
    <w:p>
      <w:pPr>
        <w:pStyle w:val="5"/>
        <w:spacing w:before="76"/>
        <w:ind w:left="272"/>
      </w:pPr>
      <w:r>
        <w:rPr>
          <w:rFonts w:hint="eastAsia" w:ascii="PMingLiU" w:eastAsia="PMingLiU"/>
          <w:color w:val="666666"/>
          <w:w w:val="105"/>
        </w:rPr>
        <w:t>B</w:t>
      </w:r>
      <w:r>
        <w:rPr>
          <w:rFonts w:hint="eastAsia" w:ascii="PMingLiU" w:eastAsia="PMingLiU"/>
          <w:color w:val="666666"/>
          <w:spacing w:val="16"/>
          <w:w w:val="105"/>
        </w:rPr>
        <w:t xml:space="preserve"> : </w:t>
      </w:r>
      <w:r>
        <w:rPr>
          <w:color w:val="666666"/>
          <w:w w:val="105"/>
        </w:rPr>
        <w:t>大象年龄为</w:t>
      </w:r>
      <w:r>
        <w:rPr>
          <w:rFonts w:hint="eastAsia" w:ascii="PMingLiU" w:eastAsia="PMingLiU"/>
          <w:color w:val="666666"/>
          <w:w w:val="105"/>
        </w:rPr>
        <w:t>7</w:t>
      </w:r>
      <w:r>
        <w:rPr>
          <w:color w:val="666666"/>
          <w:w w:val="105"/>
        </w:rPr>
        <w:t>岁</w:t>
      </w:r>
    </w:p>
    <w:p>
      <w:pPr>
        <w:pStyle w:val="5"/>
        <w:spacing w:before="76"/>
        <w:ind w:left="272"/>
      </w:pPr>
      <w:r>
        <w:rPr>
          <w:rFonts w:hint="eastAsia" w:ascii="PMingLiU" w:eastAsia="PMingLiU"/>
          <w:color w:val="666666"/>
          <w:w w:val="105"/>
        </w:rPr>
        <w:t>C</w:t>
      </w:r>
      <w:r>
        <w:rPr>
          <w:rFonts w:hint="eastAsia" w:ascii="PMingLiU" w:eastAsia="PMingLiU"/>
          <w:color w:val="666666"/>
          <w:spacing w:val="3"/>
          <w:w w:val="105"/>
        </w:rPr>
        <w:t xml:space="preserve"> : </w:t>
      </w:r>
      <w:r>
        <w:rPr>
          <w:color w:val="666666"/>
          <w:w w:val="105"/>
        </w:rPr>
        <w:t>小王参观的是大象</w:t>
      </w:r>
    </w:p>
    <w:p>
      <w:pPr>
        <w:pStyle w:val="5"/>
        <w:spacing w:before="77"/>
        <w:ind w:left="272"/>
      </w:pPr>
      <w:r>
        <w:rPr>
          <w:rFonts w:hint="eastAsia" w:ascii="PMingLiU" w:eastAsia="PMingLiU"/>
          <w:color w:val="666666"/>
          <w:w w:val="105"/>
        </w:rPr>
        <w:t>D</w:t>
      </w:r>
      <w:r>
        <w:rPr>
          <w:rFonts w:hint="eastAsia" w:ascii="PMingLiU" w:eastAsia="PMingLiU"/>
          <w:color w:val="666666"/>
          <w:spacing w:val="4"/>
          <w:w w:val="105"/>
        </w:rPr>
        <w:t xml:space="preserve"> : </w:t>
      </w:r>
      <w:r>
        <w:rPr>
          <w:color w:val="666666"/>
          <w:w w:val="105"/>
        </w:rPr>
        <w:t>小李参观的是骆驼</w:t>
      </w:r>
    </w:p>
    <w:p>
      <w:pPr>
        <w:pStyle w:val="5"/>
        <w:spacing w:before="4"/>
        <w:ind w:left="0"/>
        <w:rPr>
          <w:sz w:val="32"/>
        </w:rPr>
      </w:pPr>
    </w:p>
    <w:p>
      <w:pPr>
        <w:pStyle w:val="5"/>
        <w:spacing w:before="1" w:line="289" w:lineRule="exact"/>
        <w:rPr>
          <w:rFonts w:hint="eastAsia" w:ascii="PMingLiU" w:eastAsia="PMingLiU"/>
        </w:rPr>
      </w:pPr>
      <w:r>
        <w:rPr>
          <w:rFonts w:hint="eastAsia" w:ascii="PMingLiU" w:eastAsia="PMingLiU"/>
          <w:color w:val="666666"/>
          <w:w w:val="110"/>
        </w:rPr>
        <w:t>13</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line="230" w:lineRule="auto"/>
        <w:ind w:right="1330"/>
        <w:jc w:val="both"/>
      </w:pPr>
      <w:r>
        <w:rPr>
          <w:color w:val="666666"/>
        </w:rPr>
        <w:t>野生动物之间因病毒入侵会暴发传染病。最新研究发现，热带、亚热带或低海拔地区的动物，因生活环境炎热，一直面临着罹患传染病的风险。生活在高纬度或高海拔等低温环境的动物，过去因长久寒冬可免于病毒入侵，但现在冬季正变得越来越温暖，持续时间也越来越短。因此，气温升高将加剧野生动物传</w:t>
      </w:r>
      <w:r>
        <w:rPr>
          <w:color w:val="666666"/>
          <w:w w:val="105"/>
        </w:rPr>
        <w:t>染病的暴发。</w:t>
      </w:r>
    </w:p>
    <w:p>
      <w:pPr>
        <w:pStyle w:val="5"/>
        <w:spacing w:line="275" w:lineRule="exact"/>
        <w:jc w:val="both"/>
      </w:pPr>
      <w:r>
        <w:rPr>
          <w:color w:val="666666"/>
        </w:rPr>
        <w:t>以下哪项如果为真，最能支持上述观点？（</w:t>
      </w:r>
      <w:r>
        <w:rPr>
          <w:color w:val="666666"/>
          <w:spacing w:val="24"/>
        </w:rPr>
        <w:t xml:space="preserve">   </w:t>
      </w:r>
      <w:r>
        <w:rPr>
          <w:color w:val="666666"/>
        </w:rPr>
        <w:t>）</w:t>
      </w:r>
    </w:p>
    <w:p>
      <w:pPr>
        <w:pStyle w:val="5"/>
        <w:spacing w:before="92"/>
        <w:ind w:left="272"/>
      </w:pPr>
      <w:r>
        <w:rPr>
          <w:rFonts w:hint="eastAsia" w:ascii="PMingLiU" w:eastAsia="PMingLiU"/>
          <w:color w:val="666666"/>
        </w:rPr>
        <w:t>A</w:t>
      </w:r>
      <w:r>
        <w:rPr>
          <w:rFonts w:hint="eastAsia" w:ascii="PMingLiU" w:eastAsia="PMingLiU"/>
          <w:color w:val="666666"/>
          <w:spacing w:val="75"/>
        </w:rPr>
        <w:t xml:space="preserve"> : </w:t>
      </w:r>
      <w:r>
        <w:rPr>
          <w:color w:val="666666"/>
        </w:rPr>
        <w:t>无论气候如何变化，生活在炎热地带的动物始终面临着患传染病风险</w:t>
      </w:r>
    </w:p>
    <w:p>
      <w:pPr>
        <w:pStyle w:val="5"/>
        <w:spacing w:before="76"/>
        <w:ind w:left="272"/>
      </w:pPr>
      <w:r>
        <w:rPr>
          <w:rFonts w:hint="eastAsia" w:ascii="PMingLiU" w:eastAsia="PMingLiU"/>
          <w:color w:val="666666"/>
        </w:rPr>
        <w:t xml:space="preserve">B   :   </w:t>
      </w:r>
      <w:r>
        <w:rPr>
          <w:color w:val="666666"/>
        </w:rPr>
        <w:t>适应寒带和高海拔栖息地的动物物种遭遇传染病暴发的风险正在升高</w:t>
      </w:r>
    </w:p>
    <w:p>
      <w:pPr>
        <w:pStyle w:val="5"/>
        <w:spacing w:before="76"/>
        <w:ind w:left="272"/>
      </w:pPr>
      <w:r>
        <w:rPr>
          <w:rFonts w:hint="eastAsia" w:ascii="PMingLiU" w:eastAsia="PMingLiU"/>
          <w:color w:val="666666"/>
        </w:rPr>
        <w:t>C</w:t>
      </w:r>
      <w:r>
        <w:rPr>
          <w:rFonts w:hint="eastAsia" w:ascii="PMingLiU" w:eastAsia="PMingLiU"/>
          <w:color w:val="666666"/>
          <w:spacing w:val="4"/>
        </w:rPr>
        <w:t xml:space="preserve">   :   </w:t>
      </w:r>
      <w:r>
        <w:rPr>
          <w:color w:val="666666"/>
        </w:rPr>
        <w:t>气温高低与野生动物患传染病风险之间存在正相关性，即气温越高患病风险越高</w:t>
      </w:r>
    </w:p>
    <w:p>
      <w:pPr>
        <w:pStyle w:val="5"/>
        <w:spacing w:before="77"/>
        <w:ind w:left="272"/>
      </w:pPr>
      <w:r>
        <w:rPr>
          <w:rFonts w:hint="eastAsia" w:ascii="PMingLiU" w:eastAsia="PMingLiU"/>
          <w:color w:val="666666"/>
        </w:rPr>
        <w:t>D</w:t>
      </w:r>
      <w:r>
        <w:rPr>
          <w:rFonts w:hint="eastAsia" w:ascii="PMingLiU" w:eastAsia="PMingLiU"/>
          <w:color w:val="666666"/>
          <w:spacing w:val="5"/>
        </w:rPr>
        <w:t xml:space="preserve">   :   </w:t>
      </w:r>
      <w:r>
        <w:rPr>
          <w:color w:val="666666"/>
        </w:rPr>
        <w:t>寒冷气候可能让野生动物免受病毒入侵，炎热气候却更易导致野生动物感染病毒</w:t>
      </w:r>
    </w:p>
    <w:p>
      <w:pPr>
        <w:pStyle w:val="5"/>
        <w:ind w:left="0"/>
        <w:rPr>
          <w:sz w:val="26"/>
        </w:rPr>
      </w:pPr>
    </w:p>
    <w:p>
      <w:pPr>
        <w:pStyle w:val="5"/>
        <w:ind w:left="0"/>
        <w:rPr>
          <w:sz w:val="26"/>
        </w:rPr>
      </w:pPr>
    </w:p>
    <w:p>
      <w:pPr>
        <w:pStyle w:val="5"/>
        <w:spacing w:before="9"/>
        <w:ind w:left="0"/>
        <w:rPr>
          <w:sz w:val="29"/>
        </w:rPr>
      </w:pPr>
    </w:p>
    <w:p>
      <w:pPr>
        <w:pStyle w:val="5"/>
        <w:spacing w:line="289" w:lineRule="exact"/>
        <w:rPr>
          <w:rFonts w:hint="eastAsia" w:ascii="PMingLiU" w:eastAsia="PMingLiU"/>
        </w:rPr>
      </w:pPr>
      <w:r>
        <w:rPr>
          <w:rFonts w:hint="eastAsia" w:ascii="PMingLiU" w:eastAsia="PMingLiU"/>
          <w:color w:val="666666"/>
          <w:w w:val="115"/>
        </w:rPr>
        <w:t>14</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line="223" w:lineRule="auto"/>
        <w:ind w:right="1187"/>
      </w:pPr>
      <w:r>
        <w:rPr>
          <w:color w:val="666666"/>
        </w:rPr>
        <w:t>专家发现，传播疟疾的蚊子被人的气味分子吸引，抗击疟疾的设备负责消除空</w:t>
      </w:r>
      <w:r>
        <w:rPr>
          <w:color w:val="666666"/>
          <w:spacing w:val="15"/>
        </w:rPr>
        <w:t xml:space="preserve"> </w:t>
      </w:r>
      <w:r>
        <w:rPr>
          <w:color w:val="666666"/>
        </w:rPr>
        <w:t>气中的人体气味，在人体周围制造一个范围为</w:t>
      </w:r>
      <w:r>
        <w:rPr>
          <w:rFonts w:hint="eastAsia" w:ascii="PMingLiU" w:eastAsia="PMingLiU"/>
          <w:color w:val="666666"/>
        </w:rPr>
        <w:t>2</w:t>
      </w:r>
      <w:r>
        <w:rPr>
          <w:color w:val="666666"/>
        </w:rPr>
        <w:t>平方米的电场，让气味分子掉落</w:t>
      </w:r>
      <w:r>
        <w:rPr>
          <w:color w:val="666666"/>
          <w:spacing w:val="1"/>
        </w:rPr>
        <w:t xml:space="preserve"> </w:t>
      </w:r>
      <w:r>
        <w:rPr>
          <w:color w:val="666666"/>
        </w:rPr>
        <w:t>在地上。这样，传播疟疾的蚊子就找不到它们的猎物了，因为它们在没有气味</w:t>
      </w:r>
      <w:r>
        <w:rPr>
          <w:color w:val="666666"/>
          <w:spacing w:val="4"/>
        </w:rPr>
        <w:t xml:space="preserve"> </w:t>
      </w:r>
      <w:r>
        <w:rPr>
          <w:color w:val="666666"/>
          <w:w w:val="105"/>
        </w:rPr>
        <w:t>的空间中会迷失方向。</w:t>
      </w:r>
    </w:p>
    <w:p>
      <w:pPr>
        <w:pStyle w:val="5"/>
        <w:tabs>
          <w:tab w:val="left" w:pos="4706"/>
        </w:tabs>
        <w:spacing w:line="278" w:lineRule="exact"/>
      </w:pPr>
      <w:r>
        <w:rPr>
          <w:color w:val="666666"/>
        </w:rPr>
        <w:t>以下哪项如果为真，最能支持上述观点？（</w:t>
      </w:r>
      <w:r>
        <w:rPr>
          <w:color w:val="666666"/>
        </w:rPr>
        <w:tab/>
      </w:r>
      <w:r>
        <w:rPr>
          <w:color w:val="666666"/>
          <w:w w:val="105"/>
        </w:rPr>
        <w:t>）</w:t>
      </w:r>
    </w:p>
    <w:p>
      <w:pPr>
        <w:pStyle w:val="5"/>
        <w:spacing w:before="99" w:line="300" w:lineRule="auto"/>
        <w:ind w:left="272" w:right="1039"/>
        <w:jc w:val="both"/>
      </w:pPr>
      <w:r>
        <w:rPr>
          <w:rFonts w:hint="eastAsia" w:ascii="PMingLiU" w:eastAsia="PMingLiU"/>
          <w:color w:val="666666"/>
        </w:rPr>
        <w:t>A</w:t>
      </w:r>
      <w:r>
        <w:rPr>
          <w:rFonts w:hint="eastAsia" w:ascii="PMingLiU" w:eastAsia="PMingLiU"/>
          <w:color w:val="666666"/>
          <w:spacing w:val="48"/>
        </w:rPr>
        <w:t xml:space="preserve"> : </w:t>
      </w:r>
      <w:r>
        <w:rPr>
          <w:color w:val="666666"/>
        </w:rPr>
        <w:t>科学家已成功研发出吸引疟疾蚊子的芳香物质，可直接引诱和杀死这些蚊子</w:t>
      </w:r>
      <w:r>
        <w:rPr>
          <w:rFonts w:hint="eastAsia" w:ascii="PMingLiU" w:eastAsia="PMingLiU"/>
          <w:color w:val="666666"/>
        </w:rPr>
        <w:t>B</w:t>
      </w:r>
      <w:r>
        <w:rPr>
          <w:rFonts w:hint="eastAsia" w:ascii="PMingLiU" w:eastAsia="PMingLiU"/>
          <w:color w:val="666666"/>
          <w:spacing w:val="52"/>
        </w:rPr>
        <w:t xml:space="preserve"> : </w:t>
      </w:r>
      <w:r>
        <w:rPr>
          <w:color w:val="666666"/>
        </w:rPr>
        <w:t>现有实验已证实，传播疟疾的蚊子对疟疾患者散发出的人体气味特别感兴趣</w:t>
      </w:r>
      <w:r>
        <w:rPr>
          <w:rFonts w:hint="eastAsia" w:ascii="PMingLiU" w:eastAsia="PMingLiU"/>
          <w:color w:val="666666"/>
          <w:w w:val="110"/>
        </w:rPr>
        <w:t>C</w:t>
      </w:r>
      <w:r>
        <w:rPr>
          <w:rFonts w:hint="eastAsia" w:ascii="PMingLiU" w:eastAsia="PMingLiU"/>
          <w:color w:val="666666"/>
          <w:spacing w:val="-8"/>
          <w:w w:val="110"/>
        </w:rPr>
        <w:t xml:space="preserve"> : </w:t>
      </w:r>
      <w:r>
        <w:rPr>
          <w:color w:val="666666"/>
          <w:w w:val="110"/>
        </w:rPr>
        <w:t>传播疟疾的蚊子必须长时间大量吸食血液才能获得繁殖的能量</w:t>
      </w:r>
    </w:p>
    <w:p>
      <w:pPr>
        <w:pStyle w:val="5"/>
        <w:spacing w:line="306" w:lineRule="exact"/>
        <w:ind w:left="272"/>
        <w:jc w:val="both"/>
      </w:pPr>
      <w:r>
        <w:rPr>
          <w:rFonts w:hint="eastAsia" w:ascii="PMingLiU" w:eastAsia="PMingLiU"/>
          <w:color w:val="666666"/>
        </w:rPr>
        <w:t>D</w:t>
      </w:r>
      <w:r>
        <w:rPr>
          <w:rFonts w:hint="eastAsia" w:ascii="PMingLiU" w:eastAsia="PMingLiU"/>
          <w:color w:val="666666"/>
          <w:spacing w:val="76"/>
        </w:rPr>
        <w:t xml:space="preserve"> : </w:t>
      </w:r>
      <w:r>
        <w:rPr>
          <w:color w:val="666666"/>
        </w:rPr>
        <w:t>带疟疾病毒的蚊子无法嗅到人体气味，就会拒绝进食直至死亡</w:t>
      </w:r>
    </w:p>
    <w:p>
      <w:pPr>
        <w:pStyle w:val="5"/>
        <w:ind w:left="0"/>
        <w:rPr>
          <w:sz w:val="26"/>
        </w:rPr>
      </w:pPr>
    </w:p>
    <w:p>
      <w:pPr>
        <w:pStyle w:val="5"/>
        <w:ind w:left="0"/>
        <w:rPr>
          <w:sz w:val="26"/>
        </w:rPr>
      </w:pPr>
    </w:p>
    <w:p>
      <w:pPr>
        <w:pStyle w:val="5"/>
        <w:ind w:left="0"/>
        <w:rPr>
          <w:sz w:val="26"/>
        </w:rPr>
      </w:pPr>
    </w:p>
    <w:p>
      <w:pPr>
        <w:pStyle w:val="5"/>
        <w:spacing w:before="11"/>
        <w:ind w:left="0"/>
        <w:rPr>
          <w:sz w:val="24"/>
        </w:rPr>
      </w:pPr>
    </w:p>
    <w:p>
      <w:pPr>
        <w:pStyle w:val="5"/>
        <w:spacing w:line="289" w:lineRule="exact"/>
        <w:rPr>
          <w:rFonts w:hint="eastAsia" w:ascii="PMingLiU" w:eastAsia="PMingLiU"/>
        </w:rPr>
      </w:pPr>
      <w:r>
        <w:rPr>
          <w:rFonts w:hint="eastAsia" w:ascii="PMingLiU" w:eastAsia="PMingLiU"/>
          <w:color w:val="666666"/>
          <w:w w:val="115"/>
        </w:rPr>
        <w:t>15</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line="220" w:lineRule="auto"/>
        <w:ind w:right="1208"/>
      </w:pPr>
      <w:r>
        <w:rPr>
          <w:color w:val="666666"/>
        </w:rPr>
        <w:t>所有卫星在返回地球大气层时都会焚毁并产生氧化铝微粒，这些微粒会在大气</w:t>
      </w:r>
      <w:r>
        <w:rPr>
          <w:color w:val="666666"/>
          <w:spacing w:val="1"/>
        </w:rPr>
        <w:t xml:space="preserve"> </w:t>
      </w:r>
      <w:r>
        <w:rPr>
          <w:color w:val="666666"/>
        </w:rPr>
        <w:t>层中飘浮很长时间，最终对环境造成影响。目前大约有</w:t>
      </w:r>
      <w:r>
        <w:rPr>
          <w:rFonts w:hint="eastAsia" w:ascii="PMingLiU" w:eastAsia="PMingLiU"/>
          <w:color w:val="666666"/>
        </w:rPr>
        <w:t>6000</w:t>
      </w:r>
      <w:r>
        <w:rPr>
          <w:color w:val="666666"/>
        </w:rPr>
        <w:t>颗人造卫星环绕地</w:t>
      </w:r>
      <w:r>
        <w:rPr>
          <w:color w:val="666666"/>
          <w:spacing w:val="20"/>
        </w:rPr>
        <w:t xml:space="preserve"> </w:t>
      </w:r>
      <w:r>
        <w:rPr>
          <w:color w:val="666666"/>
        </w:rPr>
        <w:t>球旋转，其中</w:t>
      </w:r>
      <w:r>
        <w:rPr>
          <w:rFonts w:hint="eastAsia" w:ascii="PMingLiU" w:eastAsia="PMingLiU"/>
          <w:color w:val="666666"/>
        </w:rPr>
        <w:t>60%</w:t>
      </w:r>
      <w:r>
        <w:rPr>
          <w:color w:val="666666"/>
        </w:rPr>
        <w:t>的卫星已经停止运行，成为太空垃圾。专家警告称，随着人</w:t>
      </w:r>
      <w:r>
        <w:rPr>
          <w:color w:val="666666"/>
          <w:spacing w:val="55"/>
        </w:rPr>
        <w:t xml:space="preserve"> </w:t>
      </w:r>
      <w:r>
        <w:rPr>
          <w:color w:val="666666"/>
        </w:rPr>
        <w:t>类不断发射卫星和太空飞船，太空垃圾极有可能坠向地球。据此科学家认为，</w:t>
      </w:r>
      <w:r>
        <w:rPr>
          <w:color w:val="666666"/>
          <w:spacing w:val="1"/>
        </w:rPr>
        <w:t xml:space="preserve"> </w:t>
      </w:r>
      <w:r>
        <w:rPr>
          <w:color w:val="666666"/>
          <w:w w:val="105"/>
        </w:rPr>
        <w:t>应致力于研发木制人造卫星。</w:t>
      </w:r>
    </w:p>
    <w:p>
      <w:pPr>
        <w:pStyle w:val="5"/>
        <w:tabs>
          <w:tab w:val="left" w:pos="4706"/>
        </w:tabs>
        <w:spacing w:line="275" w:lineRule="exact"/>
      </w:pPr>
      <w:r>
        <w:rPr>
          <w:color w:val="666666"/>
        </w:rPr>
        <w:t>以下哪项如果为真，最能支持上述观点？（</w:t>
      </w:r>
      <w:r>
        <w:rPr>
          <w:color w:val="666666"/>
        </w:rPr>
        <w:tab/>
      </w:r>
      <w:r>
        <w:rPr>
          <w:color w:val="666666"/>
          <w:w w:val="105"/>
        </w:rPr>
        <w:t>）</w:t>
      </w:r>
    </w:p>
    <w:p>
      <w:pPr>
        <w:spacing w:after="0" w:line="275" w:lineRule="exact"/>
        <w:sectPr>
          <w:pgSz w:w="11900" w:h="16840"/>
          <w:pgMar w:top="520" w:right="1080" w:bottom="1040" w:left="1680" w:header="0" w:footer="858" w:gutter="0"/>
          <w:cols w:space="720" w:num="1"/>
        </w:sectPr>
      </w:pPr>
    </w:p>
    <w:p>
      <w:pPr>
        <w:pStyle w:val="5"/>
        <w:spacing w:before="64" w:line="289" w:lineRule="exact"/>
        <w:ind w:left="272"/>
        <w:rPr>
          <w:rFonts w:hint="eastAsia" w:ascii="PMingLiU" w:hAnsi="PMingLiU" w:eastAsia="PMingLiU"/>
        </w:rPr>
      </w:pPr>
      <w:r>
        <w:rPr>
          <w:rFonts w:hint="eastAsia" w:ascii="PMingLiU" w:hAnsi="PMingLiU" w:eastAsia="PMingLiU"/>
          <w:color w:val="666666"/>
          <w:w w:val="105"/>
        </w:rPr>
        <w:t>A   :   1969</w:t>
      </w:r>
      <w:r>
        <w:rPr>
          <w:color w:val="666666"/>
          <w:w w:val="105"/>
        </w:rPr>
        <w:t>年～</w:t>
      </w:r>
      <w:r>
        <w:rPr>
          <w:rFonts w:hint="eastAsia" w:ascii="PMingLiU" w:hAnsi="PMingLiU" w:eastAsia="PMingLiU"/>
          <w:color w:val="666666"/>
          <w:w w:val="105"/>
        </w:rPr>
        <w:t>2006</w:t>
      </w:r>
      <w:r>
        <w:rPr>
          <w:color w:val="666666"/>
          <w:w w:val="105"/>
        </w:rPr>
        <w:t>年，我国发射的返回式卫星，其隔热罩由浸渍白橡木制成，</w:t>
      </w:r>
      <w:r>
        <w:rPr>
          <w:rFonts w:hint="eastAsia" w:ascii="PMingLiU" w:hAnsi="PMingLiU" w:eastAsia="PMingLiU"/>
          <w:color w:val="666666"/>
          <w:w w:val="105"/>
        </w:rPr>
        <w:t>1500℃</w:t>
      </w:r>
    </w:p>
    <w:p>
      <w:pPr>
        <w:pStyle w:val="5"/>
        <w:spacing w:line="264" w:lineRule="exact"/>
      </w:pPr>
      <w:r>
        <w:rPr>
          <w:color w:val="666666"/>
        </w:rPr>
        <w:t>安全燃烧</w:t>
      </w:r>
    </w:p>
    <w:p>
      <w:pPr>
        <w:pStyle w:val="5"/>
        <w:spacing w:before="102" w:line="300" w:lineRule="auto"/>
        <w:ind w:left="272" w:right="117"/>
        <w:jc w:val="both"/>
      </w:pPr>
      <w:r>
        <w:rPr>
          <w:rFonts w:hint="eastAsia" w:ascii="PMingLiU" w:eastAsia="PMingLiU"/>
          <w:color w:val="666666"/>
        </w:rPr>
        <w:t>B</w:t>
      </w:r>
      <w:r>
        <w:rPr>
          <w:rFonts w:hint="eastAsia" w:ascii="PMingLiU" w:eastAsia="PMingLiU"/>
          <w:color w:val="666666"/>
          <w:spacing w:val="14"/>
        </w:rPr>
        <w:t xml:space="preserve"> :   </w:t>
      </w:r>
      <w:r>
        <w:rPr>
          <w:color w:val="666666"/>
        </w:rPr>
        <w:t>木头不会阻挡电磁波或地球磁场，天线可放置在木制卫星主体内部，使卫星设计更加</w:t>
      </w:r>
      <w:r>
        <w:rPr>
          <w:rFonts w:hint="eastAsia" w:ascii="PMingLiU" w:eastAsia="PMingLiU"/>
          <w:color w:val="666666"/>
        </w:rPr>
        <w:t>C</w:t>
      </w:r>
      <w:r>
        <w:rPr>
          <w:rFonts w:hint="eastAsia" w:ascii="PMingLiU" w:eastAsia="PMingLiU"/>
          <w:color w:val="666666"/>
          <w:spacing w:val="15"/>
        </w:rPr>
        <w:t xml:space="preserve"> :   </w:t>
      </w:r>
      <w:r>
        <w:rPr>
          <w:color w:val="666666"/>
        </w:rPr>
        <w:t>科学家已筛选出能有效承受极端温度和空间辐射轰击、可做卫星主体结构的合适木质</w:t>
      </w:r>
      <w:r>
        <w:rPr>
          <w:rFonts w:hint="eastAsia" w:ascii="PMingLiU" w:eastAsia="PMingLiU"/>
          <w:color w:val="666666"/>
        </w:rPr>
        <w:t>D</w:t>
      </w:r>
      <w:r>
        <w:rPr>
          <w:rFonts w:hint="eastAsia" w:ascii="PMingLiU" w:eastAsia="PMingLiU"/>
          <w:color w:val="666666"/>
          <w:spacing w:val="3"/>
        </w:rPr>
        <w:t xml:space="preserve"> : </w:t>
      </w:r>
      <w:r>
        <w:rPr>
          <w:color w:val="666666"/>
        </w:rPr>
        <w:t>木制卫星在回收时可直接燃烧，不会向地球大气层释放有害物质，也不会向地面倾泻</w:t>
      </w:r>
    </w:p>
    <w:p>
      <w:pPr>
        <w:pStyle w:val="5"/>
        <w:ind w:left="0"/>
        <w:rPr>
          <w:sz w:val="26"/>
        </w:rPr>
      </w:pPr>
    </w:p>
    <w:p>
      <w:pPr>
        <w:pStyle w:val="5"/>
        <w:spacing w:before="7"/>
        <w:ind w:left="0"/>
        <w:rPr>
          <w:sz w:val="20"/>
        </w:rPr>
      </w:pPr>
    </w:p>
    <w:p>
      <w:pPr>
        <w:pStyle w:val="5"/>
        <w:rPr>
          <w:rFonts w:hint="eastAsia" w:ascii="PMingLiU" w:eastAsia="PMingLiU"/>
        </w:rPr>
      </w:pPr>
      <w:r>
        <w:rPr>
          <w:rFonts w:hint="eastAsia" w:ascii="PMingLiU" w:eastAsia="PMingLiU"/>
          <w:color w:val="666666"/>
          <w:w w:val="110"/>
        </w:rPr>
        <w:t>1</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2"/>
        <w:ind w:left="0"/>
        <w:rPr>
          <w:rFonts w:ascii="PMingLiU"/>
          <w:sz w:val="12"/>
        </w:rPr>
      </w:pPr>
      <w:r>
        <mc:AlternateContent>
          <mc:Choice Requires="wpg">
            <w:drawing>
              <wp:anchor distT="0" distB="0" distL="114300" distR="114300" simplePos="0" relativeHeight="251699200"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52" name="组合 152"/>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50" name="任意多边形 150"/>
                        <wps:cNvSpPr/>
                        <wps:spPr>
                          <a:xfrm>
                            <a:off x="1809" y="194"/>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51" name="直接连接符 151"/>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17280;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fKmR&#10;otkAAAAJAQAADwAAAAAAAAABACAAAAAiAAAAZHJzL2Rvd25yZXYueG1sUEsBAhQAFAAAAAgAh07i&#10;QMgIy2E+AwAAiQgAAA4AAAAAAAAAAQAgAAAAKAEAAGRycy9lMm9Eb2MueG1sUEsFBgAAAAAGAAYA&#10;WQEAANgGAAAAAA==&#10;">
                <o:lock v:ext="edit" aspectratio="f"/>
                <v:shape id="_x0000_s1026" o:spid="_x0000_s1026" o:spt="100" style="position:absolute;left:1809;top:194;height:12;width:7836;" fillcolor="#A9A9A9" filled="t" stroked="f" coordsize="7836,12" o:gfxdata="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mQPr4A&#10;AADcAAAADwAAAAAAAAABACAAAAAiAAAAZHJzL2Rvd25yZXYueG1sUEsBAhQAFAAAAAgAh07iQDMv&#10;BZ47AAAAOQAAABAAAAAAAAAAAQAgAAAADQEAAGRycy9zaGFwZXhtbC54bWxQSwUGAAAAAAYABgBb&#10;AQAAtwMAAAAA&#10;" path="m11,0l0,0,0,12,11,12,11,0xm7835,0l7824,0,7824,12,7835,12,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MzicJb0AAADc&#10;AAAADwAAAGRycy9kb3ducmV2LnhtbEVPS2rDMBDdF3oHMYVsTCI7tKY4UbIIKRS6qOv6AIM1sUys&#10;kbGU2O3pq0Cgu3m872z3s+3FlUbfOVaQrVIQxI3THbcK6u+35SsIH5A19o5JwQ952O8eH7ZYaDfx&#10;F12r0IoYwr5ABSaEoZDSN4Ys+pUbiCN3cqPFEOHYSj3iFMNtL9dpmkuLHccGgwMdDDXn6mIVJM86&#10;P/7m56Tt54/SnOqpOX6WSi2esnQDItAc/sV397uO818yuD0TL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OJwl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1"/>
        </w:rPr>
        <w:t xml:space="preserve">正确答案是： </w:t>
      </w:r>
      <w:r>
        <w:rPr>
          <w:rFonts w:hint="eastAsia" w:ascii="PMingLiU" w:eastAsia="PMingLiU"/>
          <w:color w:val="61B033"/>
        </w:rPr>
        <w:t>A</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45" name="组合 145"/>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43" name="任意多边形 143"/>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44" name="直接连接符 144"/>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DdogIt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2tKYlLsAAADc&#10;AAAADwAAAGRycy9kb3ducmV2LnhtbEVPTYvCMBC9L/gfwgje1tRVxO0aBUXBi6JV9jw0s221mZQk&#10;a9Vfb4SFvc3jfc50fjO1uJLzlWUFg34Cgji3uuJCwem4fp+A8AFZY22ZFNzJw3zWeZtiqm3LB7pm&#10;oRAxhH2KCsoQmlRKn5dk0PdtQxy5H+sMhghdIbXDNoabWn4kyVgarDg2lNjQsqT8kv0aBWYf9E62&#10;7vsx2S8Oq2y1tWf7qVSvO0i+QAS6hX/xn3uj4/zRE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tKYlL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ppapYLsAAADc&#10;AAAADwAAAGRycy9kb3ducmV2LnhtbEVPzYrCMBC+C75DGMGLaKqUslSjB3FhwcOq6wMMzdgUm0lp&#10;oq0+vVkQvM3H9zurTW9rcafWV44VzGcJCOLC6YpLBee/7+kXCB+QNdaOScGDPGzWw8EKc+06PtL9&#10;FEoRQ9jnqMCE0ORS+sKQRT9zDXHkLq61GCJsS6lb7GK4reUiSTJpseLYYLChraHierpZBZNUZ7tn&#10;dp2Udb8/mMu5K3a/B6XGo3myBBGoDx/x2/2j4/w0hf9n4gV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papY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本题考查削弱类。</w:t>
      </w:r>
    </w:p>
    <w:p>
      <w:pPr>
        <w:pStyle w:val="5"/>
        <w:spacing w:line="271" w:lineRule="exact"/>
      </w:pPr>
      <w:r>
        <w:rPr>
          <w:color w:val="DC4A38"/>
        </w:rPr>
        <w:t>第一步：分析题干论点论据。</w:t>
      </w:r>
    </w:p>
    <w:p>
      <w:pPr>
        <w:pStyle w:val="5"/>
        <w:spacing w:before="3" w:line="230" w:lineRule="auto"/>
        <w:ind w:right="1330"/>
      </w:pPr>
      <w:r>
        <w:rPr>
          <w:color w:val="DC4A38"/>
        </w:rPr>
        <w:t>论点：一种源自特定植物的环保材料有望成为制造一次性咖啡杯等用品的重要</w:t>
      </w:r>
      <w:r>
        <w:rPr>
          <w:color w:val="DC4A38"/>
          <w:w w:val="105"/>
        </w:rPr>
        <w:t>材料。</w:t>
      </w:r>
    </w:p>
    <w:p>
      <w:pPr>
        <w:pStyle w:val="5"/>
        <w:spacing w:before="18" w:line="211" w:lineRule="auto"/>
        <w:ind w:right="1351"/>
      </w:pPr>
      <w:r>
        <w:rPr>
          <w:color w:val="DC4A38"/>
        </w:rPr>
        <w:t>论据：一种源自特定植物的环保材料质量较轻，可支撑自身重量</w:t>
      </w:r>
      <w:r>
        <w:rPr>
          <w:rFonts w:hint="eastAsia" w:ascii="PMingLiU" w:eastAsia="PMingLiU"/>
          <w:color w:val="DC4A38"/>
        </w:rPr>
        <w:t>200</w:t>
      </w:r>
      <w:r>
        <w:rPr>
          <w:color w:val="DC4A38"/>
        </w:rPr>
        <w:t>倍的物体</w:t>
      </w:r>
      <w:r>
        <w:rPr>
          <w:color w:val="DC4A38"/>
          <w:spacing w:val="1"/>
        </w:rPr>
        <w:t xml:space="preserve"> </w:t>
      </w:r>
      <w:r>
        <w:rPr>
          <w:color w:val="DC4A38"/>
          <w:w w:val="105"/>
        </w:rPr>
        <w:t>而不变形，还可自然降解，燃烧不会产生污染性烟尘。</w:t>
      </w:r>
    </w:p>
    <w:p>
      <w:pPr>
        <w:pStyle w:val="5"/>
        <w:spacing w:line="273" w:lineRule="exact"/>
      </w:pPr>
      <w:r>
        <w:rPr>
          <w:color w:val="DC4A38"/>
        </w:rPr>
        <w:t>第二步：分析选项，确定答案。</w:t>
      </w:r>
    </w:p>
    <w:p>
      <w:pPr>
        <w:pStyle w:val="5"/>
        <w:spacing w:before="13" w:line="220" w:lineRule="auto"/>
        <w:ind w:right="1176"/>
      </w:pPr>
      <w:r>
        <w:rPr>
          <w:rFonts w:hint="eastAsia" w:ascii="PMingLiU" w:eastAsia="PMingLiU"/>
          <w:color w:val="DC4A38"/>
        </w:rPr>
        <w:t>A</w:t>
      </w:r>
      <w:r>
        <w:rPr>
          <w:color w:val="DC4A38"/>
        </w:rPr>
        <w:t>项：指出这种环保材料不具有一次性咖啡杯所需的良好隔热性能，且盛装液体后也很难具有聚苯乙烯泡沫塑料的耐久性，说明这种环保材料不能用于制造一</w:t>
      </w:r>
      <w:r>
        <w:rPr>
          <w:color w:val="DC4A38"/>
          <w:spacing w:val="15"/>
        </w:rPr>
        <w:t xml:space="preserve"> </w:t>
      </w:r>
      <w:r>
        <w:rPr>
          <w:color w:val="DC4A38"/>
          <w:w w:val="105"/>
        </w:rPr>
        <w:t>次性咖啡杯等用品，直接否定论点，最能削弱题干论点，当选。</w:t>
      </w:r>
    </w:p>
    <w:p>
      <w:pPr>
        <w:pStyle w:val="5"/>
        <w:spacing w:before="20" w:line="211" w:lineRule="auto"/>
        <w:ind w:right="1176"/>
      </w:pPr>
      <w:r>
        <w:rPr>
          <w:rFonts w:hint="eastAsia" w:ascii="PMingLiU" w:eastAsia="PMingLiU"/>
          <w:color w:val="DC4A38"/>
        </w:rPr>
        <w:t>B</w:t>
      </w:r>
      <w:r>
        <w:rPr>
          <w:color w:val="DC4A38"/>
        </w:rPr>
        <w:t>项：这种环保材料大规模投入生产后会挤垮生产聚苯乙烯泡沫塑料厂家，属于</w:t>
      </w:r>
      <w:r>
        <w:rPr>
          <w:color w:val="DC4A38"/>
          <w:w w:val="105"/>
        </w:rPr>
        <w:t>无关项，不能削弱题干论点，排除。</w:t>
      </w:r>
    </w:p>
    <w:p>
      <w:pPr>
        <w:pStyle w:val="5"/>
        <w:spacing w:before="23" w:line="211" w:lineRule="auto"/>
        <w:ind w:right="1173"/>
      </w:pPr>
      <w:r>
        <w:rPr>
          <w:rFonts w:hint="eastAsia" w:ascii="PMingLiU" w:eastAsia="PMingLiU"/>
          <w:color w:val="DC4A38"/>
        </w:rPr>
        <w:t>C</w:t>
      </w:r>
      <w:r>
        <w:rPr>
          <w:color w:val="DC4A38"/>
        </w:rPr>
        <w:t>项：指出这种环保材料不适用于这类过敏人群，但依然可以用于非过敏人群，</w:t>
      </w:r>
      <w:r>
        <w:rPr>
          <w:color w:val="DC4A38"/>
          <w:spacing w:val="1"/>
        </w:rPr>
        <w:t xml:space="preserve"> </w:t>
      </w:r>
      <w:r>
        <w:rPr>
          <w:color w:val="DC4A38"/>
          <w:w w:val="105"/>
        </w:rPr>
        <w:t>不能削弱题干论点，排除。</w:t>
      </w:r>
    </w:p>
    <w:p>
      <w:pPr>
        <w:pStyle w:val="5"/>
        <w:spacing w:before="23" w:line="211" w:lineRule="auto"/>
        <w:ind w:right="1382"/>
      </w:pPr>
      <w:r>
        <w:rPr>
          <w:rFonts w:hint="eastAsia" w:ascii="PMingLiU" w:eastAsia="PMingLiU"/>
          <w:color w:val="DC4A38"/>
        </w:rPr>
        <w:t>D</w:t>
      </w:r>
      <w:r>
        <w:rPr>
          <w:color w:val="DC4A38"/>
        </w:rPr>
        <w:t>项：这种环保材料还不能完全替代聚苯乙烯泡沫材料，不能否定其不能成为</w:t>
      </w:r>
      <w:r>
        <w:rPr>
          <w:color w:val="DC4A38"/>
          <w:w w:val="105"/>
        </w:rPr>
        <w:t>制造一次性咖啡杯等用品的重要材料，不能削弱题干论点，排除。</w:t>
      </w:r>
    </w:p>
    <w:p>
      <w:pPr>
        <w:pStyle w:val="5"/>
        <w:spacing w:line="304" w:lineRule="exact"/>
      </w:pPr>
      <w:r>
        <w:rPr>
          <w:color w:val="DC4A38"/>
        </w:rPr>
        <w:t>故本题选</w:t>
      </w:r>
      <w:r>
        <w:rPr>
          <w:rFonts w:hint="eastAsia" w:ascii="PMingLiU" w:eastAsia="PMingLiU"/>
          <w:color w:val="DC4A38"/>
        </w:rPr>
        <w:t>A</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0"/>
        </w:rPr>
        <w:t>2</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2"/>
        <w:ind w:left="0"/>
        <w:rPr>
          <w:rFonts w:ascii="PMingLiU"/>
          <w:sz w:val="12"/>
        </w:rPr>
      </w:pPr>
      <w:r>
        <mc:AlternateContent>
          <mc:Choice Requires="wpg">
            <w:drawing>
              <wp:anchor distT="0" distB="0" distL="114300" distR="114300" simplePos="0" relativeHeight="251700224"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49" name="组合 149"/>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47" name="任意多边形 147"/>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48" name="直接连接符 148"/>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16256;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HypkaLZ&#10;AAAACQEAAA8AAAAAAAAAAQAgAAAAIgAAAGRycy9kb3ducmV2LnhtbFBLAQIUABQAAAAIAIdO4kDE&#10;czprPAMAAIkIAAAOAAAAAAAAAAEAIAAAACgBAABkcnMvZTJvRG9jLnhtbFBLBQYAAAAABgAGAFkB&#10;AADWBgAAAAA=&#10;">
                <o:lock v:ext="edit" aspectratio="f"/>
                <v:shape id="_x0000_s1026" o:spid="_x0000_s1026" o:spt="100" style="position:absolute;left:1809;top:194;height:12;width:7836;" fillcolor="#A9A9A9" filled="t" stroked="f" coordsize="7836,12" o:gfxdata="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mel7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J9ujZb8AAADc&#10;AAAADwAAAGRycy9kb3ducmV2LnhtbEWPQWvCQBCF7wX/wzKCF6kbi4QSXT2IBaEHrfoDhuyYDWZn&#10;Q3Zror/eORR6m+G9ee+b1WbwjbpTF+vABuazDBRxGWzNlYHL+ev9E1RMyBabwGTgQRE269HbCgsb&#10;ev6h+ylVSkI4FmjApdQWWsfSkcc4Cy2xaNfQeUyydpW2HfYS7hv9kWW59lizNDhsaeuovJ1+vYHp&#10;wua7Z36bVs3wfXTXS1/uDkdjJuN5tgSVaEj/5r/rvRX8hdDKMzKBX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o2W/&#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2"/>
        </w:rPr>
        <w:t xml:space="preserve">正确答案是： </w:t>
      </w:r>
      <w:r>
        <w:rPr>
          <w:rFonts w:hint="eastAsia" w:ascii="PMingLiU" w:eastAsia="PMingLiU"/>
          <w:color w:val="61B033"/>
        </w:rPr>
        <w:t>D</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79" name="组合 17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77" name="任意多边形 17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78" name="直接连接符 17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uoqBIJQ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K6ioEg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a4VUKrsAAADc&#10;AAAADwAAAGRycy9kb3ducmV2LnhtbEVPS4vCMBC+L/gfwgje1lQPPrpGQVHwomhX9jw0s23XZlKS&#10;aNVfbwRhb/PxPWe2uJlaXMn5yrKCQT8BQZxbXXGh4PS9+ZyA8AFZY22ZFNzJw2Le+Zhhqm3LR7pm&#10;oRAxhH2KCsoQmlRKn5dk0PdtQxy5X+sMhghdIbXDNoabWg6TZCQNVhwbSmxoVVJ+zi5GgTkEvZet&#10;+3lMDsvjOlvv7J+dKtXrDpIvEIFu4V/8dm91nD8ew+uZeIG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4VUKr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6bdp2L8AAADc&#10;AAAADwAAAGRycy9kb3ducmV2LnhtbEWPT2vCQBDF70K/wzKFXqRuLJKW1NVDURA8+PcDDNkxG8zO&#10;huzWRD+9cyj0NsN7895v5svBN+pGXawDG5hOMlDEZbA1VwbOp/X7F6iYkC02gcnAnSIsFy+jORY2&#10;9Hyg2zFVSkI4FmjApdQWWsfSkcc4CS2xaJfQeUyydpW2HfYS7hv9kWW59lizNDhs6cdReT3+egPj&#10;mc1Xj/w6rpphu3eXc1+udntj3l6n2TeoREP6N/9db6zgfwqtPCMT6M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3adi/&#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本题考查削弱类。</w:t>
      </w:r>
    </w:p>
    <w:p>
      <w:pPr>
        <w:pStyle w:val="5"/>
        <w:spacing w:line="271" w:lineRule="exact"/>
      </w:pPr>
      <w:r>
        <w:rPr>
          <w:color w:val="DC4A38"/>
        </w:rPr>
        <w:t>第一步：分析题干论点论据。</w:t>
      </w:r>
    </w:p>
    <w:p>
      <w:pPr>
        <w:pStyle w:val="5"/>
        <w:spacing w:before="3" w:line="230" w:lineRule="auto"/>
        <w:ind w:right="1556"/>
      </w:pPr>
      <w:r>
        <w:rPr>
          <w:color w:val="DC4A38"/>
        </w:rPr>
        <w:t>论点：白噪音可改善睡眠的研究证据不足，持续白噪音甚至会对睡眠造成影</w:t>
      </w:r>
      <w:r>
        <w:rPr>
          <w:color w:val="DC4A38"/>
          <w:w w:val="105"/>
        </w:rPr>
        <w:t>响。</w:t>
      </w:r>
    </w:p>
    <w:p>
      <w:pPr>
        <w:pStyle w:val="5"/>
        <w:spacing w:line="268" w:lineRule="exact"/>
      </w:pPr>
      <w:r>
        <w:rPr>
          <w:color w:val="DC4A38"/>
        </w:rPr>
        <w:t>论据：无。</w:t>
      </w:r>
    </w:p>
    <w:p>
      <w:pPr>
        <w:pStyle w:val="5"/>
        <w:spacing w:line="271" w:lineRule="exact"/>
      </w:pPr>
      <w:r>
        <w:rPr>
          <w:color w:val="DC4A38"/>
        </w:rPr>
        <w:t>第二步：分析选项，确定答案。</w:t>
      </w:r>
    </w:p>
    <w:p>
      <w:pPr>
        <w:pStyle w:val="5"/>
        <w:spacing w:before="21" w:line="211" w:lineRule="auto"/>
        <w:ind w:right="1176"/>
      </w:pPr>
      <w:r>
        <w:rPr>
          <w:rFonts w:hint="eastAsia" w:ascii="PMingLiU" w:eastAsia="PMingLiU"/>
          <w:color w:val="DC4A38"/>
        </w:rPr>
        <w:t>A</w:t>
      </w:r>
      <w:r>
        <w:rPr>
          <w:color w:val="DC4A38"/>
        </w:rPr>
        <w:t>项：指出持续暴露在白噪音下会使得大脑持续保持活跃，无法充分休息，说明</w:t>
      </w:r>
      <w:r>
        <w:rPr>
          <w:color w:val="DC4A38"/>
          <w:w w:val="105"/>
        </w:rPr>
        <w:t>白噪音会对睡眠造成影响，能够支持题干论点，排除。</w:t>
      </w:r>
    </w:p>
    <w:p>
      <w:pPr>
        <w:pStyle w:val="5"/>
        <w:spacing w:before="23" w:line="211" w:lineRule="auto"/>
        <w:ind w:right="1176"/>
      </w:pPr>
      <w:r>
        <w:rPr>
          <w:rFonts w:hint="eastAsia" w:ascii="PMingLiU" w:eastAsia="PMingLiU"/>
          <w:color w:val="DC4A38"/>
        </w:rPr>
        <w:t>B</w:t>
      </w:r>
      <w:r>
        <w:rPr>
          <w:color w:val="DC4A38"/>
        </w:rPr>
        <w:t>项：指出持续的白噪音会引起听力损害，严重者还会导致失眠或者嗜睡，说明</w:t>
      </w:r>
      <w:r>
        <w:rPr>
          <w:color w:val="DC4A38"/>
          <w:w w:val="105"/>
        </w:rPr>
        <w:t>白噪音会对睡眠造成影响，能够支持题干论点，排除。</w:t>
      </w:r>
    </w:p>
    <w:p>
      <w:pPr>
        <w:pStyle w:val="5"/>
        <w:spacing w:before="23" w:line="211" w:lineRule="auto"/>
        <w:ind w:right="1173"/>
      </w:pPr>
      <w:r>
        <w:rPr>
          <w:rFonts w:hint="eastAsia" w:ascii="PMingLiU" w:eastAsia="PMingLiU"/>
          <w:color w:val="DC4A38"/>
        </w:rPr>
        <w:t>C</w:t>
      </w:r>
      <w:r>
        <w:rPr>
          <w:color w:val="DC4A38"/>
        </w:rPr>
        <w:t>项：指出白噪音会使健康人睡眠结构受到干扰，即白噪音会对睡眠造成影响，</w:t>
      </w:r>
      <w:r>
        <w:rPr>
          <w:color w:val="DC4A38"/>
          <w:spacing w:val="1"/>
        </w:rPr>
        <w:t xml:space="preserve"> </w:t>
      </w:r>
      <w:r>
        <w:rPr>
          <w:color w:val="DC4A38"/>
          <w:w w:val="105"/>
        </w:rPr>
        <w:t>能够支持题干论点，排除。</w:t>
      </w:r>
    </w:p>
    <w:p>
      <w:pPr>
        <w:pStyle w:val="5"/>
        <w:spacing w:before="23" w:line="211" w:lineRule="auto"/>
        <w:ind w:right="1382"/>
      </w:pPr>
      <w:r>
        <w:rPr>
          <w:rFonts w:hint="eastAsia" w:ascii="PMingLiU" w:eastAsia="PMingLiU"/>
          <w:color w:val="DC4A38"/>
        </w:rPr>
        <w:t>D</w:t>
      </w:r>
      <w:r>
        <w:rPr>
          <w:color w:val="DC4A38"/>
        </w:rPr>
        <w:t>项：指出白噪音可能对人的生活甚至对生命造成威胁，与是否会影响睡眠无</w:t>
      </w:r>
      <w:r>
        <w:rPr>
          <w:color w:val="DC4A38"/>
          <w:w w:val="105"/>
        </w:rPr>
        <w:t>关，属于无关项，无法支持题干论点，当选。</w:t>
      </w:r>
    </w:p>
    <w:p>
      <w:pPr>
        <w:pStyle w:val="5"/>
        <w:spacing w:line="304" w:lineRule="exact"/>
      </w:pPr>
      <w:r>
        <w:rPr>
          <w:color w:val="DC4A38"/>
        </w:rPr>
        <w:t>故本题选</w:t>
      </w:r>
      <w:r>
        <w:rPr>
          <w:rFonts w:hint="eastAsia" w:ascii="PMingLiU" w:eastAsia="PMingLiU"/>
          <w:color w:val="DC4A38"/>
        </w:rPr>
        <w:t>D</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0"/>
        </w:rPr>
        <w:t>3</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spacing w:after="0"/>
        <w:rPr>
          <w:rFonts w:hint="eastAsia" w:ascii="PMingLiU" w:eastAsia="PMingLiU"/>
        </w:rPr>
        <w:sectPr>
          <w:pgSz w:w="11900" w:h="16840"/>
          <w:pgMar w:top="500" w:right="1080" w:bottom="1040" w:left="1680" w:header="0" w:footer="858" w:gutter="0"/>
          <w:cols w:space="720" w:num="1"/>
        </w:sectPr>
      </w:pPr>
    </w:p>
    <w:p>
      <w:pPr>
        <w:pStyle w:val="5"/>
        <w:spacing w:before="6"/>
        <w:ind w:left="0"/>
        <w:rPr>
          <w:rFonts w:ascii="PMingLiU"/>
          <w:sz w:val="4"/>
        </w:rPr>
      </w:pP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55" name="组合 155"/>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3" name="任意多边形 153"/>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54" name="直接连接符 154"/>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Akyg7g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XwsOSbsAAADc&#10;AAAADwAAAGRycy9kb3ducmV2LnhtbEVPTYvCMBC9L/gfwgje1tQVxe0aBUXBi6JV9jw0s221mZQk&#10;a9Vfb4SFvc3jfc50fjO1uJLzlWUFg34Cgji3uuJCwem4fp+A8AFZY22ZFNzJw3zWeZtiqm3LB7pm&#10;oRAxhH2KCsoQmlRKn5dk0PdtQxy5H+sMhghdIbXDNoabWn4kyVgarDg2lNjQsqT8kv0aBWYf9E62&#10;7vsx2S8Oq2y1tWf7qVSvO0i+QAS6hX/xn3uj4/zRE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sOSb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I08/vbwAAADc&#10;AAAADwAAAGRycy9kb3ducmV2LnhtbEVPzYrCMBC+C75DGMGLrKmLlqUaPYjCgofV6gMMzdgUm0lp&#10;oq0+/WZhwdt8fL+z2vS2Fg9qfeVYwWyagCAunK64VHA57z++QPiArLF2TAqe5GGzHg5WmGnX8Yke&#10;eShFDGGfoQITQpNJ6QtDFv3UNcSRu7rWYoiwLaVusYvhtpafSZJKixXHBoMNbQ0Vt/xuFUzmOt29&#10;0tukrPvD0VwvXbH7OSo1Hs2SJYhAfXiL/93fOs5fzOHvmXi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PP72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5"/>
        <w:rPr>
          <w:rFonts w:hint="eastAsia" w:ascii="PMingLiU" w:eastAsia="PMingLiU"/>
        </w:rPr>
      </w:pPr>
      <w:r>
        <w:rPr>
          <w:color w:val="666666"/>
          <w:spacing w:val="-1"/>
        </w:rPr>
        <w:t xml:space="preserve">正确答案是： </w:t>
      </w:r>
      <w:r>
        <w:rPr>
          <w:rFonts w:hint="eastAsia" w:ascii="PMingLiU" w:eastAsia="PMingLiU"/>
          <w:color w:val="61B033"/>
        </w:rPr>
        <w:t>A</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58" name="组合 158"/>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56" name="任意多边形 156"/>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57" name="直接连接符 157"/>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CT1oFI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T3yt0boAAADc&#10;AAAADwAAAGRycy9kb3ducmV2LnhtbEVPTYvCMBC9L/gfwgje1lRB0a5RUBS8KNqVPQ/NbNu1mZQk&#10;WvXXG0HY2zze58wWN1OLKzlfWVYw6CcgiHOrKy4UnL43nxMQPiBrrC2Tgjt5WMw7HzNMtW35SNcs&#10;FCKGsE9RQRlCk0rp85IM+r5tiCP3a53BEKErpHbYxnBTy2GSjKXBimNDiQ2tSsrP2cUoMIeg97J1&#10;P4/JYXlcZ+ud/bNTpXrdQfIFItAt/Ivf7q2O80dj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fK3RugAAANwA&#10;AAAPAAAAAAAAAAEAIAAAACIAAABkcnMvZG93bnJldi54bWxQSwECFAAUAAAACACHTuJAMy8FnjsA&#10;AAA5AAAAEAAAAAAAAAABACAAAAAJAQAAZHJzL3NoYXBleG1sLnhtbFBLBQYAAAAABgAGAFsBAACz&#10;Aw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052hyr4AAADc&#10;AAAADwAAAGRycy9kb3ducmV2LnhtbEVPzWrCQBC+F3yHZQpepG4ibSypqwdJQeihGvMAQ3bMBrOz&#10;Ibs1sU/fLRR6m4/vdza7yXbiRoNvHStIlwkI4trplhsF1fn96RWED8gaO8ek4E4edtvZwwZz7UY+&#10;0a0MjYgh7HNUYELocyl9bciiX7qeOHIXN1gMEQ6N1AOOMdx2cpUkmbTYcmww2NPeUH0tv6yCxbPO&#10;iu/sumi66eNoLtVYF59HpeaPafIGItAU/sV/7oOO81/W8PtMv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52hy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本题考查削弱类。</w:t>
      </w:r>
    </w:p>
    <w:p>
      <w:pPr>
        <w:pStyle w:val="5"/>
        <w:spacing w:line="271" w:lineRule="exact"/>
      </w:pPr>
      <w:r>
        <w:rPr>
          <w:color w:val="DC4A38"/>
        </w:rPr>
        <w:t>第一步：分析题干论点论据。</w:t>
      </w:r>
    </w:p>
    <w:p>
      <w:pPr>
        <w:pStyle w:val="5"/>
        <w:spacing w:line="271" w:lineRule="exact"/>
      </w:pPr>
      <w:r>
        <w:rPr>
          <w:color w:val="DC4A38"/>
        </w:rPr>
        <w:t>论点：只要改善肠道菌群活性，就可以增强骨密度。</w:t>
      </w:r>
    </w:p>
    <w:p>
      <w:pPr>
        <w:pStyle w:val="5"/>
        <w:spacing w:before="3" w:line="230" w:lineRule="auto"/>
        <w:ind w:right="1330"/>
      </w:pPr>
      <w:r>
        <w:rPr>
          <w:color w:val="DC4A38"/>
        </w:rPr>
        <w:t>论据：和处于寒冷环境的同等大小的小鼠相比，温暖环境小鼠的骨密度会明显增强，很少出现骨质疏松。与此同时，温暖环境中小鼠的肠道菌群更为活跃，</w:t>
      </w:r>
      <w:r>
        <w:rPr>
          <w:color w:val="DC4A38"/>
          <w:spacing w:val="1"/>
        </w:rPr>
        <w:t xml:space="preserve"> </w:t>
      </w:r>
      <w:r>
        <w:rPr>
          <w:color w:val="DC4A38"/>
        </w:rPr>
        <w:t>当把这些小鼠的肠道菌群移植到寒冷环境的小鼠肠道后，后者骨密度也增强</w:t>
      </w:r>
      <w:r>
        <w:rPr>
          <w:color w:val="DC4A38"/>
          <w:spacing w:val="81"/>
        </w:rPr>
        <w:t xml:space="preserve"> </w:t>
      </w:r>
      <w:r>
        <w:rPr>
          <w:color w:val="DC4A38"/>
          <w:w w:val="105"/>
        </w:rPr>
        <w:t>了。</w:t>
      </w:r>
    </w:p>
    <w:p>
      <w:pPr>
        <w:pStyle w:val="5"/>
        <w:spacing w:line="269" w:lineRule="exact"/>
      </w:pPr>
      <w:r>
        <w:rPr>
          <w:color w:val="DC4A38"/>
        </w:rPr>
        <w:t>第二步：分析选项，确定答案。</w:t>
      </w:r>
    </w:p>
    <w:p>
      <w:pPr>
        <w:pStyle w:val="5"/>
        <w:spacing w:before="21" w:line="211" w:lineRule="auto"/>
        <w:ind w:right="1176"/>
      </w:pPr>
      <w:r>
        <w:rPr>
          <w:rFonts w:hint="eastAsia" w:ascii="PMingLiU" w:eastAsia="PMingLiU"/>
          <w:color w:val="DC4A38"/>
        </w:rPr>
        <w:t>A</w:t>
      </w:r>
      <w:r>
        <w:rPr>
          <w:color w:val="DC4A38"/>
        </w:rPr>
        <w:t>项：指出改善肠道菌群活性还须与生活环境和饮食习惯相结合，即单独改善肠</w:t>
      </w:r>
      <w:r>
        <w:rPr>
          <w:color w:val="DC4A38"/>
          <w:w w:val="105"/>
        </w:rPr>
        <w:t>道菌群活性，不一定能增强骨密度，否定题干论点，能够削弱题干论点，保</w:t>
      </w:r>
    </w:p>
    <w:p>
      <w:pPr>
        <w:pStyle w:val="5"/>
        <w:spacing w:line="273" w:lineRule="exact"/>
      </w:pPr>
      <w:r>
        <w:rPr>
          <w:color w:val="DC4A38"/>
        </w:rPr>
        <w:t>留。</w:t>
      </w:r>
    </w:p>
    <w:p>
      <w:pPr>
        <w:pStyle w:val="5"/>
        <w:spacing w:before="21" w:line="211" w:lineRule="auto"/>
        <w:ind w:right="1176"/>
      </w:pPr>
      <w:r>
        <w:rPr>
          <w:rFonts w:hint="eastAsia" w:ascii="PMingLiU" w:eastAsia="PMingLiU"/>
          <w:color w:val="DC4A38"/>
        </w:rPr>
        <w:t>B</w:t>
      </w:r>
      <w:r>
        <w:rPr>
          <w:color w:val="DC4A38"/>
        </w:rPr>
        <w:t>项：不是所有的细菌都会引起成骨细胞的增加，不能排除有些细菌能够引起成</w:t>
      </w:r>
      <w:r>
        <w:rPr>
          <w:color w:val="DC4A38"/>
          <w:w w:val="105"/>
        </w:rPr>
        <w:t>骨细胞的增加，无法削弱题干论点，排除。</w:t>
      </w:r>
    </w:p>
    <w:p>
      <w:pPr>
        <w:pStyle w:val="5"/>
        <w:spacing w:before="23" w:line="211" w:lineRule="auto"/>
        <w:ind w:right="1173"/>
      </w:pPr>
      <w:r>
        <w:rPr>
          <w:rFonts w:hint="eastAsia" w:ascii="PMingLiU" w:eastAsia="PMingLiU"/>
          <w:color w:val="DC4A38"/>
        </w:rPr>
        <w:t>C</w:t>
      </w:r>
      <w:r>
        <w:rPr>
          <w:color w:val="DC4A38"/>
        </w:rPr>
        <w:t>项：对于年老小鼠增加骨密度的作用不十分明显，不能排除对其他年龄段的小</w:t>
      </w:r>
      <w:r>
        <w:rPr>
          <w:color w:val="DC4A38"/>
          <w:w w:val="105"/>
        </w:rPr>
        <w:t>鼠有明显的作用，无法削弱题干论点，排除。</w:t>
      </w:r>
    </w:p>
    <w:p>
      <w:pPr>
        <w:pStyle w:val="5"/>
        <w:spacing w:before="14" w:line="220" w:lineRule="auto"/>
        <w:ind w:right="1330"/>
        <w:jc w:val="both"/>
      </w:pPr>
      <w:r>
        <w:rPr>
          <w:rFonts w:hint="eastAsia" w:ascii="PMingLiU" w:eastAsia="PMingLiU"/>
          <w:color w:val="DC4A38"/>
        </w:rPr>
        <w:t>D</w:t>
      </w:r>
      <w:r>
        <w:rPr>
          <w:color w:val="DC4A38"/>
        </w:rPr>
        <w:t>项：指出接受菌群移植的小鼠持续处于寒冷环境，会使得骨密度水平降至原</w:t>
      </w:r>
      <w:r>
        <w:rPr>
          <w:color w:val="DC4A38"/>
          <w:spacing w:val="1"/>
        </w:rPr>
        <w:t xml:space="preserve"> </w:t>
      </w:r>
      <w:r>
        <w:rPr>
          <w:color w:val="DC4A38"/>
        </w:rPr>
        <w:t>来水平，即寒冷环境小，小鼠的骨密度不会增强，否定题干论据，能够削弱题</w:t>
      </w:r>
      <w:r>
        <w:rPr>
          <w:color w:val="DC4A38"/>
          <w:w w:val="105"/>
        </w:rPr>
        <w:t>干论点，保留。</w:t>
      </w:r>
    </w:p>
    <w:p>
      <w:pPr>
        <w:pStyle w:val="5"/>
        <w:spacing w:before="20" w:line="211" w:lineRule="auto"/>
        <w:ind w:right="1577"/>
      </w:pPr>
      <w:r>
        <w:rPr>
          <w:color w:val="DC4A38"/>
        </w:rPr>
        <w:t>第三步：进一步辨析。</w:t>
      </w:r>
      <w:r>
        <w:rPr>
          <w:rFonts w:hint="eastAsia" w:ascii="PMingLiU" w:eastAsia="PMingLiU"/>
          <w:color w:val="DC4A38"/>
        </w:rPr>
        <w:t>A</w:t>
      </w:r>
      <w:r>
        <w:rPr>
          <w:color w:val="DC4A38"/>
        </w:rPr>
        <w:t>项直接否定论点，</w:t>
      </w:r>
      <w:r>
        <w:rPr>
          <w:rFonts w:hint="eastAsia" w:ascii="PMingLiU" w:eastAsia="PMingLiU"/>
          <w:color w:val="DC4A38"/>
        </w:rPr>
        <w:t>D</w:t>
      </w:r>
      <w:r>
        <w:rPr>
          <w:color w:val="DC4A38"/>
        </w:rPr>
        <w:t>项否定论据，</w:t>
      </w:r>
      <w:r>
        <w:rPr>
          <w:rFonts w:hint="eastAsia" w:ascii="PMingLiU" w:eastAsia="PMingLiU"/>
          <w:color w:val="DC4A38"/>
        </w:rPr>
        <w:t>A</w:t>
      </w:r>
      <w:r>
        <w:rPr>
          <w:color w:val="DC4A38"/>
        </w:rPr>
        <w:t>项的力度强于</w:t>
      </w:r>
      <w:r>
        <w:rPr>
          <w:rFonts w:hint="eastAsia" w:ascii="PMingLiU" w:eastAsia="PMingLiU"/>
          <w:color w:val="DC4A38"/>
        </w:rPr>
        <w:t>D</w:t>
      </w:r>
      <w:r>
        <w:rPr>
          <w:rFonts w:hint="eastAsia" w:ascii="PMingLiU" w:eastAsia="PMingLiU"/>
          <w:color w:val="DC4A38"/>
          <w:spacing w:val="1"/>
        </w:rPr>
        <w:t xml:space="preserve"> </w:t>
      </w:r>
      <w:r>
        <w:rPr>
          <w:color w:val="DC4A38"/>
          <w:w w:val="105"/>
        </w:rPr>
        <w:t>项，即</w:t>
      </w:r>
      <w:r>
        <w:rPr>
          <w:rFonts w:hint="eastAsia" w:ascii="PMingLiU" w:eastAsia="PMingLiU"/>
          <w:color w:val="DC4A38"/>
          <w:w w:val="105"/>
        </w:rPr>
        <w:t>A</w:t>
      </w:r>
      <w:r>
        <w:rPr>
          <w:color w:val="DC4A38"/>
          <w:w w:val="105"/>
        </w:rPr>
        <w:t>项最能削弱题干论点。</w:t>
      </w:r>
    </w:p>
    <w:p>
      <w:pPr>
        <w:pStyle w:val="5"/>
        <w:spacing w:line="282" w:lineRule="exact"/>
      </w:pPr>
      <w:r>
        <w:rPr>
          <w:color w:val="DC4A38"/>
        </w:rPr>
        <w:t>故本题选</w:t>
      </w:r>
      <w:r>
        <w:rPr>
          <w:rFonts w:hint="eastAsia" w:ascii="PMingLiU" w:eastAsia="PMingLiU"/>
          <w:color w:val="DC4A38"/>
        </w:rPr>
        <w:t>A</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0"/>
        </w:rPr>
        <w:t>4</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3"/>
        <w:ind w:left="0"/>
        <w:rPr>
          <w:rFonts w:ascii="PMingLiU"/>
          <w:sz w:val="12"/>
        </w:rPr>
      </w:pPr>
      <w:r>
        <mc:AlternateContent>
          <mc:Choice Requires="wpg">
            <w:drawing>
              <wp:anchor distT="0" distB="0" distL="114300" distR="114300" simplePos="0" relativeHeight="251701248" behindDoc="1" locked="0" layoutInCell="1" allowOverlap="1">
                <wp:simplePos x="0" y="0"/>
                <wp:positionH relativeFrom="page">
                  <wp:posOffset>1148715</wp:posOffset>
                </wp:positionH>
                <wp:positionV relativeFrom="paragraph">
                  <wp:posOffset>123825</wp:posOffset>
                </wp:positionV>
                <wp:extent cx="4975860" cy="7620"/>
                <wp:effectExtent l="0" t="0" r="0" b="0"/>
                <wp:wrapTopAndBottom/>
                <wp:docPr id="170" name="组合 170"/>
                <wp:cNvGraphicFramePr/>
                <a:graphic xmlns:a="http://schemas.openxmlformats.org/drawingml/2006/main">
                  <a:graphicData uri="http://schemas.microsoft.com/office/word/2010/wordprocessingGroup">
                    <wpg:wgp>
                      <wpg:cNvGrpSpPr/>
                      <wpg:grpSpPr>
                        <a:xfrm>
                          <a:off x="0" y="0"/>
                          <a:ext cx="4975860" cy="7620"/>
                          <a:chOff x="1810" y="195"/>
                          <a:chExt cx="7836" cy="12"/>
                        </a:xfrm>
                      </wpg:grpSpPr>
                      <wps:wsp>
                        <wps:cNvPr id="168" name="任意多边形 168"/>
                        <wps:cNvSpPr/>
                        <wps:spPr>
                          <a:xfrm>
                            <a:off x="1809" y="195"/>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69" name="直接连接符 169"/>
                        <wps:cNvSpPr/>
                        <wps:spPr>
                          <a:xfrm>
                            <a:off x="1821" y="20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5pt;height:0.6pt;width:391.8pt;mso-position-horizontal-relative:page;mso-wrap-distance-bottom:0pt;mso-wrap-distance-top:0pt;z-index:-251615232;mso-width-relative:page;mso-height-relative:page;" coordorigin="1810,195" coordsize="7836,12" o:gfxdata="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sf0D&#10;4NkAAAAJAQAADwAAAAAAAAABACAAAAAiAAAAZHJzL2Rvd25yZXYueG1sUEsBAhQAFAAAAAgAh07i&#10;QJDyuPw+AwAAiQgAAA4AAAAAAAAAAQAgAAAAKAEAAGRycy9lMm9Eb2MueG1sUEsFBgAAAAAGAAYA&#10;WQEAANgGAAAAAA==&#10;">
                <o:lock v:ext="edit" aspectratio="f"/>
                <v:shape id="_x0000_s1026" o:spid="_x0000_s1026" o:spt="100" style="position:absolute;left:1809;top:195;height:12;width:7836;" fillcolor="#A9A9A9" filled="t" stroked="f" coordsize="7836,12" o:gfxdata="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1aFvQAA&#10;ANwAAAAPAAAAAAAAAAEAIAAAACIAAABkcnMvZG93bnJldi54bWxQSwECFAAUAAAACACHTuJAMy8F&#10;njsAAAA5AAAAEAAAAAAAAAABACAAAAAMAQAAZHJzL3NoYXBleG1sLnhtbFBLBQYAAAAABgAGAFsB&#10;AAC2AwAAAAA=&#10;" path="m11,0l0,0,0,12,11,12,11,0xm7835,0l7824,0,7824,12,7835,12,7835,0xe">
                  <v:fill on="t" focussize="0,0"/>
                  <v:stroke on="f"/>
                  <v:imagedata o:title=""/>
                  <o:lock v:ext="edit" aspectratio="f"/>
                </v:shape>
                <v:line id="_x0000_s1026" o:spid="_x0000_s1026" o:spt="20" style="position:absolute;left:1821;top:201;height:0;width:7813;" filled="f" stroked="t" coordsize="21600,21600" o:gfxdata="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iWp6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5"/>
        <w:spacing w:after="8"/>
        <w:rPr>
          <w:rFonts w:hint="eastAsia" w:ascii="PMingLiU" w:eastAsia="PMingLiU"/>
        </w:rPr>
      </w:pPr>
      <w:r>
        <w:rPr>
          <w:color w:val="666666"/>
          <w:spacing w:val="-1"/>
        </w:rPr>
        <w:t xml:space="preserve">正确答案是： </w:t>
      </w:r>
      <w:r>
        <w:rPr>
          <w:rFonts w:hint="eastAsia" w:ascii="PMingLiU" w:eastAsia="PMingLiU"/>
          <w:color w:val="61B033"/>
        </w:rPr>
        <w:t>A</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85" name="组合 185"/>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83" name="任意多边形 183"/>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84" name="直接连接符 184"/>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A2VQdx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IWsiDrwAAADc&#10;AAAADwAAAGRycy9kb3ducmV2LnhtbEVPTWvCQBC9C/0PyxS8mU0UShpdAy0KvSialp6H7Jikzc6G&#10;3a1Rf323UPA2j/c5q/JienEm5zvLCrIkBUFcW91xo+DjfTvLQfiArLG3TAqu5KFcP0xWWGg78pHO&#10;VWhEDGFfoII2hKGQ0tctGfSJHYgjd7LOYIjQNVI7HGO46eU8TZ+kwY5jQ4sDvbZUf1c/RoE5BL2X&#10;o/u85YeX46ba7OyXfVZq+pilSxCBLuEu/ne/6Tg/X8DfM/E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rIg6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XS8T+rsAAADc&#10;AAAADwAAAGRycy9kb3ducmV2LnhtbEVPzYrCMBC+C/sOYYS9yJq6SJFuowdREPbg7wMMzdiUNpPS&#10;ZG3XpzeC4G0+vt/JV4NtxI06XzlWMJsmIIgLpysuFVzO268FCB+QNTaOScE/eVgtP0Y5Ztr1fKTb&#10;KZQihrDPUIEJoc2k9IUhi37qWuLIXV1nMUTYlVJ32Mdw28jvJEmlxYpjg8GW1oaK+vRnFUzmOt3c&#10;03pSNsPvwVwvfbHZH5T6HM+SHxCBhvAWv9w7Hecv5vB8Jl4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S8T+r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18" w:line="213" w:lineRule="auto"/>
        <w:ind w:right="1187"/>
      </w:pPr>
      <w:r>
        <w:rPr>
          <w:rFonts w:hint="eastAsia" w:ascii="PMingLiU" w:eastAsia="PMingLiU"/>
          <w:color w:val="DC4A38"/>
          <w:w w:val="105"/>
        </w:rPr>
        <w:t>A</w:t>
      </w:r>
      <w:r>
        <w:rPr>
          <w:color w:val="DC4A38"/>
          <w:w w:val="105"/>
        </w:rPr>
        <w:t>项，假设艾国在一号房，根据第</w:t>
      </w:r>
      <w:r>
        <w:rPr>
          <w:rFonts w:hint="eastAsia" w:ascii="PMingLiU" w:eastAsia="PMingLiU"/>
          <w:color w:val="DC4A38"/>
          <w:w w:val="105"/>
        </w:rPr>
        <w:t>41</w:t>
      </w:r>
      <w:r>
        <w:rPr>
          <w:color w:val="DC4A38"/>
          <w:w w:val="105"/>
        </w:rPr>
        <w:t>～</w:t>
      </w:r>
      <w:r>
        <w:rPr>
          <w:rFonts w:hint="eastAsia" w:ascii="PMingLiU" w:eastAsia="PMingLiU"/>
          <w:color w:val="DC4A38"/>
          <w:w w:val="105"/>
        </w:rPr>
        <w:t>43</w:t>
      </w:r>
      <w:r>
        <w:rPr>
          <w:color w:val="DC4A38"/>
          <w:w w:val="105"/>
        </w:rPr>
        <w:t>题的推理可知何谐在二号房，根据条</w:t>
      </w:r>
      <w:r>
        <w:rPr>
          <w:color w:val="DC4A38"/>
        </w:rPr>
        <w:t>件（</w:t>
      </w:r>
      <w:r>
        <w:rPr>
          <w:rFonts w:hint="eastAsia" w:ascii="PMingLiU" w:eastAsia="PMingLiU"/>
          <w:color w:val="DC4A38"/>
        </w:rPr>
        <w:t>4</w:t>
      </w:r>
      <w:r>
        <w:rPr>
          <w:color w:val="DC4A38"/>
        </w:rPr>
        <w:t>）付强、闻明、龚正分在一组进行假设。第一种可能如果付强、闻明、龚</w:t>
      </w:r>
      <w:r>
        <w:rPr>
          <w:color w:val="DC4A38"/>
          <w:spacing w:val="1"/>
        </w:rPr>
        <w:t xml:space="preserve"> </w:t>
      </w:r>
      <w:r>
        <w:rPr>
          <w:color w:val="DC4A38"/>
        </w:rPr>
        <w:t>正分在一号房，则一号房为付强、闻明、龚正、艾国</w:t>
      </w:r>
      <w:r>
        <w:rPr>
          <w:rFonts w:hint="eastAsia" w:ascii="PMingLiU" w:eastAsia="PMingLiU"/>
          <w:color w:val="DC4A38"/>
        </w:rPr>
        <w:t>4</w:t>
      </w:r>
      <w:r>
        <w:rPr>
          <w:color w:val="DC4A38"/>
        </w:rPr>
        <w:t>人确定，因为条件（</w:t>
      </w:r>
      <w:r>
        <w:rPr>
          <w:rFonts w:hint="eastAsia" w:ascii="PMingLiU" w:eastAsia="PMingLiU"/>
          <w:color w:val="DC4A38"/>
        </w:rPr>
        <w:t>5</w:t>
      </w:r>
      <w:r>
        <w:rPr>
          <w:color w:val="DC4A38"/>
        </w:rPr>
        <w:t>）</w:t>
      </w:r>
      <w:r>
        <w:rPr>
          <w:color w:val="DC4A38"/>
          <w:spacing w:val="28"/>
        </w:rPr>
        <w:t xml:space="preserve"> </w:t>
      </w:r>
      <w:r>
        <w:rPr>
          <w:color w:val="DC4A38"/>
        </w:rPr>
        <w:t>可以程信与尤善分在一组，可以推出程信与尤善无法在一号房，即程信与尤善</w:t>
      </w:r>
      <w:r>
        <w:rPr>
          <w:color w:val="DC4A38"/>
          <w:spacing w:val="15"/>
        </w:rPr>
        <w:t xml:space="preserve"> </w:t>
      </w:r>
      <w:r>
        <w:rPr>
          <w:color w:val="DC4A38"/>
        </w:rPr>
        <w:t>分在二号房，此时闵主与景业可以分在任意的房间，此时共</w:t>
      </w:r>
      <w:r>
        <w:rPr>
          <w:rFonts w:hint="eastAsia" w:ascii="PMingLiU" w:eastAsia="PMingLiU"/>
          <w:color w:val="DC4A38"/>
        </w:rPr>
        <w:t>2</w:t>
      </w:r>
      <w:r>
        <w:rPr>
          <w:color w:val="DC4A38"/>
        </w:rPr>
        <w:t>种情况；第二种可</w:t>
      </w:r>
      <w:r>
        <w:rPr>
          <w:color w:val="DC4A38"/>
          <w:spacing w:val="1"/>
        </w:rPr>
        <w:t xml:space="preserve"> </w:t>
      </w:r>
      <w:r>
        <w:rPr>
          <w:color w:val="DC4A38"/>
        </w:rPr>
        <w:t>能如果付强、闻明、龚正分在二号房，则二号房为付强、闻明、龚正、何谐</w:t>
      </w:r>
      <w:r>
        <w:rPr>
          <w:rFonts w:hint="eastAsia" w:ascii="PMingLiU" w:eastAsia="PMingLiU"/>
          <w:color w:val="DC4A38"/>
        </w:rPr>
        <w:t>4</w:t>
      </w:r>
      <w:r>
        <w:rPr>
          <w:color w:val="DC4A38"/>
        </w:rPr>
        <w:t>人</w:t>
      </w:r>
      <w:r>
        <w:rPr>
          <w:color w:val="DC4A38"/>
          <w:spacing w:val="1"/>
        </w:rPr>
        <w:t xml:space="preserve"> </w:t>
      </w:r>
      <w:r>
        <w:rPr>
          <w:color w:val="DC4A38"/>
          <w:w w:val="105"/>
        </w:rPr>
        <w:t>确定，其余</w:t>
      </w:r>
      <w:r>
        <w:rPr>
          <w:rFonts w:hint="eastAsia" w:ascii="PMingLiU" w:eastAsia="PMingLiU"/>
          <w:color w:val="DC4A38"/>
          <w:w w:val="105"/>
        </w:rPr>
        <w:t>5</w:t>
      </w:r>
      <w:r>
        <w:rPr>
          <w:color w:val="DC4A38"/>
          <w:w w:val="105"/>
        </w:rPr>
        <w:t>人在一号房，只有</w:t>
      </w:r>
      <w:r>
        <w:rPr>
          <w:rFonts w:hint="eastAsia" w:ascii="PMingLiU" w:eastAsia="PMingLiU"/>
          <w:color w:val="DC4A38"/>
          <w:w w:val="105"/>
        </w:rPr>
        <w:t>1</w:t>
      </w:r>
      <w:r>
        <w:rPr>
          <w:color w:val="DC4A38"/>
          <w:w w:val="105"/>
        </w:rPr>
        <w:t>种情况。综合上述推理可以确定共</w:t>
      </w:r>
      <w:r>
        <w:rPr>
          <w:rFonts w:hint="eastAsia" w:ascii="PMingLiU" w:eastAsia="PMingLiU"/>
          <w:color w:val="DC4A38"/>
          <w:w w:val="105"/>
        </w:rPr>
        <w:t>3</w:t>
      </w:r>
      <w:r>
        <w:rPr>
          <w:color w:val="DC4A38"/>
          <w:w w:val="105"/>
        </w:rPr>
        <w:t>种分组情</w:t>
      </w:r>
      <w:r>
        <w:rPr>
          <w:color w:val="DC4A38"/>
          <w:w w:val="115"/>
        </w:rPr>
        <w:t>况。</w:t>
      </w:r>
    </w:p>
    <w:p>
      <w:pPr>
        <w:pStyle w:val="5"/>
        <w:spacing w:before="17" w:line="220" w:lineRule="auto"/>
        <w:ind w:right="1187"/>
      </w:pPr>
      <w:r>
        <w:rPr>
          <w:rFonts w:hint="eastAsia" w:ascii="PMingLiU" w:eastAsia="PMingLiU"/>
          <w:color w:val="DC4A38"/>
          <w:w w:val="105"/>
        </w:rPr>
        <w:t>B</w:t>
      </w:r>
      <w:r>
        <w:rPr>
          <w:color w:val="DC4A38"/>
          <w:w w:val="105"/>
        </w:rPr>
        <w:t>项，假设景业在二号房，根据第</w:t>
      </w:r>
      <w:r>
        <w:rPr>
          <w:rFonts w:hint="eastAsia" w:ascii="PMingLiU" w:eastAsia="PMingLiU"/>
          <w:color w:val="DC4A38"/>
          <w:w w:val="105"/>
        </w:rPr>
        <w:t>41</w:t>
      </w:r>
      <w:r>
        <w:rPr>
          <w:color w:val="DC4A38"/>
          <w:w w:val="105"/>
        </w:rPr>
        <w:t>～</w:t>
      </w:r>
      <w:r>
        <w:rPr>
          <w:rFonts w:hint="eastAsia" w:ascii="PMingLiU" w:eastAsia="PMingLiU"/>
          <w:color w:val="DC4A38"/>
          <w:w w:val="105"/>
        </w:rPr>
        <w:t>43</w:t>
      </w:r>
      <w:r>
        <w:rPr>
          <w:color w:val="DC4A38"/>
          <w:w w:val="105"/>
        </w:rPr>
        <w:t>题的推理可知何谐在二号房，即可以</w:t>
      </w:r>
      <w:r>
        <w:rPr>
          <w:color w:val="DC4A38"/>
        </w:rPr>
        <w:t>确定景业、何谐两个人在二号房，因为二号房只有</w:t>
      </w:r>
      <w:r>
        <w:rPr>
          <w:rFonts w:hint="eastAsia" w:ascii="PMingLiU" w:eastAsia="PMingLiU"/>
          <w:color w:val="DC4A38"/>
        </w:rPr>
        <w:t>4</w:t>
      </w:r>
      <w:r>
        <w:rPr>
          <w:color w:val="DC4A38"/>
        </w:rPr>
        <w:t>人，可以推出付强、闻明、</w:t>
      </w:r>
      <w:r>
        <w:rPr>
          <w:color w:val="DC4A38"/>
          <w:spacing w:val="1"/>
        </w:rPr>
        <w:t xml:space="preserve"> </w:t>
      </w:r>
      <w:r>
        <w:rPr>
          <w:color w:val="DC4A38"/>
        </w:rPr>
        <w:t>龚正在一号房，而程信与尤善分在同一个房间，如果程信与尤善分在一号房，</w:t>
      </w:r>
      <w:r>
        <w:rPr>
          <w:color w:val="DC4A38"/>
          <w:spacing w:val="15"/>
        </w:rPr>
        <w:t xml:space="preserve"> </w:t>
      </w:r>
      <w:r>
        <w:rPr>
          <w:color w:val="DC4A38"/>
        </w:rPr>
        <w:t>则闵主与景业分在二号房，如果程信与尤善分在二号房，则闵主与景业分在一</w:t>
      </w:r>
      <w:r>
        <w:rPr>
          <w:color w:val="DC4A38"/>
          <w:spacing w:val="1"/>
        </w:rPr>
        <w:t xml:space="preserve"> </w:t>
      </w:r>
      <w:r>
        <w:rPr>
          <w:color w:val="DC4A38"/>
          <w:w w:val="115"/>
        </w:rPr>
        <w:t>号房。根据上述推理可知，共</w:t>
      </w:r>
      <w:r>
        <w:rPr>
          <w:rFonts w:hint="eastAsia" w:ascii="PMingLiU" w:eastAsia="PMingLiU"/>
          <w:color w:val="DC4A38"/>
          <w:w w:val="115"/>
        </w:rPr>
        <w:t>2</w:t>
      </w:r>
      <w:r>
        <w:rPr>
          <w:color w:val="DC4A38"/>
          <w:w w:val="115"/>
        </w:rPr>
        <w:t>种分组情况。</w:t>
      </w:r>
    </w:p>
    <w:p>
      <w:pPr>
        <w:pStyle w:val="5"/>
        <w:spacing w:line="211" w:lineRule="auto"/>
        <w:ind w:right="1194"/>
      </w:pPr>
      <w:r>
        <w:rPr>
          <w:rFonts w:hint="eastAsia" w:ascii="PMingLiU" w:eastAsia="PMingLiU"/>
          <w:color w:val="DC4A38"/>
        </w:rPr>
        <w:t>C</w:t>
      </w:r>
      <w:r>
        <w:rPr>
          <w:color w:val="DC4A38"/>
        </w:rPr>
        <w:t>项，假设程信在一号房，根据条件（</w:t>
      </w:r>
      <w:r>
        <w:rPr>
          <w:rFonts w:hint="eastAsia" w:ascii="PMingLiU" w:eastAsia="PMingLiU"/>
          <w:color w:val="DC4A38"/>
        </w:rPr>
        <w:t>5</w:t>
      </w:r>
      <w:r>
        <w:rPr>
          <w:color w:val="DC4A38"/>
        </w:rPr>
        <w:t>）可以推出尤善在一号房，根据第</w:t>
      </w:r>
      <w:r>
        <w:rPr>
          <w:rFonts w:hint="eastAsia" w:ascii="PMingLiU" w:eastAsia="PMingLiU"/>
          <w:color w:val="DC4A38"/>
        </w:rPr>
        <w:t>41</w:t>
      </w:r>
      <w:r>
        <w:rPr>
          <w:color w:val="DC4A38"/>
        </w:rPr>
        <w:t>～</w:t>
      </w:r>
      <w:r>
        <w:rPr>
          <w:color w:val="DC4A38"/>
          <w:spacing w:val="13"/>
        </w:rPr>
        <w:t xml:space="preserve"> </w:t>
      </w:r>
      <w:r>
        <w:rPr>
          <w:rFonts w:hint="eastAsia" w:ascii="PMingLiU" w:eastAsia="PMingLiU"/>
          <w:color w:val="DC4A38"/>
        </w:rPr>
        <w:t>43</w:t>
      </w:r>
      <w:r>
        <w:rPr>
          <w:color w:val="DC4A38"/>
        </w:rPr>
        <w:t>题的推理可知何谐在二号房，即一号房确定</w:t>
      </w:r>
      <w:r>
        <w:rPr>
          <w:rFonts w:hint="eastAsia" w:ascii="PMingLiU" w:eastAsia="PMingLiU"/>
          <w:color w:val="DC4A38"/>
        </w:rPr>
        <w:t>2</w:t>
      </w:r>
      <w:r>
        <w:rPr>
          <w:color w:val="DC4A38"/>
        </w:rPr>
        <w:t>人，二号房确定</w:t>
      </w:r>
      <w:r>
        <w:rPr>
          <w:rFonts w:hint="eastAsia" w:ascii="PMingLiU" w:eastAsia="PMingLiU"/>
          <w:color w:val="DC4A38"/>
        </w:rPr>
        <w:t>1</w:t>
      </w:r>
      <w:r>
        <w:rPr>
          <w:color w:val="DC4A38"/>
        </w:rPr>
        <w:t>人，根据条件</w:t>
      </w:r>
    </w:p>
    <w:p>
      <w:pPr>
        <w:pStyle w:val="5"/>
        <w:spacing w:line="211" w:lineRule="auto"/>
        <w:ind w:right="1187"/>
      </w:pPr>
      <w:r>
        <w:rPr>
          <w:color w:val="DC4A38"/>
        </w:rPr>
        <w:t>（</w:t>
      </w:r>
      <w:r>
        <w:rPr>
          <w:rFonts w:hint="eastAsia" w:ascii="PMingLiU" w:eastAsia="PMingLiU"/>
          <w:color w:val="DC4A38"/>
        </w:rPr>
        <w:t>4</w:t>
      </w:r>
      <w:r>
        <w:rPr>
          <w:color w:val="DC4A38"/>
        </w:rPr>
        <w:t>）付强、闻明、龚正分在一组进行假设。第一种可能如果付强、闻明、龚正</w:t>
      </w:r>
      <w:r>
        <w:rPr>
          <w:color w:val="DC4A38"/>
          <w:spacing w:val="1"/>
        </w:rPr>
        <w:t xml:space="preserve"> </w:t>
      </w:r>
      <w:r>
        <w:rPr>
          <w:color w:val="DC4A38"/>
          <w:w w:val="105"/>
        </w:rPr>
        <w:t>分在一号房，此时可以确定一号房的</w:t>
      </w:r>
      <w:r>
        <w:rPr>
          <w:rFonts w:hint="eastAsia" w:ascii="PMingLiU" w:eastAsia="PMingLiU"/>
          <w:color w:val="DC4A38"/>
          <w:w w:val="105"/>
        </w:rPr>
        <w:t>5</w:t>
      </w:r>
      <w:r>
        <w:rPr>
          <w:color w:val="DC4A38"/>
          <w:w w:val="105"/>
        </w:rPr>
        <w:t>人，剩余</w:t>
      </w:r>
      <w:r>
        <w:rPr>
          <w:rFonts w:hint="eastAsia" w:ascii="PMingLiU" w:eastAsia="PMingLiU"/>
          <w:color w:val="DC4A38"/>
          <w:w w:val="105"/>
        </w:rPr>
        <w:t>4</w:t>
      </w:r>
      <w:r>
        <w:rPr>
          <w:color w:val="DC4A38"/>
          <w:w w:val="105"/>
        </w:rPr>
        <w:t>人均在二号房，只有</w:t>
      </w:r>
      <w:r>
        <w:rPr>
          <w:rFonts w:hint="eastAsia" w:ascii="PMingLiU" w:eastAsia="PMingLiU"/>
          <w:color w:val="DC4A38"/>
          <w:w w:val="105"/>
        </w:rPr>
        <w:t>1</w:t>
      </w:r>
      <w:r>
        <w:rPr>
          <w:color w:val="DC4A38"/>
          <w:w w:val="105"/>
        </w:rPr>
        <w:t>种情</w:t>
      </w:r>
    </w:p>
    <w:p>
      <w:pPr>
        <w:pStyle w:val="5"/>
        <w:spacing w:line="211" w:lineRule="auto"/>
        <w:ind w:right="1413"/>
      </w:pPr>
      <w:r>
        <w:rPr>
          <w:color w:val="DC4A38"/>
        </w:rPr>
        <w:t>况；第二种可能如果付强、闻明、龚正分在二号房，此时可以确定二号房的</w:t>
      </w:r>
      <w:r>
        <w:rPr>
          <w:rFonts w:hint="eastAsia" w:ascii="PMingLiU" w:eastAsia="PMingLiU"/>
          <w:color w:val="DC4A38"/>
        </w:rPr>
        <w:t>4</w:t>
      </w:r>
      <w:r>
        <w:rPr>
          <w:rFonts w:hint="eastAsia" w:ascii="PMingLiU" w:eastAsia="PMingLiU"/>
          <w:color w:val="DC4A38"/>
          <w:spacing w:val="1"/>
        </w:rPr>
        <w:t xml:space="preserve"> </w:t>
      </w:r>
      <w:r>
        <w:rPr>
          <w:color w:val="DC4A38"/>
          <w:w w:val="105"/>
        </w:rPr>
        <w:t>人，剩余</w:t>
      </w:r>
      <w:r>
        <w:rPr>
          <w:rFonts w:hint="eastAsia" w:ascii="PMingLiU" w:eastAsia="PMingLiU"/>
          <w:color w:val="DC4A38"/>
          <w:w w:val="120"/>
        </w:rPr>
        <w:t>5</w:t>
      </w:r>
      <w:r>
        <w:rPr>
          <w:color w:val="DC4A38"/>
          <w:w w:val="105"/>
        </w:rPr>
        <w:t>人均在一号房，只有</w:t>
      </w:r>
      <w:r>
        <w:rPr>
          <w:rFonts w:hint="eastAsia" w:ascii="PMingLiU" w:eastAsia="PMingLiU"/>
          <w:color w:val="DC4A38"/>
          <w:w w:val="120"/>
        </w:rPr>
        <w:t>1</w:t>
      </w:r>
      <w:r>
        <w:rPr>
          <w:color w:val="DC4A38"/>
          <w:w w:val="105"/>
        </w:rPr>
        <w:t>种情况。根据上述推理可知，共</w:t>
      </w:r>
      <w:r>
        <w:rPr>
          <w:rFonts w:hint="eastAsia" w:ascii="PMingLiU" w:eastAsia="PMingLiU"/>
          <w:color w:val="DC4A38"/>
          <w:w w:val="120"/>
        </w:rPr>
        <w:t>2</w:t>
      </w:r>
      <w:r>
        <w:rPr>
          <w:color w:val="DC4A38"/>
          <w:w w:val="105"/>
        </w:rPr>
        <w:t>种分组情况。</w:t>
      </w:r>
    </w:p>
    <w:p>
      <w:pPr>
        <w:pStyle w:val="5"/>
        <w:spacing w:before="20" w:line="211" w:lineRule="auto"/>
        <w:ind w:right="1239"/>
      </w:pPr>
      <w:r>
        <w:rPr>
          <w:rFonts w:hint="eastAsia" w:ascii="PMingLiU" w:eastAsia="PMingLiU"/>
          <w:color w:val="DC4A38"/>
        </w:rPr>
        <w:t>D</w:t>
      </w:r>
      <w:r>
        <w:rPr>
          <w:color w:val="DC4A38"/>
        </w:rPr>
        <w:t>项，假设闻明在二号房，根据条件（</w:t>
      </w:r>
      <w:r>
        <w:rPr>
          <w:rFonts w:hint="eastAsia" w:ascii="PMingLiU" w:eastAsia="PMingLiU"/>
          <w:color w:val="DC4A38"/>
        </w:rPr>
        <w:t>4</w:t>
      </w:r>
      <w:r>
        <w:rPr>
          <w:color w:val="DC4A38"/>
        </w:rPr>
        <w:t>）可以推出付强、龚正也在二号房，根</w:t>
      </w:r>
      <w:r>
        <w:rPr>
          <w:color w:val="DC4A38"/>
          <w:spacing w:val="1"/>
        </w:rPr>
        <w:t xml:space="preserve"> </w:t>
      </w:r>
      <w:r>
        <w:rPr>
          <w:color w:val="DC4A38"/>
          <w:w w:val="105"/>
        </w:rPr>
        <w:t>据第</w:t>
      </w:r>
      <w:r>
        <w:rPr>
          <w:rFonts w:hint="eastAsia" w:ascii="PMingLiU" w:eastAsia="PMingLiU"/>
          <w:color w:val="DC4A38"/>
          <w:w w:val="105"/>
        </w:rPr>
        <w:t>41</w:t>
      </w:r>
      <w:r>
        <w:rPr>
          <w:color w:val="DC4A38"/>
          <w:w w:val="105"/>
        </w:rPr>
        <w:t>～</w:t>
      </w:r>
      <w:r>
        <w:rPr>
          <w:rFonts w:hint="eastAsia" w:ascii="PMingLiU" w:eastAsia="PMingLiU"/>
          <w:color w:val="DC4A38"/>
          <w:w w:val="105"/>
        </w:rPr>
        <w:t>43</w:t>
      </w:r>
      <w:r>
        <w:rPr>
          <w:color w:val="DC4A38"/>
          <w:w w:val="105"/>
        </w:rPr>
        <w:t>题的推理可知何谐在二号房，即可确定二号房的</w:t>
      </w:r>
      <w:r>
        <w:rPr>
          <w:rFonts w:hint="eastAsia" w:ascii="PMingLiU" w:eastAsia="PMingLiU"/>
          <w:color w:val="DC4A38"/>
          <w:w w:val="105"/>
        </w:rPr>
        <w:t>4</w:t>
      </w:r>
      <w:r>
        <w:rPr>
          <w:color w:val="DC4A38"/>
          <w:w w:val="105"/>
        </w:rPr>
        <w:t>人，剩余</w:t>
      </w:r>
      <w:r>
        <w:rPr>
          <w:rFonts w:hint="eastAsia" w:ascii="PMingLiU" w:eastAsia="PMingLiU"/>
          <w:color w:val="DC4A38"/>
          <w:w w:val="105"/>
        </w:rPr>
        <w:t>5</w:t>
      </w:r>
      <w:r>
        <w:rPr>
          <w:color w:val="DC4A38"/>
          <w:w w:val="105"/>
        </w:rPr>
        <w:t>人均</w:t>
      </w:r>
      <w:r>
        <w:rPr>
          <w:color w:val="DC4A38"/>
        </w:rPr>
        <w:t>被分在一号房，只有</w:t>
      </w:r>
      <w:r>
        <w:rPr>
          <w:rFonts w:hint="eastAsia" w:ascii="PMingLiU" w:eastAsia="PMingLiU"/>
          <w:color w:val="DC4A38"/>
        </w:rPr>
        <w:t>1</w:t>
      </w:r>
      <w:r>
        <w:rPr>
          <w:color w:val="DC4A38"/>
        </w:rPr>
        <w:t>种分组情况。比较四个选项可知，</w:t>
      </w:r>
      <w:r>
        <w:rPr>
          <w:rFonts w:hint="eastAsia" w:ascii="PMingLiU" w:eastAsia="PMingLiU"/>
          <w:color w:val="DC4A38"/>
        </w:rPr>
        <w:t>A</w:t>
      </w:r>
      <w:r>
        <w:rPr>
          <w:color w:val="DC4A38"/>
        </w:rPr>
        <w:t>项情况下可以得出的</w:t>
      </w:r>
      <w:r>
        <w:rPr>
          <w:color w:val="DC4A38"/>
          <w:spacing w:val="1"/>
        </w:rPr>
        <w:t xml:space="preserve"> </w:t>
      </w:r>
      <w:r>
        <w:rPr>
          <w:color w:val="DC4A38"/>
          <w:w w:val="115"/>
        </w:rPr>
        <w:t>分组情况可能性最多。</w:t>
      </w:r>
    </w:p>
    <w:p>
      <w:pPr>
        <w:spacing w:after="0" w:line="211" w:lineRule="auto"/>
        <w:sectPr>
          <w:pgSz w:w="11900" w:h="16840"/>
          <w:pgMar w:top="620" w:right="1080" w:bottom="1040" w:left="1680" w:header="0" w:footer="858" w:gutter="0"/>
          <w:cols w:space="720" w:num="1"/>
        </w:sectPr>
      </w:pPr>
    </w:p>
    <w:p>
      <w:pPr>
        <w:pStyle w:val="5"/>
        <w:spacing w:before="64"/>
      </w:pPr>
      <w:r>
        <w:rPr>
          <w:color w:val="DC4A38"/>
        </w:rPr>
        <w:t>故本题选</w:t>
      </w:r>
      <w:r>
        <w:rPr>
          <w:rFonts w:hint="eastAsia" w:ascii="PMingLiU" w:eastAsia="PMingLiU"/>
          <w:color w:val="DC4A38"/>
        </w:rPr>
        <w:t>A</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0"/>
        </w:rPr>
        <w:t>5</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2"/>
        <w:ind w:left="0"/>
        <w:rPr>
          <w:rFonts w:ascii="PMingLiU"/>
          <w:sz w:val="12"/>
        </w:rPr>
      </w:pPr>
      <w:r>
        <mc:AlternateContent>
          <mc:Choice Requires="wpg">
            <w:drawing>
              <wp:anchor distT="0" distB="0" distL="114300" distR="114300" simplePos="0" relativeHeight="251702272"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64" name="组合 164"/>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62" name="任意多边形 162"/>
                        <wps:cNvSpPr/>
                        <wps:spPr>
                          <a:xfrm>
                            <a:off x="1809" y="194"/>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63" name="直接连接符 163"/>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14208;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8&#10;qZGi2QAAAAkBAAAPAAAAAAAAAAEAIAAAACIAAABkcnMvZG93bnJldi54bWxQSwECFAAUAAAACACH&#10;TuJAsr9hGEADAACJCAAADgAAAAAAAAABACAAAAAoAQAAZHJzL2Uyb0RvYy54bWxQSwUGAAAAAAYA&#10;BgBZAQAA2gYAAAAA&#10;">
                <o:lock v:ext="edit" aspectratio="f"/>
                <v:shape id="_x0000_s1026" o:spid="_x0000_s1026" o:spt="100" style="position:absolute;left:1809;top:194;height:12;width:7836;" fillcolor="#A9A9A9" filled="t" stroked="f" coordsize="7836,12" o:gfxdata="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2FvugAAANw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YsptdLwAAADc&#10;AAAADwAAAGRycy9kb3ducmV2LnhtbEVPzYrCMBC+C75DGGEvsqauUqRr9LAoCB7U6gMMzdgUm0lp&#10;sra7T28Ewdt8fL+zXPe2FndqfeVYwXSSgCAunK64VHA5bz8XIHxA1lg7JgV/5GG9Gg6WmGnX8Ynu&#10;eShFDGGfoQITQpNJ6QtDFv3ENcSRu7rWYoiwLaVusYvhtpZfSZJKixXHBoMN/RgqbvmvVTCe63Tz&#10;n97GZd3vj+Z66YrN4ajUx2iafIMI1Ie3+OXe6Tg/ncHzmXiB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KbXS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2"/>
        </w:rPr>
        <w:t xml:space="preserve">正确答案是： </w:t>
      </w:r>
      <w:r>
        <w:rPr>
          <w:rFonts w:hint="eastAsia" w:ascii="PMingLiU" w:eastAsia="PMingLiU"/>
          <w:color w:val="61B033"/>
        </w:rPr>
        <w:t>D</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73" name="组合 17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71" name="任意多边形 17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72" name="直接连接符 17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zPjhNQAAAADAQAADwAAAAAAAAABACAAAAAi&#10;AAAAZHJzL2Rvd25yZXYueG1sUEsBAhQAFAAAAAgAh07iQCtBPDgrAwAAewgAAA4AAAAAAAAAAQAg&#10;AAAAIwEAAGRycy9lMm9Eb2MueG1sUEsFBgAAAAAGAAYAWQEAAMAGAAAAAA==&#10;">
                <o:lock v:ext="edit" aspectratio="f"/>
                <v:shape id="_x0000_s1026" o:spid="_x0000_s1026" o:spt="100" style="position:absolute;left:0;top:0;height:12;width:7836;" fillcolor="#A9A9A9" filled="t" stroked="f" coordsize="7836,12" o:gfxdata="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pxb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iF9eMr0AAADc&#10;AAAADwAAAGRycy9kb3ducmV2LnhtbEVPzWrCQBC+F/oOyxR6kbqJlCipaw6iIHio1TzAkJ1kg9nZ&#10;kF1N6tN3C4Xe5uP7nXUx2U7cafCtYwXpPAFBXDndcqOgvOzfViB8QNbYOSYF3+Sh2Dw/rTHXbuQv&#10;up9DI2II+xwVmBD6XEpfGbLo564njlztBoshwqGResAxhttOLpIkkxZbjg0Ge9oaqq7nm1Uwe9fZ&#10;7pFdZ003HU+mLsdq93lS6vUlTT5ABJrCv/jPfdBx/nIBv8/EC+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X14y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16" w:line="216" w:lineRule="auto"/>
        <w:ind w:right="1176"/>
      </w:pPr>
      <w:r>
        <w:rPr>
          <w:rFonts w:hint="eastAsia" w:ascii="PMingLiU" w:eastAsia="PMingLiU"/>
          <w:color w:val="DC4A38"/>
          <w:w w:val="105"/>
        </w:rPr>
        <w:t>A</w:t>
      </w:r>
      <w:r>
        <w:rPr>
          <w:color w:val="DC4A38"/>
          <w:w w:val="105"/>
        </w:rPr>
        <w:t>项，假设景业在一号房，根据第</w:t>
      </w:r>
      <w:r>
        <w:rPr>
          <w:rFonts w:hint="eastAsia" w:ascii="PMingLiU" w:eastAsia="PMingLiU"/>
          <w:color w:val="DC4A38"/>
          <w:w w:val="105"/>
        </w:rPr>
        <w:t>41</w:t>
      </w:r>
      <w:r>
        <w:rPr>
          <w:color w:val="DC4A38"/>
          <w:w w:val="105"/>
        </w:rPr>
        <w:t>～</w:t>
      </w:r>
      <w:r>
        <w:rPr>
          <w:rFonts w:hint="eastAsia" w:ascii="PMingLiU" w:eastAsia="PMingLiU"/>
          <w:color w:val="DC4A38"/>
          <w:w w:val="105"/>
        </w:rPr>
        <w:t>43</w:t>
      </w:r>
      <w:r>
        <w:rPr>
          <w:color w:val="DC4A38"/>
          <w:w w:val="105"/>
        </w:rPr>
        <w:t>题的推理可知何谐在二号房，则其他</w:t>
      </w:r>
      <w:r>
        <w:rPr>
          <w:color w:val="DC4A38"/>
        </w:rPr>
        <w:t>人员均无法确定如何分组，无法得出确定分组情况，排除。</w:t>
      </w:r>
      <w:r>
        <w:rPr>
          <w:rFonts w:hint="eastAsia" w:ascii="PMingLiU" w:eastAsia="PMingLiU"/>
          <w:color w:val="DC4A38"/>
        </w:rPr>
        <w:t>B</w:t>
      </w:r>
      <w:r>
        <w:rPr>
          <w:color w:val="DC4A38"/>
        </w:rPr>
        <w:t>项，假设艾国在二</w:t>
      </w:r>
      <w:r>
        <w:rPr>
          <w:color w:val="DC4A38"/>
          <w:spacing w:val="-1"/>
          <w:w w:val="105"/>
        </w:rPr>
        <w:t>号房，根据第</w:t>
      </w:r>
      <w:r>
        <w:rPr>
          <w:rFonts w:hint="eastAsia" w:ascii="PMingLiU" w:eastAsia="PMingLiU"/>
          <w:color w:val="DC4A38"/>
          <w:w w:val="105"/>
        </w:rPr>
        <w:t>41</w:t>
      </w:r>
      <w:r>
        <w:rPr>
          <w:color w:val="DC4A38"/>
          <w:w w:val="105"/>
        </w:rPr>
        <w:t>～</w:t>
      </w:r>
      <w:r>
        <w:rPr>
          <w:rFonts w:hint="eastAsia" w:ascii="PMingLiU" w:eastAsia="PMingLiU"/>
          <w:color w:val="DC4A38"/>
          <w:w w:val="105"/>
        </w:rPr>
        <w:t>43</w:t>
      </w:r>
      <w:r>
        <w:rPr>
          <w:color w:val="DC4A38"/>
          <w:w w:val="105"/>
        </w:rPr>
        <w:t>题的推理可知何谐在二号房，即可以确定艾国、何谐两个</w:t>
      </w:r>
      <w:r>
        <w:rPr>
          <w:color w:val="DC4A38"/>
        </w:rPr>
        <w:t>人在二号房，因为二号房只有</w:t>
      </w:r>
      <w:r>
        <w:rPr>
          <w:rFonts w:hint="eastAsia" w:ascii="PMingLiU" w:eastAsia="PMingLiU"/>
          <w:color w:val="DC4A38"/>
        </w:rPr>
        <w:t>4</w:t>
      </w:r>
      <w:r>
        <w:rPr>
          <w:color w:val="DC4A38"/>
        </w:rPr>
        <w:t>人，可以推出付强、闻明、龚正在一号房，而程</w:t>
      </w:r>
      <w:r>
        <w:rPr>
          <w:color w:val="DC4A38"/>
          <w:spacing w:val="1"/>
        </w:rPr>
        <w:t xml:space="preserve"> </w:t>
      </w:r>
      <w:r>
        <w:rPr>
          <w:color w:val="DC4A38"/>
        </w:rPr>
        <w:t>信与尤善分在同一个房间，可能是一号房也可能是二号房，无法得出确定分组</w:t>
      </w:r>
      <w:r>
        <w:rPr>
          <w:color w:val="DC4A38"/>
          <w:spacing w:val="1"/>
        </w:rPr>
        <w:t xml:space="preserve"> </w:t>
      </w:r>
      <w:r>
        <w:rPr>
          <w:color w:val="DC4A38"/>
          <w:w w:val="115"/>
        </w:rPr>
        <w:t>情况，排除。</w:t>
      </w:r>
    </w:p>
    <w:p>
      <w:pPr>
        <w:pStyle w:val="5"/>
        <w:spacing w:before="16" w:line="211" w:lineRule="auto"/>
        <w:ind w:right="1194"/>
        <w:jc w:val="both"/>
      </w:pPr>
      <w:r>
        <w:rPr>
          <w:rFonts w:hint="eastAsia" w:ascii="PMingLiU" w:eastAsia="PMingLiU"/>
          <w:color w:val="DC4A38"/>
        </w:rPr>
        <w:t>C</w:t>
      </w:r>
      <w:r>
        <w:rPr>
          <w:color w:val="DC4A38"/>
        </w:rPr>
        <w:t>项，假设尤善在一号房，根据条件（</w:t>
      </w:r>
      <w:r>
        <w:rPr>
          <w:rFonts w:hint="eastAsia" w:ascii="PMingLiU" w:eastAsia="PMingLiU"/>
          <w:color w:val="DC4A38"/>
        </w:rPr>
        <w:t>5</w:t>
      </w:r>
      <w:r>
        <w:rPr>
          <w:color w:val="DC4A38"/>
        </w:rPr>
        <w:t>）可以推出程信在一号房，根据第</w:t>
      </w:r>
      <w:r>
        <w:rPr>
          <w:rFonts w:hint="eastAsia" w:ascii="PMingLiU" w:eastAsia="PMingLiU"/>
          <w:color w:val="DC4A38"/>
        </w:rPr>
        <w:t>41</w:t>
      </w:r>
      <w:r>
        <w:rPr>
          <w:color w:val="DC4A38"/>
        </w:rPr>
        <w:t>～</w:t>
      </w:r>
      <w:r>
        <w:rPr>
          <w:color w:val="DC4A38"/>
          <w:spacing w:val="13"/>
        </w:rPr>
        <w:t xml:space="preserve"> </w:t>
      </w:r>
      <w:r>
        <w:rPr>
          <w:rFonts w:hint="eastAsia" w:ascii="PMingLiU" w:eastAsia="PMingLiU"/>
          <w:color w:val="DC4A38"/>
        </w:rPr>
        <w:t>43</w:t>
      </w:r>
      <w:r>
        <w:rPr>
          <w:color w:val="DC4A38"/>
        </w:rPr>
        <w:t>题的推理可知何谐在二号房，即一号房确定</w:t>
      </w:r>
      <w:r>
        <w:rPr>
          <w:rFonts w:hint="eastAsia" w:ascii="PMingLiU" w:eastAsia="PMingLiU"/>
          <w:color w:val="DC4A38"/>
        </w:rPr>
        <w:t>2</w:t>
      </w:r>
      <w:r>
        <w:rPr>
          <w:color w:val="DC4A38"/>
        </w:rPr>
        <w:t>人，二号房确定</w:t>
      </w:r>
      <w:r>
        <w:rPr>
          <w:rFonts w:hint="eastAsia" w:ascii="PMingLiU" w:eastAsia="PMingLiU"/>
          <w:color w:val="DC4A38"/>
        </w:rPr>
        <w:t>1</w:t>
      </w:r>
      <w:r>
        <w:rPr>
          <w:color w:val="DC4A38"/>
        </w:rPr>
        <w:t>人，其他人员</w:t>
      </w:r>
      <w:r>
        <w:rPr>
          <w:color w:val="DC4A38"/>
          <w:spacing w:val="1"/>
        </w:rPr>
        <w:t xml:space="preserve"> </w:t>
      </w:r>
      <w:r>
        <w:rPr>
          <w:color w:val="DC4A38"/>
          <w:w w:val="120"/>
        </w:rPr>
        <w:t>均无法确定如何分组，无法得出确定分组情况，排除。</w:t>
      </w:r>
    </w:p>
    <w:p>
      <w:pPr>
        <w:pStyle w:val="5"/>
        <w:spacing w:before="23" w:line="211" w:lineRule="auto"/>
        <w:ind w:right="1239"/>
        <w:jc w:val="both"/>
      </w:pPr>
      <w:r>
        <w:rPr>
          <w:rFonts w:hint="eastAsia" w:ascii="PMingLiU" w:eastAsia="PMingLiU"/>
          <w:color w:val="DC4A38"/>
        </w:rPr>
        <w:t>D</w:t>
      </w:r>
      <w:r>
        <w:rPr>
          <w:color w:val="DC4A38"/>
        </w:rPr>
        <w:t>项，假设龚正在二号房，根据条件（</w:t>
      </w:r>
      <w:r>
        <w:rPr>
          <w:rFonts w:hint="eastAsia" w:ascii="PMingLiU" w:eastAsia="PMingLiU"/>
          <w:color w:val="DC4A38"/>
        </w:rPr>
        <w:t>4</w:t>
      </w:r>
      <w:r>
        <w:rPr>
          <w:color w:val="DC4A38"/>
        </w:rPr>
        <w:t>）可以推出付强、闻明也在二号房，根</w:t>
      </w:r>
      <w:r>
        <w:rPr>
          <w:color w:val="DC4A38"/>
          <w:spacing w:val="1"/>
        </w:rPr>
        <w:t xml:space="preserve"> </w:t>
      </w:r>
      <w:r>
        <w:rPr>
          <w:color w:val="DC4A38"/>
          <w:w w:val="105"/>
        </w:rPr>
        <w:t>据第</w:t>
      </w:r>
      <w:r>
        <w:rPr>
          <w:rFonts w:hint="eastAsia" w:ascii="PMingLiU" w:eastAsia="PMingLiU"/>
          <w:color w:val="DC4A38"/>
          <w:w w:val="105"/>
        </w:rPr>
        <w:t>41</w:t>
      </w:r>
      <w:r>
        <w:rPr>
          <w:color w:val="DC4A38"/>
          <w:w w:val="105"/>
        </w:rPr>
        <w:t>～</w:t>
      </w:r>
      <w:r>
        <w:rPr>
          <w:rFonts w:hint="eastAsia" w:ascii="PMingLiU" w:eastAsia="PMingLiU"/>
          <w:color w:val="DC4A38"/>
          <w:w w:val="105"/>
        </w:rPr>
        <w:t>43</w:t>
      </w:r>
      <w:r>
        <w:rPr>
          <w:color w:val="DC4A38"/>
          <w:w w:val="105"/>
        </w:rPr>
        <w:t>题的推理可知何谐在二号房，即可确定二号房全部</w:t>
      </w:r>
      <w:r>
        <w:rPr>
          <w:rFonts w:hint="eastAsia" w:ascii="PMingLiU" w:eastAsia="PMingLiU"/>
          <w:color w:val="DC4A38"/>
          <w:w w:val="105"/>
        </w:rPr>
        <w:t>4</w:t>
      </w:r>
      <w:r>
        <w:rPr>
          <w:color w:val="DC4A38"/>
          <w:w w:val="105"/>
        </w:rPr>
        <w:t>人名单，剩余</w:t>
      </w:r>
      <w:r>
        <w:rPr>
          <w:rFonts w:hint="eastAsia" w:ascii="PMingLiU" w:eastAsia="PMingLiU"/>
          <w:color w:val="DC4A38"/>
          <w:w w:val="115"/>
        </w:rPr>
        <w:t>5</w:t>
      </w:r>
      <w:r>
        <w:rPr>
          <w:color w:val="DC4A38"/>
          <w:w w:val="115"/>
        </w:rPr>
        <w:t>人均被分在一号房，可以推出确定分组情况，当选。</w:t>
      </w:r>
    </w:p>
    <w:p>
      <w:pPr>
        <w:pStyle w:val="5"/>
        <w:spacing w:line="282" w:lineRule="exact"/>
      </w:pPr>
      <w:r>
        <w:rPr>
          <w:color w:val="DC4A38"/>
        </w:rPr>
        <w:t>故本题选</w:t>
      </w:r>
      <w:r>
        <w:rPr>
          <w:rFonts w:hint="eastAsia" w:ascii="PMingLiU" w:eastAsia="PMingLiU"/>
          <w:color w:val="DC4A38"/>
        </w:rPr>
        <w:t>D</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0"/>
        </w:rPr>
        <w:t>6</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2"/>
        <w:ind w:left="0"/>
        <w:rPr>
          <w:rFonts w:ascii="PMingLiU"/>
          <w:sz w:val="12"/>
        </w:rPr>
      </w:pPr>
      <w:r>
        <mc:AlternateContent>
          <mc:Choice Requires="wpg">
            <w:drawing>
              <wp:anchor distT="0" distB="0" distL="114300" distR="114300" simplePos="0" relativeHeight="251703296"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61" name="组合 161"/>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59" name="任意多边形 159"/>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60" name="直接连接符 160"/>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13184;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8&#10;qZGi2QAAAAkBAAAPAAAAAAAAAAEAIAAAACIAAABkcnMvZG93bnJldi54bWxQSwECFAAUAAAACACH&#10;TuJA+DbeREADAACJCAAADgAAAAAAAAABACAAAAAoAQAAZHJzL2Uyb0RvYy54bWxQSwUGAAAAAAYA&#10;BgBZAQAA2gYAAAAA&#10;">
                <o:lock v:ext="edit" aspectratio="f"/>
                <v:shape id="_x0000_s1026" o:spid="_x0000_s1026" o:spt="100" style="position:absolute;left:1809;top:194;height:12;width:7836;" fillcolor="#A9A9A9" filled="t" stroked="f" coordsize="7836,12" o:gfxdata="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zmj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khjzA74AAADc&#10;AAAADwAAAGRycy9kb3ducmV2LnhtbEWPQWvCQBCF7wX/wzIFL6IbRUKJrh6KhYKHWusPGLJjNpid&#10;DdnVRH+9cyh4m+G9ee+b9XbwjbpRF+vABuazDBRxGWzNlYHT39f0A1RMyBabwGTgThG2m9HbGgsb&#10;ev6l2zFVSkI4FmjApdQWWsfSkcc4Cy2xaOfQeUyydpW2HfYS7hu9yLJce6xZGhy29OmovByv3sBk&#10;afPdI79MqmbYH9z51Je7n4Mx4/d5tgKVaEgv8//1txX8XPDlGZlAb5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jzA7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1"/>
        </w:rPr>
        <w:t xml:space="preserve">正确答案是： </w:t>
      </w:r>
      <w:r>
        <w:rPr>
          <w:rFonts w:hint="eastAsia" w:ascii="PMingLiU" w:eastAsia="PMingLiU"/>
          <w:color w:val="61B033"/>
        </w:rPr>
        <w:t>C</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82" name="组合 18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80" name="任意多边形 18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81" name="直接连接符 18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&#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kEH4QC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0bm8eb4AAADc&#10;AAAADwAAAGRycy9kb3ducmV2LnhtbEWPQW/CMAyF75P4D5GRdhspHFDXEZBAIO0CgoI4W43Xdmuc&#10;Ksko49fPh0m72XrP731erO6uUzcKsfVsYDrJQBFX3rZcG7icdy85qJiQLXaeycAPRVgtR08LLKwf&#10;+ES3MtVKQjgWaKBJqS+0jlVDDuPE98SiffjgMMkaam0DDhLuOj3Lsrl22LI0NNjTpqHqq/x2Btwx&#10;2YMewvWRH9enbbnd+0//aszzeJq9gUp0T//mv+t3K/i54MszMoF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bm8eb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ViwYr0AAADc&#10;AAAADwAAAGRycy9kb3ducmV2LnhtbEVPzWrCQBC+F/oOyxR6kWYTKUGiGw+iUPBQa/MAQ3bMhmRn&#10;Q3Y1aZ++WxC8zcf3O5vtbHtxo9G3jhVkSQqCuHa65UZB9X14W4HwAVlj75gU/JCHbfn8tMFCu4m/&#10;6HYOjYgh7AtUYEIYCil9bciiT9xAHLmLGy2GCMdG6hGnGG57uUzTXFpsOTYYHGhnqO7OV6tg8a7z&#10;/W/eLZp+Pp7MpZrq/edJqdeXLF2DCDSHh/ju/tBx/iqD/2fiBb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LBi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16" w:line="216" w:lineRule="auto"/>
        <w:ind w:right="1187"/>
      </w:pPr>
      <w:r>
        <w:rPr>
          <w:color w:val="DC4A38"/>
        </w:rPr>
        <w:t>整理题干信息。根据（</w:t>
      </w:r>
      <w:r>
        <w:rPr>
          <w:rFonts w:hint="eastAsia" w:ascii="PMingLiU" w:eastAsia="PMingLiU"/>
          <w:color w:val="DC4A38"/>
        </w:rPr>
        <w:t>1</w:t>
      </w:r>
      <w:r>
        <w:rPr>
          <w:color w:val="DC4A38"/>
        </w:rPr>
        <w:t>）（</w:t>
      </w:r>
      <w:r>
        <w:rPr>
          <w:rFonts w:hint="eastAsia" w:ascii="PMingLiU" w:eastAsia="PMingLiU"/>
          <w:color w:val="DC4A38"/>
        </w:rPr>
        <w:t>2</w:t>
      </w:r>
      <w:r>
        <w:rPr>
          <w:color w:val="DC4A38"/>
        </w:rPr>
        <w:t>）可以推出一号房的面试官为技术部经理、人事</w:t>
      </w:r>
      <w:r>
        <w:rPr>
          <w:color w:val="DC4A38"/>
          <w:spacing w:val="28"/>
        </w:rPr>
        <w:t xml:space="preserve"> </w:t>
      </w:r>
      <w:r>
        <w:rPr>
          <w:color w:val="DC4A38"/>
        </w:rPr>
        <w:t>部经理、财务部经理以及市场部秘书，二号房的面试官为技术部副经理、人事</w:t>
      </w:r>
      <w:r>
        <w:rPr>
          <w:color w:val="DC4A38"/>
          <w:spacing w:val="15"/>
        </w:rPr>
        <w:t xml:space="preserve"> </w:t>
      </w:r>
      <w:r>
        <w:rPr>
          <w:color w:val="DC4A38"/>
        </w:rPr>
        <w:t>部组长、财务部副经理以及市场部副经理；根据（</w:t>
      </w:r>
      <w:r>
        <w:rPr>
          <w:rFonts w:hint="eastAsia" w:ascii="PMingLiU" w:eastAsia="PMingLiU"/>
          <w:color w:val="DC4A38"/>
        </w:rPr>
        <w:t>3</w:t>
      </w:r>
      <w:r>
        <w:rPr>
          <w:color w:val="DC4A38"/>
        </w:rPr>
        <w:t>）可以推出何谐没有被分在</w:t>
      </w:r>
      <w:r>
        <w:rPr>
          <w:color w:val="DC4A38"/>
          <w:spacing w:val="1"/>
        </w:rPr>
        <w:t xml:space="preserve"> </w:t>
      </w:r>
      <w:r>
        <w:rPr>
          <w:color w:val="DC4A38"/>
        </w:rPr>
        <w:t>一号房，可以确定何谐被分在二号房，排除</w:t>
      </w:r>
      <w:r>
        <w:rPr>
          <w:rFonts w:hint="eastAsia" w:ascii="PMingLiU" w:eastAsia="PMingLiU"/>
          <w:color w:val="DC4A38"/>
        </w:rPr>
        <w:t>A</w:t>
      </w:r>
      <w:r>
        <w:rPr>
          <w:color w:val="DC4A38"/>
        </w:rPr>
        <w:t>项；根据（</w:t>
      </w:r>
      <w:r>
        <w:rPr>
          <w:rFonts w:hint="eastAsia" w:ascii="PMingLiU" w:eastAsia="PMingLiU"/>
          <w:color w:val="DC4A38"/>
        </w:rPr>
        <w:t>4</w:t>
      </w:r>
      <w:r>
        <w:rPr>
          <w:color w:val="DC4A38"/>
        </w:rPr>
        <w:t>）、艾国与闻明分在</w:t>
      </w:r>
      <w:r>
        <w:rPr>
          <w:color w:val="DC4A38"/>
          <w:spacing w:val="1"/>
        </w:rPr>
        <w:t xml:space="preserve"> </w:t>
      </w:r>
      <w:r>
        <w:rPr>
          <w:color w:val="DC4A38"/>
        </w:rPr>
        <w:t>一组可以推出付强、闻明、龚正以及艾国分在一组；根据上述推理并结合</w:t>
      </w:r>
      <w:r>
        <w:rPr>
          <w:rFonts w:hint="eastAsia" w:ascii="PMingLiU" w:eastAsia="PMingLiU"/>
          <w:color w:val="DC4A38"/>
        </w:rPr>
        <w:t>4</w:t>
      </w:r>
      <w:r>
        <w:rPr>
          <w:color w:val="DC4A38"/>
        </w:rPr>
        <w:t>个人</w:t>
      </w:r>
      <w:r>
        <w:rPr>
          <w:color w:val="DC4A38"/>
          <w:spacing w:val="1"/>
        </w:rPr>
        <w:t xml:space="preserve"> </w:t>
      </w:r>
      <w:r>
        <w:rPr>
          <w:color w:val="DC4A38"/>
        </w:rPr>
        <w:t>被分在二号房可以推出付强、闻明、龚正、艾国不可能被分在二号房，否则二</w:t>
      </w:r>
      <w:r>
        <w:rPr>
          <w:color w:val="DC4A38"/>
          <w:spacing w:val="15"/>
        </w:rPr>
        <w:t xml:space="preserve"> </w:t>
      </w:r>
      <w:r>
        <w:rPr>
          <w:color w:val="DC4A38"/>
        </w:rPr>
        <w:t>号房就有</w:t>
      </w:r>
      <w:r>
        <w:rPr>
          <w:rFonts w:hint="eastAsia" w:ascii="PMingLiU" w:eastAsia="PMingLiU"/>
          <w:color w:val="DC4A38"/>
        </w:rPr>
        <w:t>5</w:t>
      </w:r>
      <w:r>
        <w:rPr>
          <w:color w:val="DC4A38"/>
        </w:rPr>
        <w:t>名应聘者，即可以确定付强、闻明、龚正、艾国被分在一号房，排除</w:t>
      </w:r>
      <w:r>
        <w:rPr>
          <w:color w:val="DC4A38"/>
          <w:spacing w:val="1"/>
        </w:rPr>
        <w:t xml:space="preserve"> </w:t>
      </w:r>
      <w:r>
        <w:rPr>
          <w:rFonts w:hint="eastAsia" w:ascii="PMingLiU" w:eastAsia="PMingLiU"/>
          <w:color w:val="DC4A38"/>
        </w:rPr>
        <w:t>B</w:t>
      </w:r>
      <w:r>
        <w:rPr>
          <w:color w:val="DC4A38"/>
        </w:rPr>
        <w:t>项；根据上述推理以及（</w:t>
      </w:r>
      <w:r>
        <w:rPr>
          <w:rFonts w:hint="eastAsia" w:ascii="PMingLiU" w:eastAsia="PMingLiU"/>
          <w:color w:val="DC4A38"/>
        </w:rPr>
        <w:t>5</w:t>
      </w:r>
      <w:r>
        <w:rPr>
          <w:color w:val="DC4A38"/>
        </w:rPr>
        <w:t>）可以推出程信与尤善不可能被分在一号房，否则</w:t>
      </w:r>
      <w:r>
        <w:rPr>
          <w:color w:val="DC4A38"/>
          <w:spacing w:val="1"/>
        </w:rPr>
        <w:t xml:space="preserve"> </w:t>
      </w:r>
      <w:r>
        <w:rPr>
          <w:color w:val="DC4A38"/>
        </w:rPr>
        <w:t>一号房就有</w:t>
      </w:r>
      <w:r>
        <w:rPr>
          <w:rFonts w:hint="eastAsia" w:ascii="PMingLiU" w:eastAsia="PMingLiU"/>
          <w:color w:val="DC4A38"/>
        </w:rPr>
        <w:t>6</w:t>
      </w:r>
      <w:r>
        <w:rPr>
          <w:color w:val="DC4A38"/>
        </w:rPr>
        <w:t>名应聘者，则可以确定程信与尤善被分在二号房，</w:t>
      </w:r>
      <w:r>
        <w:rPr>
          <w:rFonts w:hint="eastAsia" w:ascii="PMingLiU" w:eastAsia="PMingLiU"/>
          <w:color w:val="DC4A38"/>
        </w:rPr>
        <w:t>C</w:t>
      </w:r>
      <w:r>
        <w:rPr>
          <w:color w:val="DC4A38"/>
        </w:rPr>
        <w:t>项当选；根据</w:t>
      </w:r>
      <w:r>
        <w:rPr>
          <w:color w:val="DC4A38"/>
          <w:spacing w:val="1"/>
        </w:rPr>
        <w:t xml:space="preserve"> </w:t>
      </w:r>
      <w:r>
        <w:rPr>
          <w:color w:val="DC4A38"/>
        </w:rPr>
        <w:t>上述推理可知，付强、闻明、龚正、艾国被分在一号房，何谐、程信、尤善被</w:t>
      </w:r>
      <w:r>
        <w:rPr>
          <w:color w:val="DC4A38"/>
          <w:spacing w:val="1"/>
        </w:rPr>
        <w:t xml:space="preserve"> </w:t>
      </w:r>
      <w:r>
        <w:rPr>
          <w:color w:val="DC4A38"/>
          <w:w w:val="110"/>
        </w:rPr>
        <w:t>分在二号房，而闵主、景业无法判断分组情况，</w:t>
      </w:r>
      <w:r>
        <w:rPr>
          <w:rFonts w:hint="eastAsia" w:ascii="PMingLiU" w:eastAsia="PMingLiU"/>
          <w:color w:val="DC4A38"/>
          <w:w w:val="110"/>
        </w:rPr>
        <w:t>D</w:t>
      </w:r>
      <w:r>
        <w:rPr>
          <w:color w:val="DC4A38"/>
          <w:w w:val="110"/>
        </w:rPr>
        <w:t>项无法推出。</w:t>
      </w:r>
    </w:p>
    <w:p>
      <w:pPr>
        <w:pStyle w:val="5"/>
        <w:spacing w:line="290" w:lineRule="exact"/>
      </w:pPr>
      <w:r>
        <w:rPr>
          <w:color w:val="DC4A38"/>
        </w:rPr>
        <w:t>故本题选</w:t>
      </w:r>
      <w:r>
        <w:rPr>
          <w:rFonts w:hint="eastAsia" w:ascii="PMingLiU" w:eastAsia="PMingLiU"/>
          <w:color w:val="DC4A38"/>
        </w:rPr>
        <w:t>C</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0"/>
        </w:rPr>
        <w:t>7</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2"/>
        <w:ind w:left="0"/>
        <w:rPr>
          <w:rFonts w:ascii="PMingLiU"/>
          <w:sz w:val="12"/>
        </w:rPr>
      </w:pPr>
      <w:r>
        <mc:AlternateContent>
          <mc:Choice Requires="wpg">
            <w:drawing>
              <wp:anchor distT="0" distB="0" distL="114300" distR="114300" simplePos="0" relativeHeight="251704320"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67" name="组合 167"/>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65" name="任意多边形 165"/>
                        <wps:cNvSpPr/>
                        <wps:spPr>
                          <a:xfrm>
                            <a:off x="1809" y="194"/>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66" name="直接连接符 166"/>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12160;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HypkaLZ&#10;AAAACQEAAA8AAAAAAAAAAQAgAAAAIgAAAGRycy9kb3ducmV2LnhtbFBLAQIUABQAAAAIAIdO4kDN&#10;RGEcPAMAAIkIAAAOAAAAAAAAAAEAIAAAACgBAABkcnMvZTJvRG9jLnhtbFBLBQYAAAAABgAGAFkB&#10;AADWBgAAAAA=&#10;">
                <o:lock v:ext="edit" aspectratio="f"/>
                <v:shape id="_x0000_s1026" o:spid="_x0000_s1026" o:spt="100" style="position:absolute;left:1809;top:194;height:12;width:7836;" fillcolor="#A9A9A9" filled="t" stroked="f" coordsize="7836,12" o:gfxdata="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wvkbugAAANwA&#10;AAAPAAAAAAAAAAEAIAAAACIAAABkcnMvZG93bnJldi54bWxQSwECFAAUAAAACACHTuJAMy8FnjsA&#10;AAA5AAAAEAAAAAAAAAABACAAAAAJAQAAZHJzL3NoYXBleG1sLnhtbFBLBQYAAAAABgAGAFsBAACz&#10;AwAAAAA=&#10;" path="m11,0l0,0,0,12,11,12,11,0xm7835,0l7824,0,7824,12,7835,12,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cr3O7LsAAADc&#10;AAAADwAAAGRycy9kb3ducmV2LnhtbEVPzYrCMBC+L/gOYQQvoqmyBKlGD6Kw4GFd9QGGZmyKzaQ0&#10;0XZ9+s2C4G0+vt9ZbXpXiwe1ofKsYTbNQBAX3lRcaric95MFiBCRDdaeScMvBdisBx8rzI3v+Ice&#10;p1iKFMIhRw02xiaXMhSWHIapb4gTd/Wtw5hgW0rTYpfCXS3nWaakw4pTg8WGtpaK2+nuNIw/jdo9&#10;1W1c1v3haK+Xrth9H7UeDWfZEkSkPr7FL/eXSfOVgv9n0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3O7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1"/>
        </w:rPr>
        <w:t xml:space="preserve">正确答案是： </w:t>
      </w:r>
      <w:r>
        <w:rPr>
          <w:rFonts w:hint="eastAsia" w:ascii="PMingLiU" w:eastAsia="PMingLiU"/>
          <w:color w:val="61B033"/>
        </w:rPr>
        <w:t>C</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76" name="组合 176"/>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74" name="任意多边形 174"/>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75" name="直接连接符 175"/>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&#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Mz44TUAAAAAwEAAA8AAAAAAAAAAQAgAAAAIgAAAGRy&#10;cy9kb3ducmV2LnhtbFBLAQIUABQAAAAIAIdO4kBnrsNLJgMAAHsIAAAOAAAAAAAAAAEAIAAAACMB&#10;AABkcnMvZTJvRG9jLnhtbFBLBQYAAAAABgAGAFkBAAC7BgAAAAA=&#10;">
                <o:lock v:ext="edit" aspectratio="f"/>
                <v:shape id="_x0000_s1026" o:spid="_x0000_s1026" o:spt="100" style="position:absolute;left:0;top:0;height:12;width:7836;" fillcolor="#A9A9A9" filled="t" stroked="f" coordsize="7836,12" o:gfxdata="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fKXb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B7bGRr4AAADc&#10;AAAADwAAAGRycy9kb3ducmV2LnhtbEVPzWrCQBC+F3yHZQpepG4ibSypqwdJQeihGvMAQ3bMBrOz&#10;Ibs1sU/fLRR6m4/vdza7yXbiRoNvHStIlwkI4trplhsF1fn96RWED8gaO8ek4E4edtvZwwZz7UY+&#10;0a0MjYgh7HNUYELocyl9bciiX7qeOHIXN1gMEQ6N1AOOMdx2cpUkmbTYcmww2NPeUH0tv6yCxbPO&#10;iu/sumi66eNoLtVYF59HpeaPafIGItAU/sV/7oOO89cv8PtMv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7bGR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before="18" w:line="213" w:lineRule="auto"/>
        <w:ind w:right="1187"/>
      </w:pPr>
      <w:r>
        <w:rPr>
          <w:color w:val="DC4A38"/>
        </w:rPr>
        <w:t>整理题干信息。根据（</w:t>
      </w:r>
      <w:r>
        <w:rPr>
          <w:rFonts w:hint="eastAsia" w:ascii="PMingLiU" w:eastAsia="PMingLiU"/>
          <w:color w:val="DC4A38"/>
        </w:rPr>
        <w:t>1</w:t>
      </w:r>
      <w:r>
        <w:rPr>
          <w:color w:val="DC4A38"/>
        </w:rPr>
        <w:t>）（</w:t>
      </w:r>
      <w:r>
        <w:rPr>
          <w:rFonts w:hint="eastAsia" w:ascii="PMingLiU" w:eastAsia="PMingLiU"/>
          <w:color w:val="DC4A38"/>
        </w:rPr>
        <w:t>2</w:t>
      </w:r>
      <w:r>
        <w:rPr>
          <w:color w:val="DC4A38"/>
        </w:rPr>
        <w:t>）可以推出一号房的面试官为技术部经理、人事</w:t>
      </w:r>
      <w:r>
        <w:rPr>
          <w:color w:val="DC4A38"/>
          <w:spacing w:val="28"/>
        </w:rPr>
        <w:t xml:space="preserve"> </w:t>
      </w:r>
      <w:r>
        <w:rPr>
          <w:color w:val="DC4A38"/>
        </w:rPr>
        <w:t>部经理、财务部经理以及市场部秘书，二号房的面试官为技术部副经理、人事</w:t>
      </w:r>
      <w:r>
        <w:rPr>
          <w:color w:val="DC4A38"/>
          <w:spacing w:val="15"/>
        </w:rPr>
        <w:t xml:space="preserve"> </w:t>
      </w:r>
      <w:r>
        <w:rPr>
          <w:color w:val="DC4A38"/>
        </w:rPr>
        <w:t>部组长、财务部副经理以及市场部副经理；根据（</w:t>
      </w:r>
      <w:r>
        <w:rPr>
          <w:rFonts w:hint="eastAsia" w:ascii="PMingLiU" w:eastAsia="PMingLiU"/>
          <w:color w:val="DC4A38"/>
        </w:rPr>
        <w:t>3</w:t>
      </w:r>
      <w:r>
        <w:rPr>
          <w:color w:val="DC4A38"/>
        </w:rPr>
        <w:t>）可以推出何谐没有被分在</w:t>
      </w:r>
      <w:r>
        <w:rPr>
          <w:color w:val="DC4A38"/>
          <w:spacing w:val="1"/>
        </w:rPr>
        <w:t xml:space="preserve"> </w:t>
      </w:r>
      <w:r>
        <w:rPr>
          <w:color w:val="DC4A38"/>
          <w:w w:val="105"/>
        </w:rPr>
        <w:t>一号房，可以确定何谐被分在二号房；根据（</w:t>
      </w:r>
      <w:r>
        <w:rPr>
          <w:rFonts w:hint="eastAsia" w:ascii="PMingLiU" w:eastAsia="PMingLiU"/>
          <w:color w:val="DC4A38"/>
          <w:w w:val="105"/>
        </w:rPr>
        <w:t>5</w:t>
      </w:r>
      <w:r>
        <w:rPr>
          <w:color w:val="DC4A38"/>
          <w:w w:val="105"/>
        </w:rPr>
        <w:t>）程信分在二号房可以推出程</w:t>
      </w:r>
      <w:r>
        <w:rPr>
          <w:color w:val="DC4A38"/>
        </w:rPr>
        <w:t>信、尤善在二号房；根据</w:t>
      </w:r>
      <w:r>
        <w:rPr>
          <w:rFonts w:hint="eastAsia" w:ascii="PMingLiU" w:eastAsia="PMingLiU"/>
          <w:color w:val="DC4A38"/>
        </w:rPr>
        <w:t>4</w:t>
      </w:r>
      <w:r>
        <w:rPr>
          <w:color w:val="DC4A38"/>
        </w:rPr>
        <w:t>个人被分在二号房可以推出二号房还有</w:t>
      </w:r>
      <w:r>
        <w:rPr>
          <w:rFonts w:hint="eastAsia" w:ascii="PMingLiU" w:eastAsia="PMingLiU"/>
          <w:color w:val="DC4A38"/>
        </w:rPr>
        <w:t>1</w:t>
      </w:r>
      <w:r>
        <w:rPr>
          <w:color w:val="DC4A38"/>
        </w:rPr>
        <w:t>名无法确定</w:t>
      </w:r>
      <w:r>
        <w:rPr>
          <w:color w:val="DC4A38"/>
          <w:spacing w:val="17"/>
        </w:rPr>
        <w:t xml:space="preserve"> </w:t>
      </w:r>
      <w:r>
        <w:rPr>
          <w:color w:val="DC4A38"/>
          <w:w w:val="105"/>
        </w:rPr>
        <w:t>的人员，结合（</w:t>
      </w:r>
      <w:r>
        <w:rPr>
          <w:rFonts w:hint="eastAsia" w:ascii="PMingLiU" w:eastAsia="PMingLiU"/>
          <w:color w:val="DC4A38"/>
          <w:w w:val="105"/>
        </w:rPr>
        <w:t>4</w:t>
      </w:r>
      <w:r>
        <w:rPr>
          <w:color w:val="DC4A38"/>
          <w:w w:val="105"/>
        </w:rPr>
        <w:t>）可以推出付强、闻明、龚正不可能在二号房，只能在一号</w:t>
      </w:r>
      <w:r>
        <w:rPr>
          <w:color w:val="DC4A38"/>
        </w:rPr>
        <w:t>房，</w:t>
      </w:r>
      <w:r>
        <w:rPr>
          <w:rFonts w:hint="eastAsia" w:ascii="PMingLiU" w:eastAsia="PMingLiU"/>
          <w:color w:val="DC4A38"/>
        </w:rPr>
        <w:t>A</w:t>
      </w:r>
      <w:r>
        <w:rPr>
          <w:color w:val="DC4A38"/>
        </w:rPr>
        <w:t>、</w:t>
      </w:r>
      <w:r>
        <w:rPr>
          <w:rFonts w:hint="eastAsia" w:ascii="PMingLiU" w:eastAsia="PMingLiU"/>
          <w:color w:val="DC4A38"/>
        </w:rPr>
        <w:t>B</w:t>
      </w:r>
      <w:r>
        <w:rPr>
          <w:color w:val="DC4A38"/>
        </w:rPr>
        <w:t>两项排除；根据上述信息无法判断艾国、闵主、景业的分组情况，即</w:t>
      </w:r>
      <w:r>
        <w:rPr>
          <w:color w:val="DC4A38"/>
          <w:spacing w:val="16"/>
        </w:rPr>
        <w:t xml:space="preserve"> </w:t>
      </w:r>
      <w:r>
        <w:rPr>
          <w:rFonts w:hint="eastAsia" w:ascii="PMingLiU" w:eastAsia="PMingLiU"/>
          <w:color w:val="DC4A38"/>
          <w:w w:val="110"/>
        </w:rPr>
        <w:t>C</w:t>
      </w:r>
      <w:r>
        <w:rPr>
          <w:color w:val="DC4A38"/>
          <w:w w:val="110"/>
        </w:rPr>
        <w:t>项可能为真，财务部经理可能是闵主的面试官，排除</w:t>
      </w:r>
      <w:r>
        <w:rPr>
          <w:rFonts w:hint="eastAsia" w:ascii="PMingLiU" w:eastAsia="PMingLiU"/>
          <w:color w:val="DC4A38"/>
          <w:w w:val="110"/>
        </w:rPr>
        <w:t>D</w:t>
      </w:r>
      <w:r>
        <w:rPr>
          <w:color w:val="DC4A38"/>
          <w:w w:val="110"/>
        </w:rPr>
        <w:t>项，</w:t>
      </w:r>
      <w:r>
        <w:rPr>
          <w:rFonts w:hint="eastAsia" w:ascii="PMingLiU" w:eastAsia="PMingLiU"/>
          <w:color w:val="DC4A38"/>
          <w:w w:val="110"/>
        </w:rPr>
        <w:t>C</w:t>
      </w:r>
      <w:r>
        <w:rPr>
          <w:color w:val="DC4A38"/>
          <w:w w:val="110"/>
        </w:rPr>
        <w:t>项当选。</w:t>
      </w:r>
    </w:p>
    <w:p>
      <w:pPr>
        <w:pStyle w:val="5"/>
        <w:spacing w:line="284" w:lineRule="exact"/>
      </w:pPr>
      <w:r>
        <w:rPr>
          <w:color w:val="DC4A38"/>
        </w:rPr>
        <w:t>故本题选</w:t>
      </w:r>
      <w:r>
        <w:rPr>
          <w:rFonts w:hint="eastAsia" w:ascii="PMingLiU" w:eastAsia="PMingLiU"/>
          <w:color w:val="DC4A38"/>
        </w:rPr>
        <w:t>C</w:t>
      </w:r>
      <w:r>
        <w:rPr>
          <w:color w:val="DC4A38"/>
        </w:rPr>
        <w:t>。</w:t>
      </w:r>
    </w:p>
    <w:p>
      <w:pPr>
        <w:spacing w:after="0" w:line="284" w:lineRule="exact"/>
        <w:sectPr>
          <w:pgSz w:w="11900" w:h="16840"/>
          <w:pgMar w:top="500" w:right="1080" w:bottom="1040" w:left="1680" w:header="0" w:footer="858" w:gutter="0"/>
          <w:cols w:space="720" w:num="1"/>
        </w:sectPr>
      </w:pPr>
    </w:p>
    <w:p>
      <w:pPr>
        <w:pStyle w:val="5"/>
        <w:spacing w:before="67"/>
        <w:rPr>
          <w:rFonts w:hint="eastAsia" w:ascii="PMingLiU" w:eastAsia="PMingLiU"/>
        </w:rPr>
      </w:pPr>
      <w:r>
        <w:rPr>
          <w:rFonts w:hint="eastAsia" w:ascii="PMingLiU" w:eastAsia="PMingLiU"/>
          <w:color w:val="666666"/>
          <w:w w:val="110"/>
        </w:rPr>
        <w:t>8</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2"/>
        <w:ind w:left="0"/>
        <w:rPr>
          <w:rFonts w:ascii="PMingLiU"/>
          <w:sz w:val="12"/>
        </w:rPr>
      </w:pPr>
      <w:r>
        <mc:AlternateContent>
          <mc:Choice Requires="wpg">
            <w:drawing>
              <wp:anchor distT="0" distB="0" distL="114300" distR="114300" simplePos="0" relativeHeight="251705344"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97" name="组合 97"/>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95" name="任意多边形 95"/>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96" name="直接连接符 96"/>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11136;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HypkaLZ&#10;AAAACQEAAA8AAAAAAAAAAQAgAAAAIgAAAGRycy9kb3ducmV2LnhtbFBLAQIUABQAAAAIAIdO4kBh&#10;tOy/PAMAAIMIAAAOAAAAAAAAAAEAIAAAACgBAABkcnMvZTJvRG9jLnhtbFBLBQYAAAAABgAGAFkB&#10;AADWBgAAAAA=&#10;">
                <o:lock v:ext="edit" aspectratio="f"/>
                <v:shape id="_x0000_s1026" o:spid="_x0000_s1026" o:spt="100" style="position:absolute;left:1809;top:194;height:12;width:7836;" fillcolor="#A9A9A9" filled="t" stroked="f" coordsize="7836,12" o:gfxdata="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1cGXvQAA&#10;ANsAAAAPAAAAAAAAAAEAIAAAACIAAABkcnMvZG93bnJldi54bWxQSwECFAAUAAAACACHTuJAMy8F&#10;njsAAAA5AAAAEAAAAAAAAAABACAAAAAMAQAAZHJzL3NoYXBleG1sLnhtbFBLBQYAAAAABgAGAFsB&#10;AAC2Aw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uT+VLL4AAADb&#10;AAAADwAAAGRycy9kb3ducmV2LnhtbEWPQWvCQBSE7wX/w/IEL0E3Sgk1unqQFIQemlp/wCP7zAaz&#10;b0N2m8T++m6h0OMwM98w++NkWzFQ7xvHCtarFARx5XTDtYLr5+vyBYQPyBpbx6TgQR6Oh9nTHnPt&#10;Rv6g4RJqESHsc1RgQuhyKX1lyKJfuY44ejfXWwxR9rXUPY4Rblu5SdNMWmw4Lhjs6GSoul++rILk&#10;WWfFd3ZP6nZ6K83tOlbFe6nUYr5OdyACTeE//Nc+awXbDH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VLL4A&#10;AADb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1"/>
        </w:rPr>
        <w:t xml:space="preserve">正确答案是： </w:t>
      </w:r>
      <w:r>
        <w:rPr>
          <w:rFonts w:hint="eastAsia" w:ascii="PMingLiU" w:eastAsia="PMingLiU"/>
          <w:color w:val="61B033"/>
        </w:rPr>
        <w:t>A</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03" name="组合 10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01" name="任意多边形 10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2" name="直接连接符 10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zPjhNQAAAADAQAADwAAAAAAAAABACAAAAAi&#10;AAAAZHJzL2Rvd25yZXYueG1sUEsBAhQAFAAAAAgAh07iQAdRijYrAwAAewgAAA4AAAAAAAAAAQAg&#10;AAAAIwEAAGRycy9lMm9Eb2MueG1sUEsFBgAAAAAGAAYAWQEAAMAGAAAAAA==&#10;">
                <o:lock v:ext="edit" aspectratio="f"/>
                <v:shape id="_x0000_s1026" o:spid="_x0000_s1026" o:spt="100" style="position:absolute;left:0;top:0;height:12;width:7836;" fillcolor="#A9A9A9" filled="t" stroked="f" coordsize="7836,12" o:gfxdata="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YauL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0FktT7sAAADc&#10;AAAADwAAAGRycy9kb3ducmV2LnhtbEVPzYrCMBC+L/gOYQQvsibKUqRr9CAKggdd9QGGZmyKzaQ0&#10;0Vaf3iws7G0+vt9ZrHpXiwe1ofKsYTpRIIgLbyouNVzO2885iBCRDdaeScOTAqyWg48F5sZ3/EOP&#10;UyxFCuGQowYbY5NLGQpLDsPEN8SJu/rWYUywLaVpsUvhrpYzpTLpsOLUYLGhtaXidro7DeMvk21e&#10;2W1c1v3+aK+XrtgcjlqPhlP1DSJSH//Ff+6dSfPVDH6fSRf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ktT7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本题考查结论类。</w:t>
      </w:r>
    </w:p>
    <w:p>
      <w:pPr>
        <w:pStyle w:val="5"/>
        <w:spacing w:before="3" w:line="230" w:lineRule="auto"/>
        <w:ind w:right="1330"/>
      </w:pPr>
      <w:r>
        <w:rPr>
          <w:color w:val="DC4A38"/>
        </w:rPr>
        <w:t>第一步：阅读题干，判断材料类型。本题为结论类题目，仔细阅读材料信息。</w:t>
      </w:r>
      <w:r>
        <w:rPr>
          <w:color w:val="DC4A38"/>
          <w:w w:val="105"/>
        </w:rPr>
        <w:t>第二步：分析选项，确定答案。</w:t>
      </w:r>
    </w:p>
    <w:p>
      <w:pPr>
        <w:pStyle w:val="5"/>
        <w:spacing w:before="10" w:line="220" w:lineRule="auto"/>
        <w:ind w:right="1176"/>
      </w:pPr>
      <w:r>
        <w:rPr>
          <w:rFonts w:hint="eastAsia" w:ascii="PMingLiU" w:eastAsia="PMingLiU"/>
          <w:color w:val="DC4A38"/>
        </w:rPr>
        <w:t>A</w:t>
      </w:r>
      <w:r>
        <w:rPr>
          <w:color w:val="DC4A38"/>
        </w:rPr>
        <w:t>项：试验结果显示，服用该灭活细菌可以降低血浆总胆固醇水平，而服用安慰剂的一组这一指标持续恶化，说明服用该灭活细菌可以改善人体的代谢状况，</w:t>
      </w:r>
      <w:r>
        <w:rPr>
          <w:color w:val="DC4A38"/>
          <w:spacing w:val="15"/>
        </w:rPr>
        <w:t xml:space="preserve"> </w:t>
      </w:r>
      <w:r>
        <w:rPr>
          <w:color w:val="DC4A38"/>
          <w:w w:val="105"/>
        </w:rPr>
        <w:t>可以推出，当选。</w:t>
      </w:r>
    </w:p>
    <w:p>
      <w:pPr>
        <w:pStyle w:val="5"/>
        <w:spacing w:before="20" w:line="211" w:lineRule="auto"/>
        <w:ind w:right="1401"/>
      </w:pPr>
      <w:r>
        <w:rPr>
          <w:rFonts w:hint="eastAsia" w:ascii="PMingLiU" w:eastAsia="PMingLiU"/>
          <w:color w:val="DC4A38"/>
        </w:rPr>
        <w:t>B</w:t>
      </w:r>
      <w:r>
        <w:rPr>
          <w:color w:val="DC4A38"/>
        </w:rPr>
        <w:t>项：题干未对灭活细菌和活细菌对人体的影响进行比较，无法得出结论，排</w:t>
      </w:r>
      <w:r>
        <w:rPr>
          <w:color w:val="DC4A38"/>
          <w:w w:val="105"/>
        </w:rPr>
        <w:t>除。</w:t>
      </w:r>
    </w:p>
    <w:p>
      <w:pPr>
        <w:pStyle w:val="5"/>
        <w:spacing w:before="23" w:line="211" w:lineRule="auto"/>
        <w:ind w:right="1173"/>
      </w:pPr>
      <w:r>
        <w:rPr>
          <w:rFonts w:hint="eastAsia" w:ascii="PMingLiU" w:eastAsia="PMingLiU"/>
          <w:color w:val="DC4A38"/>
        </w:rPr>
        <w:t>C</w:t>
      </w:r>
      <w:r>
        <w:rPr>
          <w:color w:val="DC4A38"/>
        </w:rPr>
        <w:t>项：题干仅提及了服用灭活细菌和安慰剂对人体胰岛素敏感性、血浆总胆固醇</w:t>
      </w:r>
      <w:r>
        <w:rPr>
          <w:color w:val="DC4A38"/>
          <w:w w:val="105"/>
        </w:rPr>
        <w:t>水平的影响，未提及活细菌的作用，无法得出结论，排除。</w:t>
      </w:r>
    </w:p>
    <w:p>
      <w:pPr>
        <w:pStyle w:val="5"/>
        <w:spacing w:before="23" w:line="211" w:lineRule="auto"/>
        <w:ind w:right="1382"/>
      </w:pPr>
      <w:r>
        <w:rPr>
          <w:rFonts w:hint="eastAsia" w:ascii="PMingLiU" w:eastAsia="PMingLiU"/>
          <w:color w:val="DC4A38"/>
        </w:rPr>
        <w:t>D</w:t>
      </w:r>
      <w:r>
        <w:rPr>
          <w:color w:val="DC4A38"/>
        </w:rPr>
        <w:t>项：题干仅提及了该细菌对胰岛素敏感性和血浆总胆固醇水平的影响，无法</w:t>
      </w:r>
      <w:r>
        <w:rPr>
          <w:color w:val="DC4A38"/>
          <w:w w:val="105"/>
        </w:rPr>
        <w:t>推出其是否有减肥效果，排除。</w:t>
      </w:r>
    </w:p>
    <w:p>
      <w:pPr>
        <w:pStyle w:val="5"/>
        <w:spacing w:line="304" w:lineRule="exact"/>
      </w:pPr>
      <w:r>
        <w:rPr>
          <w:color w:val="DC4A38"/>
        </w:rPr>
        <w:t>故本题选</w:t>
      </w:r>
      <w:r>
        <w:rPr>
          <w:rFonts w:hint="eastAsia" w:ascii="PMingLiU" w:eastAsia="PMingLiU"/>
          <w:color w:val="DC4A38"/>
        </w:rPr>
        <w:t>A</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0"/>
        </w:rPr>
        <w:t>9</w:t>
      </w:r>
      <w:r>
        <w:rPr>
          <w:color w:val="666666"/>
          <w:w w:val="110"/>
        </w:rPr>
        <w:t>、</w:t>
      </w:r>
      <w:r>
        <w:rPr>
          <w:rFonts w:hint="eastAsia" w:ascii="PMingLiU" w:eastAsia="PMingLiU"/>
          <w:color w:val="666666"/>
          <w:w w:val="110"/>
        </w:rPr>
        <w:t>(</w:t>
      </w:r>
      <w:r>
        <w:rPr>
          <w:color w:val="666666"/>
          <w:w w:val="110"/>
        </w:rPr>
        <w:t>单选题</w:t>
      </w:r>
      <w:r>
        <w:rPr>
          <w:rFonts w:hint="eastAsia" w:ascii="PMingLiU" w:eastAsia="PMingLiU"/>
          <w:color w:val="666666"/>
          <w:w w:val="110"/>
        </w:rPr>
        <w:t>)</w:t>
      </w:r>
    </w:p>
    <w:p>
      <w:pPr>
        <w:pStyle w:val="5"/>
        <w:spacing w:before="2"/>
        <w:ind w:left="0"/>
        <w:rPr>
          <w:rFonts w:ascii="PMingLiU"/>
          <w:sz w:val="12"/>
        </w:rPr>
      </w:pPr>
      <w:r>
        <mc:AlternateContent>
          <mc:Choice Requires="wpg">
            <w:drawing>
              <wp:anchor distT="0" distB="0" distL="114300" distR="114300" simplePos="0" relativeHeight="251706368"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21" name="组合 121"/>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19" name="任意多边形 119"/>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20" name="直接连接符 120"/>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10112;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8&#10;qZGi2QAAAAkBAAAPAAAAAAAAAAEAIAAAACIAAABkcnMvZG93bnJldi54bWxQSwECFAAUAAAACACH&#10;TuJA/dPCgkADAACJCAAADgAAAAAAAAABACAAAAAoAQAAZHJzL2Uyb0RvYy54bWxQSwUGAAAAAAYA&#10;BgBZAQAA2gYAAAAA&#10;">
                <o:lock v:ext="edit" aspectratio="f"/>
                <v:shape id="_x0000_s1026" o:spid="_x0000_s1026" o:spt="100" style="position:absolute;left:1809;top:194;height:12;width:7836;" fillcolor="#A9A9A9" filled="t" stroked="f" coordsize="7836,12" o:gfxdata="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JgGO8AAAA&#10;3AAAAA8AAAAAAAAAAQAgAAAAIgAAAGRycy9kb3ducmV2LnhtbFBLAQIUABQAAAAIAIdO4kAzLwWe&#10;OwAAADkAAAAQAAAAAAAAAAEAIAAAAAsBAABkcnMvc2hhcGV4bWwueG1sUEsFBgAAAAAGAAYAWwEA&#10;ALUDA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BHJKw78AAADc&#10;AAAADwAAAGRycy9kb3ducmV2LnhtbEWPT2vCQBDF74LfYRmhF6kbRUKJrh7EQqGH+u8DDNkxG8zO&#10;huzWpH5651DwNsN7895v1tvBN+pOXawDG5jPMlDEZbA1VwYu58/3D1AxIVtsApOBP4qw3YxHayxs&#10;6PlI91OqlIRwLNCAS6kttI6lI49xFlpi0a6h85hk7SptO+wl3Dd6kWW59lizNDhsaeeovJ1+vYHp&#10;0ub7R36bVs3wfXDXS1/ufw7GvE3m2QpUoiG9zP/XX1bwF4Ivz8gEevM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ySsO/&#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2"/>
        </w:rPr>
        <w:t xml:space="preserve">正确答案是： </w:t>
      </w:r>
      <w:r>
        <w:rPr>
          <w:rFonts w:hint="eastAsia" w:ascii="PMingLiU" w:eastAsia="PMingLiU"/>
          <w:color w:val="61B033"/>
        </w:rPr>
        <w:t>D</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00" name="组合 100"/>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98" name="任意多边形 98"/>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99" name="直接连接符 99"/>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zPjhNQAAAADAQAADwAAAAAAAAABACAAAAAi&#10;AAAAZHJzL2Rvd25yZXYueG1sUEsBAhQAFAAAAAgAh07iQAPFUmsrAwAAdwgAAA4AAAAAAAAAAQAg&#10;AAAAIwEAAGRycy9lMm9Eb2MueG1sUEsFBgAAAAAGAAYAWQEAAMAGAAAAAA==&#10;">
                <o:lock v:ext="edit" aspectratio="f"/>
                <v:shape id="_x0000_s1026" o:spid="_x0000_s1026" o:spt="100" style="position:absolute;left:0;top:0;height:12;width:7836;" fillcolor="#A9A9A9" filled="t" stroked="f" coordsize="7836,12" o:gfxdata="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tRuCbgAAADbAAAA&#10;DwAAAAAAAAABACAAAAAiAAAAZHJzL2Rvd25yZXYueG1sUEsBAhQAFAAAAAgAh07iQDMvBZ47AAAA&#10;OQAAABAAAAAAAAAAAQAgAAAABwEAAGRycy9zaGFwZXhtbC54bWxQSwUGAAAAAAYABgBbAQAAsQMA&#10;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yKABXr0AAADb&#10;AAAADwAAAGRycy9kb3ducmV2LnhtbEWPQYvCMBSE74L/ITzBi6ypy1LWavQgCgse1OoPeDTPpti8&#10;lCba6q83Cwt7HGbmG2a57m0tHtT6yrGC2TQBQVw4XXGp4HLefXyD8AFZY+2YFDzJw3o1HCwx067j&#10;Ez3yUIoIYZ+hAhNCk0npC0MW/dQ1xNG7utZiiLItpW6xi3Bby88kSaXFiuOCwYY2hopbfrcKJl86&#10;3b7S26Ss+/3RXC9dsT0clRqPZskCRKA+/If/2j9awXwOv1/iD5Cr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oAFevQAA&#10;ANs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本题考查翻译推理。</w:t>
      </w:r>
    </w:p>
    <w:p>
      <w:pPr>
        <w:pStyle w:val="5"/>
        <w:spacing w:before="21" w:line="211" w:lineRule="auto"/>
        <w:ind w:right="1178"/>
      </w:pPr>
      <w:r>
        <w:rPr>
          <w:color w:val="DC4A38"/>
        </w:rPr>
        <w:t>第一步：翻译题干信息。食用富含黄烷醇的食物</w:t>
      </w:r>
      <w:r>
        <w:rPr>
          <w:rFonts w:hint="eastAsia" w:ascii="PMingLiU" w:hAnsi="PMingLiU" w:eastAsia="PMingLiU"/>
          <w:color w:val="DC4A38"/>
        </w:rPr>
        <w:t>→</w:t>
      </w:r>
      <w:r>
        <w:rPr>
          <w:color w:val="DC4A38"/>
        </w:rPr>
        <w:t>促进心血管功能</w:t>
      </w:r>
      <w:r>
        <w:rPr>
          <w:rFonts w:hint="eastAsia" w:ascii="PMingLiU" w:hAnsi="PMingLiU" w:eastAsia="PMingLiU"/>
          <w:color w:val="DC4A38"/>
        </w:rPr>
        <w:t>→</w:t>
      </w:r>
      <w:r>
        <w:rPr>
          <w:color w:val="DC4A38"/>
        </w:rPr>
        <w:t>提高脑血管功能</w:t>
      </w:r>
      <w:r>
        <w:rPr>
          <w:rFonts w:hint="eastAsia" w:ascii="PMingLiU" w:hAnsi="PMingLiU" w:eastAsia="PMingLiU"/>
          <w:color w:val="DC4A38"/>
        </w:rPr>
        <w:t>→</w:t>
      </w:r>
      <w:r>
        <w:rPr>
          <w:color w:val="DC4A38"/>
        </w:rPr>
        <w:t>对认知功能产生积极影响。</w:t>
      </w:r>
    </w:p>
    <w:p>
      <w:pPr>
        <w:pStyle w:val="5"/>
        <w:spacing w:line="250" w:lineRule="exact"/>
      </w:pPr>
      <w:r>
        <w:rPr>
          <w:color w:val="DC4A38"/>
        </w:rPr>
        <w:t>本题为结论类题目，仔细阅读材料信息。</w:t>
      </w:r>
    </w:p>
    <w:p>
      <w:pPr>
        <w:pStyle w:val="5"/>
        <w:spacing w:line="271" w:lineRule="exact"/>
      </w:pPr>
      <w:r>
        <w:rPr>
          <w:color w:val="DC4A38"/>
        </w:rPr>
        <w:t>第二步：分析选项，确定答案。</w:t>
      </w:r>
    </w:p>
    <w:p>
      <w:pPr>
        <w:pStyle w:val="5"/>
        <w:spacing w:before="21" w:line="211" w:lineRule="auto"/>
        <w:ind w:right="1213"/>
      </w:pPr>
      <w:r>
        <w:rPr>
          <w:rFonts w:hint="eastAsia" w:ascii="PMingLiU" w:hAnsi="PMingLiU" w:eastAsia="PMingLiU"/>
          <w:color w:val="DC4A38"/>
        </w:rPr>
        <w:t>A</w:t>
      </w:r>
      <w:r>
        <w:rPr>
          <w:color w:val="DC4A38"/>
        </w:rPr>
        <w:t>项：翻译为改善心血管功能</w:t>
      </w:r>
      <w:r>
        <w:rPr>
          <w:rFonts w:hint="eastAsia" w:ascii="PMingLiU" w:hAnsi="PMingLiU" w:eastAsia="PMingLiU"/>
          <w:color w:val="DC4A38"/>
        </w:rPr>
        <w:t>→</w:t>
      </w:r>
      <w:r>
        <w:rPr>
          <w:color w:val="DC4A38"/>
        </w:rPr>
        <w:t>食用富含黄烷醇的食物，改善心血管功能肯定题</w:t>
      </w:r>
      <w:r>
        <w:rPr>
          <w:color w:val="DC4A38"/>
          <w:w w:val="105"/>
        </w:rPr>
        <w:t>干后件，无法推出确定性结论，排除。</w:t>
      </w:r>
    </w:p>
    <w:p>
      <w:pPr>
        <w:pStyle w:val="5"/>
        <w:spacing w:before="23" w:line="211" w:lineRule="auto"/>
        <w:ind w:right="1212"/>
      </w:pPr>
      <w:r>
        <w:rPr>
          <w:rFonts w:hint="eastAsia" w:ascii="PMingLiU" w:hAnsi="PMingLiU" w:eastAsia="PMingLiU"/>
          <w:color w:val="DC4A38"/>
        </w:rPr>
        <w:t>B</w:t>
      </w:r>
      <w:r>
        <w:rPr>
          <w:color w:val="DC4A38"/>
        </w:rPr>
        <w:t>项：翻译为改善脑血管功能</w:t>
      </w:r>
      <w:r>
        <w:rPr>
          <w:rFonts w:hint="eastAsia" w:ascii="PMingLiU" w:hAnsi="PMingLiU" w:eastAsia="PMingLiU"/>
          <w:color w:val="DC4A38"/>
        </w:rPr>
        <w:t>→</w:t>
      </w:r>
      <w:r>
        <w:rPr>
          <w:color w:val="DC4A38"/>
        </w:rPr>
        <w:t>食用富含黄烷醇的食物，改善脑血管功能肯定题</w:t>
      </w:r>
      <w:r>
        <w:rPr>
          <w:color w:val="DC4A38"/>
          <w:w w:val="105"/>
        </w:rPr>
        <w:t>干后件，无法推出确定性结论，排除。</w:t>
      </w:r>
    </w:p>
    <w:p>
      <w:pPr>
        <w:pStyle w:val="5"/>
        <w:spacing w:before="23" w:line="211" w:lineRule="auto"/>
        <w:ind w:right="1210"/>
      </w:pPr>
      <w:r>
        <w:rPr>
          <w:rFonts w:hint="eastAsia" w:ascii="PMingLiU" w:hAnsi="PMingLiU" w:eastAsia="PMingLiU"/>
          <w:color w:val="DC4A38"/>
        </w:rPr>
        <w:t>C</w:t>
      </w:r>
      <w:r>
        <w:rPr>
          <w:color w:val="DC4A38"/>
        </w:rPr>
        <w:t>项：翻译为改善认知功能</w:t>
      </w:r>
      <w:r>
        <w:rPr>
          <w:rFonts w:hint="eastAsia" w:ascii="PMingLiU" w:hAnsi="PMingLiU" w:eastAsia="PMingLiU"/>
          <w:color w:val="DC4A38"/>
        </w:rPr>
        <w:t>→</w:t>
      </w:r>
      <w:r>
        <w:rPr>
          <w:color w:val="DC4A38"/>
        </w:rPr>
        <w:t>食用富含黄烷醇的食物，改善认知功能肯定题干后</w:t>
      </w:r>
      <w:r>
        <w:rPr>
          <w:color w:val="DC4A38"/>
          <w:w w:val="105"/>
        </w:rPr>
        <w:t>件，无法推出确定性结论，排除。</w:t>
      </w:r>
    </w:p>
    <w:p>
      <w:pPr>
        <w:pStyle w:val="5"/>
        <w:spacing w:before="23" w:line="211" w:lineRule="auto"/>
        <w:ind w:right="1193"/>
      </w:pPr>
      <w:r>
        <w:rPr>
          <w:rFonts w:hint="eastAsia" w:ascii="PMingLiU" w:hAnsi="PMingLiU" w:eastAsia="PMingLiU"/>
          <w:color w:val="DC4A38"/>
        </w:rPr>
        <w:t>D</w:t>
      </w:r>
      <w:r>
        <w:rPr>
          <w:color w:val="DC4A38"/>
        </w:rPr>
        <w:t>项：翻译为食用富含黄烷醇的食物</w:t>
      </w:r>
      <w:r>
        <w:rPr>
          <w:rFonts w:hint="eastAsia" w:ascii="PMingLiU" w:hAnsi="PMingLiU" w:eastAsia="PMingLiU"/>
          <w:color w:val="DC4A38"/>
        </w:rPr>
        <w:t>→</w:t>
      </w:r>
      <w:r>
        <w:rPr>
          <w:color w:val="DC4A38"/>
        </w:rPr>
        <w:t>对认知功能产生积极影响，与题干推理逻</w:t>
      </w:r>
      <w:r>
        <w:rPr>
          <w:color w:val="DC4A38"/>
          <w:w w:val="105"/>
        </w:rPr>
        <w:t>辑一致，当选。</w:t>
      </w:r>
    </w:p>
    <w:p>
      <w:pPr>
        <w:pStyle w:val="5"/>
        <w:spacing w:line="304" w:lineRule="exact"/>
      </w:pPr>
      <w:r>
        <w:rPr>
          <w:color w:val="DC4A38"/>
        </w:rPr>
        <w:t>故本题选</w:t>
      </w:r>
      <w:r>
        <w:rPr>
          <w:rFonts w:hint="eastAsia" w:ascii="PMingLiU" w:eastAsia="PMingLiU"/>
          <w:color w:val="DC4A38"/>
        </w:rPr>
        <w:t>D</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5"/>
        </w:rPr>
        <w:t>10</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before="2"/>
        <w:ind w:left="0"/>
        <w:rPr>
          <w:rFonts w:ascii="PMingLiU"/>
          <w:sz w:val="12"/>
        </w:rPr>
      </w:pPr>
      <w:r>
        <mc:AlternateContent>
          <mc:Choice Requires="wpg">
            <w:drawing>
              <wp:anchor distT="0" distB="0" distL="114300" distR="114300" simplePos="0" relativeHeight="251707392"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06" name="组合 106"/>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04" name="任意多边形 104"/>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05" name="直接连接符 105"/>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09088;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8&#10;qZGi2QAAAAkBAAAPAAAAAAAAAAEAIAAAACIAAABkcnMvZG93bnJldi54bWxQSwECFAAUAAAACACH&#10;TuJAYNoCZUADAACJCAAADgAAAAAAAAABACAAAAAoAQAAZHJzL2Uyb0RvYy54bWxQSwUGAAAAAAYA&#10;BgBZAQAA2gYAAAAA&#10;">
                <o:lock v:ext="edit" aspectratio="f"/>
                <v:shape id="_x0000_s1026" o:spid="_x0000_s1026" o:spt="100" style="position:absolute;left:1809;top:194;height:12;width:7836;" fillcolor="#A9A9A9" filled="t" stroked="f" coordsize="7836,12" o:gfxdata="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G5IL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X7C1O7wAAADc&#10;AAAADwAAAGRycy9kb3ducmV2LnhtbEVPzYrCMBC+L/gOYQQvoonilqUaPYgLC3vwZ32AoRmbYjMp&#10;TbTVp98sLHibj+93Vpve1eJObag8a5hNFQjiwpuKSw3nn8/JB4gQkQ3WnknDgwJs1oO3FebGd3yk&#10;+ymWIoVwyFGDjbHJpQyFJYdh6hvixF186zAm2JbStNilcFfLuVKZdFhxarDY0NZScT3dnIbxwmS7&#10;Z3Ydl3X/fbCXc1fs9getR8OZWoKI1MeX+N/9ZdJ89Q5/z6QL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tTu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2"/>
        </w:rPr>
        <w:t xml:space="preserve">正确答案是： </w:t>
      </w:r>
      <w:r>
        <w:rPr>
          <w:rFonts w:hint="eastAsia" w:ascii="PMingLiU" w:eastAsia="PMingLiU"/>
          <w:color w:val="61B033"/>
        </w:rPr>
        <w:t>D</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09" name="组合 10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07" name="任意多边形 10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08" name="直接连接符 10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CCshZGJQ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IKyFkY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M4MnV7wAAADc&#10;AAAADwAAAGRycy9kb3ducmV2LnhtbEVPTWsCMRC9C/0PYQq9aaKHardmF1oUvFR0W3oeNtPdbTeT&#10;JYmu9dcbQfA2j/c5y+JkO3EkH1rHGqYTBYK4cqblWsPX53q8ABEissHOMWn4pwBF/jBaYmbcwHs6&#10;lrEWKYRDhhqaGPtMylA1ZDFMXE+cuB/nLcYEfS2NxyGF207OlHqWFltODQ329N5Q9VcerAa7i2Yr&#10;B/99Xuze9qty9eF+3YvWT49T9Qoi0inexTf3xqT5ag7XZ9IFMr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DJ1e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sbEapb8AAADc&#10;AAAADwAAAGRycy9kb3ducmV2LnhtbEWPQWsCMRCF7wX/Q5hCL6KJRZayGj0UC4Ueaq0/YNiMm8XN&#10;ZNlEd+uvdw4FbzO8N+99s96OoVVX6lMT2cJibkARV9E1XFs4/n7M3kCljOywjUwW/ijBdjN5WmPp&#10;4sA/dD3kWkkIpxIt+Jy7UutUeQqY5rEjFu0U+4BZ1r7WrsdBwkOrX40pdMCGpcFjR++eqvPhEixM&#10;l67Y3YrztG7Hr70/HYdq97239uV5YVagMo35Yf6//nSCb4RWnpEJ9O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xGqW/&#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本题考查智力推理。</w:t>
      </w:r>
    </w:p>
    <w:p>
      <w:pPr>
        <w:pStyle w:val="5"/>
        <w:spacing w:line="284" w:lineRule="exact"/>
      </w:pPr>
      <w:r>
        <w:rPr>
          <w:color w:val="DC4A38"/>
        </w:rPr>
        <w:t>第一步：整理题干信息。</w:t>
      </w:r>
      <w:r>
        <w:rPr>
          <w:rFonts w:hint="eastAsia" w:ascii="PMingLiU" w:hAnsi="PMingLiU" w:eastAsia="PMingLiU"/>
          <w:color w:val="DC4A38"/>
        </w:rPr>
        <w:t>①</w:t>
      </w:r>
      <w:r>
        <w:rPr>
          <w:color w:val="DC4A38"/>
        </w:rPr>
        <w:t>甲房</w:t>
      </w:r>
      <w:r>
        <w:rPr>
          <w:rFonts w:hint="eastAsia" w:ascii="PMingLiU" w:hAnsi="PMingLiU" w:eastAsia="PMingLiU"/>
          <w:color w:val="DC4A38"/>
        </w:rPr>
        <w:t>——</w:t>
      </w:r>
      <w:r>
        <w:rPr>
          <w:color w:val="DC4A38"/>
        </w:rPr>
        <w:t>小李；</w:t>
      </w:r>
      <w:r>
        <w:rPr>
          <w:rFonts w:hint="eastAsia" w:ascii="PMingLiU" w:hAnsi="PMingLiU" w:eastAsia="PMingLiU"/>
          <w:color w:val="DC4A38"/>
        </w:rPr>
        <w:t>②</w:t>
      </w:r>
      <w:r>
        <w:rPr>
          <w:color w:val="DC4A38"/>
        </w:rPr>
        <w:t>丙房</w:t>
      </w:r>
      <w:r>
        <w:rPr>
          <w:rFonts w:hint="eastAsia" w:ascii="PMingLiU" w:hAnsi="PMingLiU" w:eastAsia="PMingLiU"/>
          <w:color w:val="DC4A38"/>
        </w:rPr>
        <w:t>——</w:t>
      </w:r>
      <w:r>
        <w:rPr>
          <w:color w:val="DC4A38"/>
        </w:rPr>
        <w:t>小李；</w:t>
      </w:r>
      <w:r>
        <w:rPr>
          <w:rFonts w:hint="eastAsia" w:ascii="PMingLiU" w:hAnsi="PMingLiU" w:eastAsia="PMingLiU"/>
          <w:color w:val="DC4A38"/>
        </w:rPr>
        <w:t>③</w:t>
      </w:r>
      <w:r>
        <w:rPr>
          <w:color w:val="DC4A38"/>
        </w:rPr>
        <w:t>丙房</w:t>
      </w:r>
      <w:r>
        <w:rPr>
          <w:rFonts w:hint="eastAsia" w:ascii="PMingLiU" w:hAnsi="PMingLiU" w:eastAsia="PMingLiU"/>
          <w:color w:val="DC4A38"/>
        </w:rPr>
        <w:t>——</w:t>
      </w:r>
      <w:r>
        <w:rPr>
          <w:color w:val="DC4A38"/>
        </w:rPr>
        <w:t>小王；</w:t>
      </w:r>
    </w:p>
    <w:p>
      <w:pPr>
        <w:pStyle w:val="5"/>
        <w:spacing w:line="271" w:lineRule="exact"/>
      </w:pPr>
      <w:r>
        <w:rPr>
          <w:rFonts w:hint="eastAsia" w:ascii="PMingLiU" w:hAnsi="PMingLiU" w:eastAsia="PMingLiU"/>
          <w:color w:val="DC4A38"/>
        </w:rPr>
        <w:t>④</w:t>
      </w:r>
      <w:r>
        <w:rPr>
          <w:color w:val="DC4A38"/>
        </w:rPr>
        <w:t>三人均说假话。</w:t>
      </w:r>
    </w:p>
    <w:p>
      <w:pPr>
        <w:pStyle w:val="5"/>
        <w:spacing w:before="8" w:line="211" w:lineRule="auto"/>
        <w:ind w:right="1377"/>
        <w:jc w:val="both"/>
      </w:pPr>
      <w:r>
        <w:rPr>
          <w:color w:val="DC4A38"/>
        </w:rPr>
        <w:t>第二步：分析题干信息，确定答案。三人均说假话，结合</w:t>
      </w:r>
      <w:r>
        <w:rPr>
          <w:rFonts w:hint="eastAsia" w:ascii="PMingLiU" w:hAnsi="PMingLiU" w:eastAsia="PMingLiU"/>
          <w:color w:val="DC4A38"/>
        </w:rPr>
        <w:t>①②</w:t>
      </w:r>
      <w:r>
        <w:rPr>
          <w:color w:val="DC4A38"/>
        </w:rPr>
        <w:t>可知小李租的是乙的房子，结合</w:t>
      </w:r>
      <w:r>
        <w:rPr>
          <w:rFonts w:hint="eastAsia" w:ascii="PMingLiU" w:hAnsi="PMingLiU" w:eastAsia="PMingLiU"/>
          <w:color w:val="DC4A38"/>
        </w:rPr>
        <w:t>②③</w:t>
      </w:r>
      <w:r>
        <w:rPr>
          <w:color w:val="DC4A38"/>
        </w:rPr>
        <w:t>可知丙的房子租给了小张，综上可以推出甲的房子租给了小王。</w:t>
      </w:r>
    </w:p>
    <w:p>
      <w:pPr>
        <w:pStyle w:val="5"/>
        <w:spacing w:line="305" w:lineRule="exact"/>
      </w:pPr>
      <w:r>
        <w:rPr>
          <w:color w:val="DC4A38"/>
        </w:rPr>
        <w:t>故本题选</w:t>
      </w:r>
      <w:r>
        <w:rPr>
          <w:rFonts w:hint="eastAsia" w:ascii="PMingLiU" w:eastAsia="PMingLiU"/>
          <w:color w:val="DC4A38"/>
        </w:rPr>
        <w:t>D</w:t>
      </w:r>
      <w:r>
        <w:rPr>
          <w:color w:val="DC4A38"/>
        </w:rPr>
        <w:t>。</w:t>
      </w:r>
    </w:p>
    <w:p>
      <w:pPr>
        <w:spacing w:after="0" w:line="305" w:lineRule="exact"/>
        <w:sectPr>
          <w:pgSz w:w="11900" w:h="16840"/>
          <w:pgMar w:top="1220" w:right="1080" w:bottom="1040" w:left="1680" w:header="0" w:footer="858" w:gutter="0"/>
          <w:cols w:space="720" w:num="1"/>
        </w:sectPr>
      </w:pPr>
    </w:p>
    <w:p>
      <w:pPr>
        <w:pStyle w:val="5"/>
        <w:spacing w:before="59"/>
        <w:rPr>
          <w:rFonts w:hint="eastAsia" w:ascii="PMingLiU" w:eastAsia="PMingLiU"/>
        </w:rPr>
      </w:pPr>
      <w:r>
        <w:rPr>
          <w:rFonts w:hint="eastAsia" w:ascii="PMingLiU" w:eastAsia="PMingLiU"/>
          <w:color w:val="666666"/>
          <w:w w:val="115"/>
        </w:rPr>
        <w:t>11</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before="3"/>
        <w:ind w:left="0"/>
        <w:rPr>
          <w:rFonts w:ascii="PMingLiU"/>
          <w:sz w:val="12"/>
        </w:rPr>
      </w:pPr>
      <w:r>
        <mc:AlternateContent>
          <mc:Choice Requires="wpg">
            <w:drawing>
              <wp:anchor distT="0" distB="0" distL="114300" distR="114300" simplePos="0" relativeHeight="251708416" behindDoc="1" locked="0" layoutInCell="1" allowOverlap="1">
                <wp:simplePos x="0" y="0"/>
                <wp:positionH relativeFrom="page">
                  <wp:posOffset>1148715</wp:posOffset>
                </wp:positionH>
                <wp:positionV relativeFrom="paragraph">
                  <wp:posOffset>123825</wp:posOffset>
                </wp:positionV>
                <wp:extent cx="4975860" cy="7620"/>
                <wp:effectExtent l="0" t="0" r="0" b="0"/>
                <wp:wrapTopAndBottom/>
                <wp:docPr id="115" name="组合 115"/>
                <wp:cNvGraphicFramePr/>
                <a:graphic xmlns:a="http://schemas.openxmlformats.org/drawingml/2006/main">
                  <a:graphicData uri="http://schemas.microsoft.com/office/word/2010/wordprocessingGroup">
                    <wpg:wgp>
                      <wpg:cNvGrpSpPr/>
                      <wpg:grpSpPr>
                        <a:xfrm>
                          <a:off x="0" y="0"/>
                          <a:ext cx="4975860" cy="7620"/>
                          <a:chOff x="1810" y="195"/>
                          <a:chExt cx="7836" cy="12"/>
                        </a:xfrm>
                      </wpg:grpSpPr>
                      <wps:wsp>
                        <wps:cNvPr id="113" name="任意多边形 113"/>
                        <wps:cNvSpPr/>
                        <wps:spPr>
                          <a:xfrm>
                            <a:off x="1809" y="195"/>
                            <a:ext cx="7836" cy="12"/>
                          </a:xfrm>
                          <a:custGeom>
                            <a:avLst/>
                            <a:gdLst/>
                            <a:ahLst/>
                            <a:cxnLst/>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wps:spPr>
                        <wps:bodyPr upright="1"/>
                      </wps:wsp>
                      <wps:wsp>
                        <wps:cNvPr id="114" name="直接连接符 114"/>
                        <wps:cNvSpPr/>
                        <wps:spPr>
                          <a:xfrm>
                            <a:off x="1821" y="201"/>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5pt;height:0.6pt;width:391.8pt;mso-position-horizontal-relative:page;mso-wrap-distance-bottom:0pt;mso-wrap-distance-top:0pt;z-index:-251608064;mso-width-relative:page;mso-height-relative:page;" coordorigin="1810,195" coordsize="7836,12" o:gfxdata="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Cx/QPg&#10;2QAAAAkBAAAPAAAAAAAAAAEAIAAAACIAAABkcnMvZG93bnJldi54bWxQSwECFAAUAAAACACHTuJA&#10;vvmMlj0DAACJCAAADgAAAAAAAAABACAAAAAoAQAAZHJzL2Uyb0RvYy54bWxQSwUGAAAAAAYABgBZ&#10;AQAA1wYAAAAA&#10;">
                <o:lock v:ext="edit" aspectratio="f"/>
                <v:shape id="_x0000_s1026" o:spid="_x0000_s1026" o:spt="100" style="position:absolute;left:1809;top:195;height:12;width:7836;" fillcolor="#A9A9A9" filled="t" stroked="f" coordsize="7836,12" o:gfxdata="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G3ibsAAADc&#10;AAAADwAAAAAAAAABACAAAAAiAAAAZHJzL2Rvd25yZXYueG1sUEsBAhQAFAAAAAgAh07iQDMvBZ47&#10;AAAAOQAAABAAAAAAAAAAAQAgAAAACgEAAGRycy9zaGFwZXhtbC54bWxQSwUGAAAAAAYABgBbAQAA&#10;tAMAAAAA&#10;" path="m11,0l0,0,0,12,11,12,11,0xm7835,0l7824,0,7824,12,7835,12,7835,0xe">
                  <v:fill on="t" focussize="0,0"/>
                  <v:stroke on="f"/>
                  <v:imagedata o:title=""/>
                  <o:lock v:ext="edit" aspectratio="f"/>
                </v:shape>
                <v:line id="_x0000_s1026" o:spid="_x0000_s1026" o:spt="20" style="position:absolute;left:1821;top:201;height:0;width:7813;" filled="f" stroked="t" coordsize="21600,21600" o:gfxdata="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WGfb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8"/>
        <w:rPr>
          <w:rFonts w:hint="eastAsia" w:ascii="PMingLiU" w:eastAsia="PMingLiU"/>
        </w:rPr>
      </w:pPr>
      <w:r>
        <w:rPr>
          <w:color w:val="666666"/>
          <w:spacing w:val="2"/>
        </w:rPr>
        <w:t xml:space="preserve">正确答案是： </w:t>
      </w:r>
      <w:r>
        <w:rPr>
          <w:rFonts w:hint="eastAsia" w:ascii="PMingLiU" w:eastAsia="PMingLiU"/>
          <w:color w:val="61B033"/>
        </w:rPr>
        <w:t>D</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12" name="组合 11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10" name="任意多边形 11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11" name="直接连接符 11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5HEiUy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ObMp/r4AAADc&#10;AAAADwAAAGRycy9kb3ducmV2LnhtbEWPQW/CMAyF75P4D5GRdhtpOUysIyCBQNplCAribDVe261x&#10;qiSjjF+PD0i72XrP732eL6+uUxcKsfVsIJ9koIgrb1uuDZyO25cZqJiQLXaeycAfRVguRk9zLKwf&#10;+ECXMtVKQjgWaKBJqS+0jlVDDuPE98SiffngMMkaam0DDhLuOj3NslftsGVpaLCndUPVT/nrDLh9&#10;sjs9hPNttl8dNuXm03/7N2Oex3n2DirRNf2bH9cfVvBzwZdnZAK9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bMp/r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pVIl5b0AAADc&#10;AAAADwAAAGRycy9kb3ducmV2LnhtbEVPzWrCQBC+F/oOyxR6CWYTKUGiqwdRKHhoqj7AkJ1kg9nZ&#10;kF1N2qfvFgq9zcf3O5vdbHvxoNF3jhXkaQaCuHa641bB9XJcrED4gKyxd0wKvsjDbvv8tMFSu4k/&#10;6XEOrYgh7EtUYEIYSil9bciiT91AHLnGjRZDhGMr9YhTDLe9XGZZIS12HBsMDrQ3VN/Od6sgedPF&#10;4bu4JW0/nyrTXKf68FEp9fqSZ2sQgebwL/5zv+s4P8/h95l4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UiXl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本题考查削弱类。</w:t>
      </w:r>
    </w:p>
    <w:p>
      <w:pPr>
        <w:pStyle w:val="5"/>
        <w:spacing w:line="271" w:lineRule="exact"/>
      </w:pPr>
      <w:r>
        <w:rPr>
          <w:color w:val="DC4A38"/>
        </w:rPr>
        <w:t>第一步：分析题干论点论据。</w:t>
      </w:r>
    </w:p>
    <w:p>
      <w:pPr>
        <w:pStyle w:val="5"/>
        <w:spacing w:line="271" w:lineRule="exact"/>
      </w:pPr>
      <w:r>
        <w:rPr>
          <w:color w:val="DC4A38"/>
        </w:rPr>
        <w:t>论点：埃兰语是古波斯一带人们独立使用的语言。</w:t>
      </w:r>
    </w:p>
    <w:p>
      <w:pPr>
        <w:pStyle w:val="5"/>
        <w:spacing w:before="3" w:line="230" w:lineRule="auto"/>
        <w:ind w:right="1330"/>
        <w:jc w:val="both"/>
      </w:pPr>
      <w:r>
        <w:rPr>
          <w:color w:val="DC4A38"/>
        </w:rPr>
        <w:t>论据：埃兰语与美索不达米亚原始楔形文字一样久远，但不是起源于美索不达米亚，而是在古波斯一带使用。与表音并表意的美索不达米亚楔形文字不同，</w:t>
      </w:r>
      <w:r>
        <w:rPr>
          <w:color w:val="DC4A38"/>
          <w:spacing w:val="1"/>
        </w:rPr>
        <w:t xml:space="preserve"> </w:t>
      </w:r>
      <w:r>
        <w:rPr>
          <w:color w:val="DC4A38"/>
          <w:w w:val="105"/>
        </w:rPr>
        <w:t>埃兰语是表音语言。</w:t>
      </w:r>
    </w:p>
    <w:p>
      <w:pPr>
        <w:pStyle w:val="5"/>
        <w:spacing w:line="269" w:lineRule="exact"/>
      </w:pPr>
      <w:r>
        <w:rPr>
          <w:color w:val="DC4A38"/>
        </w:rPr>
        <w:t>第二步：分析选项，确定答案。</w:t>
      </w:r>
    </w:p>
    <w:p>
      <w:pPr>
        <w:pStyle w:val="5"/>
        <w:spacing w:before="21" w:line="211" w:lineRule="auto"/>
        <w:ind w:right="1176"/>
      </w:pPr>
      <w:r>
        <w:rPr>
          <w:rFonts w:hint="eastAsia" w:ascii="PMingLiU" w:eastAsia="PMingLiU"/>
          <w:color w:val="DC4A38"/>
        </w:rPr>
        <w:t>A</w:t>
      </w:r>
      <w:r>
        <w:rPr>
          <w:color w:val="DC4A38"/>
        </w:rPr>
        <w:t>项：埃兰语的符号构成与书写规则，与埃兰语是否为古波斯一带人们独立使用</w:t>
      </w:r>
      <w:r>
        <w:rPr>
          <w:color w:val="DC4A38"/>
          <w:w w:val="105"/>
        </w:rPr>
        <w:t>的语言无关，排除。</w:t>
      </w:r>
    </w:p>
    <w:p>
      <w:pPr>
        <w:pStyle w:val="5"/>
        <w:spacing w:before="23" w:line="211" w:lineRule="auto"/>
        <w:ind w:right="1401"/>
      </w:pPr>
      <w:r>
        <w:rPr>
          <w:rFonts w:hint="eastAsia" w:ascii="PMingLiU" w:eastAsia="PMingLiU"/>
          <w:color w:val="DC4A38"/>
        </w:rPr>
        <w:t>B</w:t>
      </w:r>
      <w:r>
        <w:rPr>
          <w:color w:val="DC4A38"/>
        </w:rPr>
        <w:t>项：埃兰语的使用时间，与埃兰语是否为古波斯一带人们独立使用的语言无</w:t>
      </w:r>
      <w:r>
        <w:rPr>
          <w:color w:val="DC4A38"/>
          <w:w w:val="105"/>
        </w:rPr>
        <w:t>关，排除。</w:t>
      </w:r>
    </w:p>
    <w:p>
      <w:pPr>
        <w:pStyle w:val="5"/>
        <w:spacing w:before="23" w:line="211" w:lineRule="auto"/>
        <w:ind w:right="1173"/>
      </w:pPr>
      <w:r>
        <w:rPr>
          <w:rFonts w:hint="eastAsia" w:ascii="PMingLiU" w:eastAsia="PMingLiU"/>
          <w:color w:val="DC4A38"/>
        </w:rPr>
        <w:t>C</w:t>
      </w:r>
      <w:r>
        <w:rPr>
          <w:color w:val="DC4A38"/>
        </w:rPr>
        <w:t>项：指出埃兰语与其他语言同时产生，无法证明埃兰语是否为古波斯一带人们</w:t>
      </w:r>
      <w:r>
        <w:rPr>
          <w:color w:val="DC4A38"/>
          <w:w w:val="105"/>
        </w:rPr>
        <w:t>独立使用的语言，排除。</w:t>
      </w:r>
    </w:p>
    <w:p>
      <w:pPr>
        <w:pStyle w:val="5"/>
        <w:spacing w:before="15" w:line="220" w:lineRule="auto"/>
        <w:ind w:right="1330"/>
        <w:jc w:val="both"/>
      </w:pPr>
      <w:r>
        <w:rPr>
          <w:rFonts w:hint="eastAsia" w:ascii="PMingLiU" w:eastAsia="PMingLiU"/>
          <w:color w:val="DC4A38"/>
        </w:rPr>
        <w:t>D</w:t>
      </w:r>
      <w:r>
        <w:rPr>
          <w:color w:val="DC4A38"/>
        </w:rPr>
        <w:t>项：指出埃兰语源于美索不达米亚原始楔形文字，与楔形文字是母体和子体</w:t>
      </w:r>
      <w:r>
        <w:rPr>
          <w:color w:val="DC4A38"/>
          <w:spacing w:val="1"/>
        </w:rPr>
        <w:t xml:space="preserve"> </w:t>
      </w:r>
      <w:r>
        <w:rPr>
          <w:color w:val="DC4A38"/>
        </w:rPr>
        <w:t>关系，说明埃兰语不是古波斯一带人们独立使用的语言，最能质疑题干论点，</w:t>
      </w:r>
      <w:r>
        <w:rPr>
          <w:color w:val="DC4A38"/>
          <w:spacing w:val="1"/>
        </w:rPr>
        <w:t xml:space="preserve"> </w:t>
      </w:r>
      <w:r>
        <w:rPr>
          <w:color w:val="DC4A38"/>
          <w:w w:val="105"/>
        </w:rPr>
        <w:t>当选。</w:t>
      </w:r>
    </w:p>
    <w:p>
      <w:pPr>
        <w:pStyle w:val="5"/>
        <w:spacing w:line="301" w:lineRule="exact"/>
      </w:pPr>
      <w:r>
        <w:rPr>
          <w:color w:val="DC4A38"/>
        </w:rPr>
        <w:t>故本题选</w:t>
      </w:r>
      <w:r>
        <w:rPr>
          <w:rFonts w:hint="eastAsia" w:ascii="PMingLiU" w:eastAsia="PMingLiU"/>
          <w:color w:val="DC4A38"/>
        </w:rPr>
        <w:t>D</w:t>
      </w:r>
      <w:r>
        <w:rPr>
          <w:color w:val="DC4A38"/>
        </w:rPr>
        <w:t>。</w:t>
      </w:r>
    </w:p>
    <w:p>
      <w:pPr>
        <w:pStyle w:val="5"/>
        <w:spacing w:before="4"/>
        <w:ind w:left="0"/>
        <w:rPr>
          <w:sz w:val="32"/>
        </w:rPr>
      </w:pPr>
    </w:p>
    <w:p>
      <w:pPr>
        <w:pStyle w:val="5"/>
        <w:spacing w:before="1"/>
        <w:rPr>
          <w:rFonts w:hint="eastAsia" w:ascii="PMingLiU" w:eastAsia="PMingLiU"/>
        </w:rPr>
      </w:pPr>
      <w:r>
        <w:rPr>
          <w:rFonts w:hint="eastAsia" w:ascii="PMingLiU" w:eastAsia="PMingLiU"/>
          <w:color w:val="666666"/>
          <w:w w:val="115"/>
        </w:rPr>
        <w:t>12</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before="2"/>
        <w:ind w:left="0"/>
        <w:rPr>
          <w:rFonts w:ascii="PMingLiU"/>
          <w:sz w:val="12"/>
        </w:rPr>
      </w:pPr>
      <w:r>
        <mc:AlternateContent>
          <mc:Choice Requires="wpg">
            <w:drawing>
              <wp:anchor distT="0" distB="0" distL="114300" distR="114300" simplePos="0" relativeHeight="251709440"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18" name="组合 118"/>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16" name="任意多边形 116"/>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17" name="直接连接符 117"/>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07040;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fKmRotkA&#10;AAAJAQAADwAAAAAAAAABACAAAAAiAAAAZHJzL2Rvd25yZXYueG1sUEsBAhQAFAAAAAgAh07iQNFR&#10;3Tk7AwAAiQgAAA4AAAAAAAAAAQAgAAAAKAEAAGRycy9lMm9Eb2MueG1sUEsFBgAAAAAGAAYAWQEA&#10;ANUGAAAAAA==&#10;">
                <o:lock v:ext="edit" aspectratio="f"/>
                <v:shape id="_x0000_s1026" o:spid="_x0000_s1026" o:spt="100" style="position:absolute;left:1809;top:194;height:12;width:7836;" fillcolor="#A9A9A9" filled="t" stroked="f" coordsize="7836,12" o:gfxdata="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FhQR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RfcYCrsAAADc&#10;AAAADwAAAGRycy9kb3ducmV2LnhtbEVPzYrCMBC+C75DGMGLrGmXpS7V6EEUFjz4+wBDMzbFZlKa&#10;aKtPbxYW9jYf3+8sVr2txYNaXzlWkE4TEMSF0xWXCi7n7cc3CB+QNdaOScGTPKyWw8ECc+06PtLj&#10;FEoRQ9jnqMCE0ORS+sKQRT91DXHkrq61GCJsS6lb7GK4reVnkmTSYsWxwWBDa0PF7XS3CiZfOtu8&#10;stukrPvdwVwvXbHZH5Qaj9JkDiJQH/7Ff+4fHeenM/h9Jl4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cYCr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topAndBottom"/>
              </v:group>
            </w:pict>
          </mc:Fallback>
        </mc:AlternateContent>
      </w:r>
    </w:p>
    <w:p>
      <w:pPr>
        <w:pStyle w:val="5"/>
        <w:spacing w:after="8"/>
        <w:rPr>
          <w:rFonts w:hint="eastAsia" w:ascii="PMingLiU" w:eastAsia="PMingLiU"/>
        </w:rPr>
      </w:pPr>
      <w:r>
        <w:rPr>
          <w:color w:val="666666"/>
          <w:spacing w:val="-1"/>
        </w:rPr>
        <w:t xml:space="preserve">正确答案是： </w:t>
      </w:r>
      <w:r>
        <w:rPr>
          <w:rFonts w:hint="eastAsia" w:ascii="PMingLiU" w:eastAsia="PMingLiU"/>
          <w:color w:val="61B033"/>
        </w:rPr>
        <w:t>A</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24" name="组合 124"/>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22" name="任意多边形 122"/>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23" name="直接连接符 123"/>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jM+OE1AAAAAMBAAAPAAAAAAAAAAEAIAAAACIA&#10;AABkcnMvZG93bnJldi54bWxQSwECFAAUAAAACACHTuJAzNeIoSoDAAB7CAAADgAAAAAAAAABACAA&#10;AAAjAQAAZHJzL2Uyb0RvYy54bWxQSwUGAAAAAAYABgBZAQAAvwYAAAAA&#10;">
                <o:lock v:ext="edit" aspectratio="f"/>
                <v:shape id="_x0000_s1026" o:spid="_x0000_s1026" o:spt="100" style="position:absolute;left:0;top:0;height:12;width:7836;" fillcolor="#A9A9A9" filled="t" stroked="f" coordsize="7836,12" o:gfxdata="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B2K+8AAAA&#10;3AAAAA8AAAAAAAAAAQAgAAAAIgAAAGRycy9kb3ducmV2LnhtbFBLAQIUABQAAAAIAIdO4kAzLwWe&#10;OwAAADkAAAAQAAAAAAAAAAEAIAAAAAsBAABkcnMvc2hhcGV4bWwueG1sUEsFBgAAAAAGAAYAWwEA&#10;ALUDA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9KDUtLwAAADc&#10;AAAADwAAAGRycy9kb3ducmV2LnhtbEVPzYrCMBC+C75DGGEvsqb+UJZq9CAKCx7U6gMMzdgUm0lp&#10;ou3u05uFBW/z8f3OatPbWjyp9ZVjBdNJAoK4cLriUsH1sv/8AuEDssbaMSn4IQ+b9XCwwky7js/0&#10;zEMpYgj7DBWYEJpMSl8YsugnriGO3M21FkOEbSl1i10Mt7WcJUkqLVYcGww2tDVU3POHVTBe6HT3&#10;m97HZd0fTuZ27Yrd8aTUx2iaLEEE6sNb/O/+1nH+bA5/z8QL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g1LS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本题考查智力推理。</w:t>
      </w:r>
    </w:p>
    <w:p>
      <w:pPr>
        <w:pStyle w:val="5"/>
        <w:spacing w:before="21" w:line="211" w:lineRule="auto"/>
        <w:ind w:right="1257"/>
      </w:pPr>
      <w:r>
        <w:rPr>
          <w:color w:val="DC4A38"/>
        </w:rPr>
        <w:t>第一步：整理题干信息。</w:t>
      </w:r>
      <w:r>
        <w:rPr>
          <w:rFonts w:hint="eastAsia" w:ascii="PMingLiU" w:hAnsi="PMingLiU" w:eastAsia="PMingLiU"/>
          <w:color w:val="DC4A38"/>
        </w:rPr>
        <w:t>①</w:t>
      </w:r>
      <w:r>
        <w:rPr>
          <w:color w:val="DC4A38"/>
        </w:rPr>
        <w:t>大象在东边；</w:t>
      </w:r>
      <w:r>
        <w:rPr>
          <w:rFonts w:hint="eastAsia" w:ascii="PMingLiU" w:hAnsi="PMingLiU" w:eastAsia="PMingLiU"/>
          <w:color w:val="DC4A38"/>
        </w:rPr>
        <w:t>②</w:t>
      </w:r>
      <w:r>
        <w:rPr>
          <w:color w:val="DC4A38"/>
        </w:rPr>
        <w:t>骆驼</w:t>
      </w:r>
      <w:r>
        <w:rPr>
          <w:rFonts w:hint="eastAsia" w:ascii="PMingLiU" w:hAnsi="PMingLiU" w:eastAsia="PMingLiU"/>
          <w:color w:val="DC4A38"/>
        </w:rPr>
        <w:t>4</w:t>
      </w:r>
      <w:r>
        <w:rPr>
          <w:color w:val="DC4A38"/>
        </w:rPr>
        <w:t>岁在西边；</w:t>
      </w:r>
      <w:r>
        <w:rPr>
          <w:rFonts w:hint="eastAsia" w:ascii="PMingLiU" w:hAnsi="PMingLiU" w:eastAsia="PMingLiU"/>
          <w:color w:val="DC4A38"/>
        </w:rPr>
        <w:t>③</w:t>
      </w:r>
      <w:r>
        <w:rPr>
          <w:color w:val="DC4A38"/>
        </w:rPr>
        <w:t>小王看的是中间的动物；</w:t>
      </w:r>
      <w:r>
        <w:rPr>
          <w:rFonts w:hint="eastAsia" w:ascii="PMingLiU" w:hAnsi="PMingLiU" w:eastAsia="PMingLiU"/>
          <w:color w:val="DC4A38"/>
        </w:rPr>
        <w:t>④</w:t>
      </w:r>
      <w:r>
        <w:rPr>
          <w:color w:val="DC4A38"/>
        </w:rPr>
        <w:t>小张去看的动物年龄最小；</w:t>
      </w:r>
      <w:r>
        <w:rPr>
          <w:rFonts w:hint="eastAsia" w:ascii="PMingLiU" w:hAnsi="PMingLiU" w:eastAsia="PMingLiU"/>
          <w:color w:val="DC4A38"/>
        </w:rPr>
        <w:t>⑤</w:t>
      </w:r>
      <w:r>
        <w:rPr>
          <w:color w:val="DC4A38"/>
        </w:rPr>
        <w:t>三种动物年龄从西到东依次增加，且</w:t>
      </w:r>
      <w:r>
        <w:rPr>
          <w:color w:val="DC4A38"/>
          <w:spacing w:val="1"/>
        </w:rPr>
        <w:t xml:space="preserve"> </w:t>
      </w:r>
      <w:r>
        <w:rPr>
          <w:color w:val="DC4A38"/>
          <w:w w:val="105"/>
        </w:rPr>
        <w:t>平均年龄为</w:t>
      </w:r>
      <w:r>
        <w:rPr>
          <w:rFonts w:hint="eastAsia" w:ascii="PMingLiU" w:hAnsi="PMingLiU" w:eastAsia="PMingLiU"/>
          <w:color w:val="DC4A38"/>
          <w:w w:val="115"/>
        </w:rPr>
        <w:t>5</w:t>
      </w:r>
      <w:r>
        <w:rPr>
          <w:color w:val="DC4A38"/>
          <w:w w:val="105"/>
        </w:rPr>
        <w:t>岁，即中间的动物年龄为</w:t>
      </w:r>
      <w:r>
        <w:rPr>
          <w:rFonts w:hint="eastAsia" w:ascii="PMingLiU" w:hAnsi="PMingLiU" w:eastAsia="PMingLiU"/>
          <w:color w:val="DC4A38"/>
          <w:w w:val="115"/>
        </w:rPr>
        <w:t>5</w:t>
      </w:r>
      <w:r>
        <w:rPr>
          <w:color w:val="DC4A38"/>
          <w:w w:val="105"/>
        </w:rPr>
        <w:t>岁。</w:t>
      </w:r>
    </w:p>
    <w:p>
      <w:pPr>
        <w:pStyle w:val="5"/>
        <w:spacing w:line="211" w:lineRule="auto"/>
        <w:ind w:right="1257"/>
        <w:jc w:val="both"/>
      </w:pPr>
      <w:r>
        <w:rPr>
          <w:color w:val="DC4A38"/>
        </w:rPr>
        <w:t>第二步：分析题干信息，确定答案。根据</w:t>
      </w:r>
      <w:r>
        <w:rPr>
          <w:rFonts w:hint="eastAsia" w:ascii="PMingLiU" w:hAnsi="PMingLiU" w:eastAsia="PMingLiU"/>
          <w:color w:val="DC4A38"/>
        </w:rPr>
        <w:t>①②⑤</w:t>
      </w:r>
      <w:r>
        <w:rPr>
          <w:color w:val="DC4A38"/>
        </w:rPr>
        <w:t>可知，猴子在中间且为</w:t>
      </w:r>
      <w:r>
        <w:rPr>
          <w:rFonts w:hint="eastAsia" w:ascii="PMingLiU" w:hAnsi="PMingLiU" w:eastAsia="PMingLiU"/>
          <w:color w:val="DC4A38"/>
        </w:rPr>
        <w:t>5</w:t>
      </w:r>
      <w:r>
        <w:rPr>
          <w:color w:val="DC4A38"/>
        </w:rPr>
        <w:t>岁，则大象为</w:t>
      </w:r>
      <w:r>
        <w:rPr>
          <w:rFonts w:hint="eastAsia" w:ascii="PMingLiU" w:hAnsi="PMingLiU" w:eastAsia="PMingLiU"/>
          <w:color w:val="DC4A38"/>
        </w:rPr>
        <w:t>6</w:t>
      </w:r>
      <w:r>
        <w:rPr>
          <w:color w:val="DC4A38"/>
        </w:rPr>
        <w:t>岁。再结合</w:t>
      </w:r>
      <w:r>
        <w:rPr>
          <w:rFonts w:hint="eastAsia" w:ascii="PMingLiU" w:hAnsi="PMingLiU" w:eastAsia="PMingLiU"/>
          <w:color w:val="DC4A38"/>
        </w:rPr>
        <w:t>③</w:t>
      </w:r>
      <w:r>
        <w:rPr>
          <w:color w:val="DC4A38"/>
        </w:rPr>
        <w:t>可知，小王参观的是猴子。根据</w:t>
      </w:r>
      <w:r>
        <w:rPr>
          <w:rFonts w:hint="eastAsia" w:ascii="PMingLiU" w:hAnsi="PMingLiU" w:eastAsia="PMingLiU"/>
          <w:color w:val="DC4A38"/>
        </w:rPr>
        <w:t>②④⑤</w:t>
      </w:r>
      <w:r>
        <w:rPr>
          <w:color w:val="DC4A38"/>
        </w:rPr>
        <w:t>可知，小张参观的</w:t>
      </w:r>
      <w:r>
        <w:rPr>
          <w:color w:val="DC4A38"/>
          <w:w w:val="105"/>
        </w:rPr>
        <w:t>是骆驼，则小李参观的是大象。</w:t>
      </w:r>
    </w:p>
    <w:p>
      <w:pPr>
        <w:pStyle w:val="5"/>
        <w:spacing w:line="305" w:lineRule="exact"/>
      </w:pPr>
      <w:r>
        <w:rPr>
          <w:color w:val="DC4A38"/>
        </w:rPr>
        <w:t>故本题选</w:t>
      </w:r>
      <w:r>
        <w:rPr>
          <w:rFonts w:hint="eastAsia" w:ascii="PMingLiU" w:eastAsia="PMingLiU"/>
          <w:color w:val="DC4A38"/>
        </w:rPr>
        <w:t>A</w:t>
      </w:r>
      <w:r>
        <w:rPr>
          <w:color w:val="DC4A38"/>
        </w:rPr>
        <w:t>。</w:t>
      </w:r>
    </w:p>
    <w:p>
      <w:pPr>
        <w:pStyle w:val="5"/>
        <w:ind w:left="0"/>
        <w:rPr>
          <w:sz w:val="26"/>
        </w:rPr>
      </w:pPr>
    </w:p>
    <w:p>
      <w:pPr>
        <w:pStyle w:val="5"/>
        <w:ind w:left="0"/>
        <w:rPr>
          <w:sz w:val="26"/>
        </w:rPr>
      </w:pPr>
    </w:p>
    <w:p>
      <w:pPr>
        <w:pStyle w:val="5"/>
        <w:spacing w:before="6"/>
        <w:ind w:left="0"/>
        <w:rPr>
          <w:sz w:val="24"/>
        </w:rPr>
      </w:pPr>
    </w:p>
    <w:p>
      <w:pPr>
        <w:pStyle w:val="5"/>
        <w:rPr>
          <w:rFonts w:hint="eastAsia" w:ascii="PMingLiU" w:eastAsia="PMingLiU"/>
        </w:rPr>
      </w:pPr>
      <w:r>
        <w:rPr>
          <w:rFonts w:hint="eastAsia" w:ascii="PMingLiU" w:eastAsia="PMingLiU"/>
          <w:color w:val="666666"/>
          <w:w w:val="115"/>
        </w:rPr>
        <w:t>13</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before="2"/>
        <w:ind w:left="0"/>
        <w:rPr>
          <w:rFonts w:ascii="PMingLiU"/>
          <w:sz w:val="12"/>
        </w:rPr>
      </w:pPr>
      <w:r>
        <mc:AlternateContent>
          <mc:Choice Requires="wpg">
            <w:drawing>
              <wp:anchor distT="0" distB="0" distL="114300" distR="114300" simplePos="0" relativeHeight="251710464"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27" name="组合 127"/>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25" name="任意多边形 125"/>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26" name="直接连接符 126"/>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06016;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fKmR&#10;otkAAAAJAQAADwAAAAAAAAABACAAAAAiAAAAZHJzL2Rvd25yZXYueG1sUEsBAhQAFAAAAAgAh07i&#10;QI5Zz08+AwAAiQgAAA4AAAAAAAAAAQAgAAAAKAEAAGRycy9lMm9Eb2MueG1sUEsFBgAAAAAGAAYA&#10;WQEAANgGAAAAAA==&#10;">
                <o:lock v:ext="edit" aspectratio="f"/>
                <v:shape id="_x0000_s1026" o:spid="_x0000_s1026" o:spt="100" style="position:absolute;left:1809;top:194;height:12;width:7836;" fillcolor="#A9A9A9" filled="t" stroked="f" coordsize="7836,12" o:gfxdata="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qEDbugAAANwA&#10;AAAPAAAAAAAAAAEAIAAAACIAAABkcnMvZG93bnJldi54bWxQSwECFAAUAAAACACHTuJAMy8FnjsA&#10;AAA5AAAAEAAAAAAAAAABACAAAAAJAQAAZHJzL3NoYXBleG1sLnhtbFBLBQYAAAAABgAGAFsBAACz&#10;Aw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5Nd3LLoAAADc&#10;AAAADwAAAGRycy9kb3ducmV2LnhtbEVPy6rCMBDdC/5DGMGNaKpIuVSjC/HCBRc+rh8wNGNTbCal&#10;ibb69UYQ3M3hPGe57mwl7tT40rGC6SQBQZw7XXKh4Pz/O/4B4QOyxsoxKXiQh/Wq31tipl3LR7qf&#10;QiFiCPsMFZgQ6kxKnxuy6CeuJo7cxTUWQ4RNIXWDbQy3lZwlSSotlhwbDNa0MZRfTzerYDTX6faZ&#10;XkdF1e0O5nJu8+3+oNRwME0WIAJ14Sv+uP90nD9L4f1MvE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13csugAAANwA&#10;AAAPAAAAAAAAAAEAIAAAACIAAABkcnMvZG93bnJldi54bWxQSwECFAAUAAAACACHTuJAMy8FnjsA&#10;AAA5AAAAEAAAAAAAAAABACAAAAAJAQAAZHJzL3NoYXBleG1sLnhtbFBLBQYAAAAABgAGAFsBAACz&#10;AwAAAAA=&#10;">
                  <v:fill on="f" focussize="0,0"/>
                  <v:stroke weight="0.564488188976378pt" color="#A9A9A9" joinstyle="round" dashstyle="dash"/>
                  <v:imagedata o:title=""/>
                  <o:lock v:ext="edit" aspectratio="f"/>
                </v:line>
                <w10:wrap type="topAndBottom"/>
              </v:group>
            </w:pict>
          </mc:Fallback>
        </mc:AlternateContent>
      </w:r>
    </w:p>
    <w:p>
      <w:pPr>
        <w:pStyle w:val="5"/>
        <w:spacing w:after="9"/>
        <w:rPr>
          <w:rFonts w:hint="eastAsia" w:ascii="PMingLiU" w:eastAsia="PMingLiU"/>
        </w:rPr>
      </w:pPr>
      <w:r>
        <w:rPr>
          <w:color w:val="666666"/>
          <w:spacing w:val="1"/>
        </w:rPr>
        <w:t xml:space="preserve">正确答案是： </w:t>
      </w:r>
      <w:r>
        <w:rPr>
          <w:rFonts w:hint="eastAsia" w:ascii="PMingLiU" w:eastAsia="PMingLiU"/>
          <w:color w:val="61B033"/>
        </w:rPr>
        <w:t>C</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33" name="组合 133"/>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31" name="任意多边形 131"/>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32" name="直接连接符 132"/>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zPjhNQAAAADAQAADwAAAAAAAAABACAAAAAi&#10;AAAAZHJzL2Rvd25yZXYueG1sUEsBAhQAFAAAAAgAh07iQE3u77orAwAAewgAAA4AAAAAAAAAAQAg&#10;AAAAIwEAAGRycy9lMm9Eb2MueG1sUEsFBgAAAAAGAAYAWQEAAMAGAAAAAA==&#10;">
                <o:lock v:ext="edit" aspectratio="f"/>
                <v:shape id="_x0000_s1026" o:spid="_x0000_s1026" o:spt="100" style="position:absolute;left:0;top:0;height:12;width:7836;" fillcolor="#A9A9A9" filled="t" stroked="f" coordsize="7836,12" o:gfxdata="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rQBb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HjXn8rwAAADc&#10;AAAADwAAAGRycy9kb3ducmV2LnhtbEVPzYrCMBC+C75DGGEvsqb+UJZq9CAKCx7U6gMMzdgUm0lp&#10;ou3u05uFBW/z8f3OatPbWjyp9ZVjBdNJAoK4cLriUsH1sv/8AuEDssbaMSn4IQ+b9XCwwky7js/0&#10;zEMpYgj7DBWYEJpMSl8YsugnriGO3M21FkOEbSl1i10Mt7WcJUkqLVYcGww2tDVU3POHVTBe6HT3&#10;m97HZd0fTuZ27Yrd8aTUx2iaLEEE6sNb/O/+1nH+fAZ/z8QL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15/K8AAAA&#10;3AAAAA8AAAAAAAAAAQAgAAAAIgAAAGRycy9kb3ducmV2LnhtbFBLAQIUABQAAAAIAIdO4kAzLwWe&#10;OwAAADkAAAAQAAAAAAAAAAEAIAAAAAsBAABkcnMvc2hhcGV4bWwueG1sUEsFBgAAAAAGAAYAWwEA&#10;ALU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本题考查加强类。</w:t>
      </w:r>
    </w:p>
    <w:p>
      <w:pPr>
        <w:pStyle w:val="5"/>
        <w:spacing w:line="271" w:lineRule="exact"/>
      </w:pPr>
      <w:r>
        <w:rPr>
          <w:color w:val="DC4A38"/>
        </w:rPr>
        <w:t>第一步：分析题干论点论据。</w:t>
      </w:r>
    </w:p>
    <w:p>
      <w:pPr>
        <w:pStyle w:val="5"/>
        <w:spacing w:line="271" w:lineRule="exact"/>
      </w:pPr>
      <w:r>
        <w:rPr>
          <w:color w:val="DC4A38"/>
        </w:rPr>
        <w:t>论点：气温升高将加剧野生动物传染病的暴发。</w:t>
      </w:r>
    </w:p>
    <w:p>
      <w:pPr>
        <w:pStyle w:val="5"/>
        <w:spacing w:before="3" w:line="230" w:lineRule="auto"/>
        <w:ind w:right="1330"/>
        <w:jc w:val="both"/>
      </w:pPr>
      <w:r>
        <w:rPr>
          <w:color w:val="DC4A38"/>
        </w:rPr>
        <w:t>论据：热带、亚热带或低海拔地区的动物，因生活环境炎热，一直面临着罹患传染病的风险。生活在高纬度或高海拔等低温环境的动物，过去因长久寒冬可</w:t>
      </w:r>
      <w:r>
        <w:rPr>
          <w:color w:val="DC4A38"/>
          <w:w w:val="105"/>
        </w:rPr>
        <w:t>免于病毒入侵，但现在冬季正变得越来越温暖，持续时间也越来越短。</w:t>
      </w:r>
    </w:p>
    <w:p>
      <w:pPr>
        <w:spacing w:after="0" w:line="230" w:lineRule="auto"/>
        <w:jc w:val="both"/>
        <w:sectPr>
          <w:pgSz w:w="11900" w:h="16840"/>
          <w:pgMar w:top="1600" w:right="1080" w:bottom="1040" w:left="1680" w:header="0" w:footer="858" w:gutter="0"/>
          <w:cols w:space="720" w:num="1"/>
        </w:sectPr>
      </w:pPr>
    </w:p>
    <w:p>
      <w:pPr>
        <w:pStyle w:val="5"/>
        <w:spacing w:before="44" w:line="276" w:lineRule="exact"/>
      </w:pPr>
      <w:r>
        <w:rPr>
          <w:color w:val="DC4A38"/>
        </w:rPr>
        <w:t>第二步：分析选项，确定答案。</w:t>
      </w:r>
    </w:p>
    <w:p>
      <w:pPr>
        <w:pStyle w:val="5"/>
        <w:spacing w:before="12" w:line="220" w:lineRule="auto"/>
        <w:ind w:right="1330"/>
      </w:pPr>
      <w:r>
        <w:rPr>
          <w:rFonts w:hint="eastAsia" w:ascii="PMingLiU" w:eastAsia="PMingLiU"/>
          <w:color w:val="DC4A38"/>
        </w:rPr>
        <w:t>A</w:t>
      </w:r>
      <w:r>
        <w:rPr>
          <w:color w:val="DC4A38"/>
        </w:rPr>
        <w:t>项：指出无论气候如何变化，生活在炎热地带的动物始终面临着患传染病风</w:t>
      </w:r>
      <w:r>
        <w:rPr>
          <w:color w:val="DC4A38"/>
          <w:spacing w:val="1"/>
        </w:rPr>
        <w:t xml:space="preserve"> </w:t>
      </w:r>
      <w:r>
        <w:rPr>
          <w:color w:val="DC4A38"/>
        </w:rPr>
        <w:t>险，与气温升高是否会加剧野生动物传染病的暴发无关，无法支持题干论点，</w:t>
      </w:r>
      <w:r>
        <w:rPr>
          <w:color w:val="DC4A38"/>
          <w:spacing w:val="1"/>
        </w:rPr>
        <w:t xml:space="preserve"> </w:t>
      </w:r>
      <w:r>
        <w:rPr>
          <w:color w:val="DC4A38"/>
          <w:w w:val="105"/>
        </w:rPr>
        <w:t>排除。</w:t>
      </w:r>
    </w:p>
    <w:p>
      <w:pPr>
        <w:pStyle w:val="5"/>
        <w:spacing w:before="12" w:line="220" w:lineRule="auto"/>
        <w:ind w:right="1330"/>
      </w:pPr>
      <w:r>
        <w:rPr>
          <w:rFonts w:hint="eastAsia" w:ascii="PMingLiU" w:eastAsia="PMingLiU"/>
          <w:color w:val="DC4A38"/>
        </w:rPr>
        <w:t>B</w:t>
      </w:r>
      <w:r>
        <w:rPr>
          <w:color w:val="DC4A38"/>
        </w:rPr>
        <w:t>项：指出适应寒带和高海拔栖息地的动物物种遭遇传染病暴发的风险正在升</w:t>
      </w:r>
      <w:r>
        <w:rPr>
          <w:color w:val="DC4A38"/>
          <w:spacing w:val="1"/>
        </w:rPr>
        <w:t xml:space="preserve"> </w:t>
      </w:r>
      <w:r>
        <w:rPr>
          <w:color w:val="DC4A38"/>
        </w:rPr>
        <w:t>高，与气温升高是否会加剧野生动物传染病的暴发无关，无法支持题干论点，</w:t>
      </w:r>
      <w:r>
        <w:rPr>
          <w:color w:val="DC4A38"/>
          <w:spacing w:val="1"/>
        </w:rPr>
        <w:t xml:space="preserve"> </w:t>
      </w:r>
      <w:r>
        <w:rPr>
          <w:color w:val="DC4A38"/>
          <w:w w:val="105"/>
        </w:rPr>
        <w:t>排除。</w:t>
      </w:r>
    </w:p>
    <w:p>
      <w:pPr>
        <w:pStyle w:val="5"/>
        <w:spacing w:before="11" w:line="220" w:lineRule="auto"/>
        <w:ind w:right="1173"/>
      </w:pPr>
      <w:r>
        <w:rPr>
          <w:rFonts w:hint="eastAsia" w:ascii="PMingLiU" w:eastAsia="PMingLiU"/>
          <w:color w:val="DC4A38"/>
        </w:rPr>
        <w:t>C</w:t>
      </w:r>
      <w:r>
        <w:rPr>
          <w:color w:val="DC4A38"/>
        </w:rPr>
        <w:t>项：指出气温高低与野生动物患传染病风险之间存在正相关性，即气温越高患</w:t>
      </w:r>
      <w:r>
        <w:rPr>
          <w:color w:val="DC4A38"/>
          <w:spacing w:val="1"/>
        </w:rPr>
        <w:t xml:space="preserve"> </w:t>
      </w:r>
      <w:r>
        <w:rPr>
          <w:color w:val="DC4A38"/>
        </w:rPr>
        <w:t>病风险越高，说明气温升高确实会加剧野生动物传染病的暴发，补充论据，最</w:t>
      </w:r>
      <w:r>
        <w:rPr>
          <w:color w:val="DC4A38"/>
          <w:spacing w:val="18"/>
        </w:rPr>
        <w:t xml:space="preserve"> </w:t>
      </w:r>
      <w:r>
        <w:rPr>
          <w:color w:val="DC4A38"/>
          <w:w w:val="105"/>
        </w:rPr>
        <w:t>能支持题干论点，当选。</w:t>
      </w:r>
    </w:p>
    <w:p>
      <w:pPr>
        <w:pStyle w:val="5"/>
        <w:spacing w:before="11" w:line="220" w:lineRule="auto"/>
        <w:ind w:right="1330"/>
        <w:jc w:val="both"/>
      </w:pPr>
      <w:r>
        <w:rPr>
          <w:rFonts w:hint="eastAsia" w:ascii="PMingLiU" w:eastAsia="PMingLiU"/>
          <w:color w:val="DC4A38"/>
        </w:rPr>
        <w:t>D</w:t>
      </w:r>
      <w:r>
        <w:rPr>
          <w:color w:val="DC4A38"/>
        </w:rPr>
        <w:t>项：指出寒冷气候可能让野生动物免受病毒入侵，炎热气候却更易导致野生</w:t>
      </w:r>
      <w:r>
        <w:rPr>
          <w:color w:val="DC4A38"/>
          <w:spacing w:val="1"/>
        </w:rPr>
        <w:t xml:space="preserve"> </w:t>
      </w:r>
      <w:r>
        <w:rPr>
          <w:color w:val="DC4A38"/>
        </w:rPr>
        <w:t>动物感染病毒，重复论据，无法说明气温升高是否会加剧野生动物传染病的暴</w:t>
      </w:r>
      <w:r>
        <w:rPr>
          <w:color w:val="DC4A38"/>
          <w:w w:val="105"/>
        </w:rPr>
        <w:t>发，无法支持题干论点，排除。</w:t>
      </w:r>
    </w:p>
    <w:p>
      <w:pPr>
        <w:pStyle w:val="5"/>
        <w:spacing w:line="301" w:lineRule="exact"/>
      </w:pPr>
      <w:r>
        <w:rPr>
          <w:color w:val="DC4A38"/>
        </w:rPr>
        <w:t>故本题选</w:t>
      </w:r>
      <w:r>
        <w:rPr>
          <w:rFonts w:hint="eastAsia" w:ascii="PMingLiU" w:eastAsia="PMingLiU"/>
          <w:color w:val="DC4A38"/>
        </w:rPr>
        <w:t>C</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5"/>
        </w:rPr>
        <w:t>14</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before="2"/>
        <w:ind w:left="0"/>
        <w:rPr>
          <w:rFonts w:ascii="PMingLiU"/>
          <w:sz w:val="12"/>
        </w:rPr>
      </w:pPr>
      <w:r>
        <mc:AlternateContent>
          <mc:Choice Requires="wpg">
            <w:drawing>
              <wp:anchor distT="0" distB="0" distL="114300" distR="114300" simplePos="0" relativeHeight="251711488"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36" name="组合 136"/>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34" name="任意多边形 134"/>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35" name="直接连接符 135"/>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04992;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Hyp&#10;kaLZAAAACQEAAA8AAAAAAAAAAQAgAAAAIgAAAGRycy9kb3ducmV2LnhtbFBLAQIUABQAAAAIAIdO&#10;4kATU++sPwMAAIkIAAAOAAAAAAAAAAEAIAAAACgBAABkcnMvZTJvRG9jLnhtbFBLBQYAAAAABgAG&#10;AFkBAADZBgAAAAA=&#10;">
                <o:lock v:ext="edit" aspectratio="f"/>
                <v:shape id="_x0000_s1026" o:spid="_x0000_s1026" o:spt="100" style="position:absolute;left:1809;top:194;height:12;width:7836;" fillcolor="#A9A9A9" filled="t" stroked="f" coordsize="7836,12" o:gfxdata="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1znbsAAADc&#10;AAAADwAAAAAAAAABACAAAAAiAAAAZHJzL2Rvd25yZXYueG1sUEsBAhQAFAAAAAgAh07iQDMvBZ47&#10;AAAAOQAAABAAAAAAAAAAAQAgAAAACgEAAGRycy9zaGFwZXhtbC54bWxQSwUGAAAAAAYABgBbAQAA&#10;tAM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kdx/hr4AAADc&#10;AAAADwAAAGRycy9kb3ducmV2LnhtbEVPzWrCQBC+F3yHZQpepG5iayipqwdJQeihGvMAQ3bMBrOz&#10;Ibs1sU/fLRR6m4/vdza7yXbiRoNvHStIlwkI4trplhsF1fn96RWED8gaO8ek4E4edtvZwwZz7UY+&#10;0a0MjYgh7HNUYELocyl9bciiX7qeOHIXN1gMEQ6N1AOOMdx2cpUkmbTYcmww2NPeUH0tv6yCxYvO&#10;iu/sumi66eNoLtVYF59HpeaPafIGItAU/sV/7oOO85/X8PtMv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x/hr4A&#10;AADcAAAADwAAAAAAAAABACAAAAAiAAAAZHJzL2Rvd25yZXYueG1sUEsBAhQAFAAAAAgAh07iQDMv&#10;BZ47AAAAOQAAABAAAAAAAAAAAQAgAAAADQEAAGRycy9zaGFwZXhtbC54bWxQSwUGAAAAAAYABgBb&#10;AQAAtwMAAAAA&#10;">
                  <v:fill on="f" focussize="0,0"/>
                  <v:stroke weight="0.564488188976378pt" color="#A9A9A9" joinstyle="round" dashstyle="dash"/>
                  <v:imagedata o:title=""/>
                  <o:lock v:ext="edit" aspectratio="f"/>
                </v:line>
                <w10:wrap type="topAndBottom"/>
              </v:group>
            </w:pict>
          </mc:Fallback>
        </mc:AlternateContent>
      </w:r>
    </w:p>
    <w:p>
      <w:pPr>
        <w:pStyle w:val="5"/>
        <w:spacing w:after="9"/>
        <w:jc w:val="both"/>
        <w:rPr>
          <w:rFonts w:hint="eastAsia" w:ascii="PMingLiU" w:eastAsia="PMingLiU"/>
        </w:rPr>
      </w:pPr>
      <w:r>
        <w:rPr>
          <w:color w:val="666666"/>
          <w:spacing w:val="2"/>
        </w:rPr>
        <w:t xml:space="preserve">正确答案是： </w:t>
      </w:r>
      <w:r>
        <w:rPr>
          <w:rFonts w:hint="eastAsia" w:ascii="PMingLiU" w:eastAsia="PMingLiU"/>
          <w:color w:val="61B033"/>
        </w:rPr>
        <w:t>D</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39" name="组合 139"/>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37" name="任意多边形 137"/>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38" name="直接连接符 138"/>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ozPjhNQAAAADAQAADwAAAAAAAAABACAAAAAiAAAAZHJz&#10;L2Rvd25yZXYueG1sUEsBAhQAFAAAAAgAh07iQMgNc8olAwAAewgAAA4AAAAAAAAAAQAgAAAAIwEA&#10;AGRycy9lMm9Eb2MueG1sUEsFBgAAAAAGAAYAWQEAALoGAAAAAA==&#10;">
                <o:lock v:ext="edit" aspectratio="f"/>
                <v:shape id="_x0000_s1026" o:spid="_x0000_s1026" o:spt="100" style="position:absolute;left:0;top:0;height:12;width:7836;" fillcolor="#A9A9A9" filled="t" stroked="f" coordsize="7836,12" o:gfxdata="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6rsAAADc&#10;AAAADwAAAAAAAAABACAAAAAiAAAAZHJzL2Rvd25yZXYueG1sUEsBAhQAFAAAAAgAh07iQDMvBZ47&#10;AAAAOQAAABAAAAAAAAAAAQAgAAAACgEAAGRycy9zaGFwZXhtbC54bWxQSwUGAAAAAAYABgBbAQAA&#10;tA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f93QGL8AAADc&#10;AAAADwAAAGRycy9kb3ducmV2LnhtbEWPT2vCQBDF7wW/wzKFXqRurCWU1NWDWCh48O8HGLJjNpid&#10;DdmtSf30zkHwNsN7895v5svBN+pKXawDG5hOMlDEZbA1VwZOx5/3L1AxIVtsApOBf4qwXIxe5ljY&#10;0POerodUKQnhWKABl1JbaB1LRx7jJLTEop1D5zHJ2lXadthLuG/0R5bl2mPN0uCwpZWj8nL48wbG&#10;nzZf3/LLuGqGzc6dT3253u6MeXudZt+gEg3paX5c/1rBnwmtPCMT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0Bi/&#10;AAAA3AAAAA8AAAAAAAAAAQAgAAAAIgAAAGRycy9kb3ducmV2LnhtbFBLAQIUABQAAAAIAIdO4kAz&#10;LwWeOwAAADkAAAAQAAAAAAAAAAEAIAAAAA4BAABkcnMvc2hhcGV4bWwueG1sUEsFBgAAAAAGAAYA&#10;WwEAALgDA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本题考查加强类。</w:t>
      </w:r>
    </w:p>
    <w:p>
      <w:pPr>
        <w:pStyle w:val="5"/>
        <w:spacing w:line="271" w:lineRule="exact"/>
      </w:pPr>
      <w:r>
        <w:rPr>
          <w:color w:val="DC4A38"/>
        </w:rPr>
        <w:t>第一步：分析题干论点论据。</w:t>
      </w:r>
    </w:p>
    <w:p>
      <w:pPr>
        <w:pStyle w:val="5"/>
        <w:spacing w:before="12" w:line="220" w:lineRule="auto"/>
        <w:ind w:right="1187"/>
      </w:pPr>
      <w:r>
        <w:rPr>
          <w:color w:val="DC4A38"/>
        </w:rPr>
        <w:t>论点：抗击疟疾的设备负责消除空气中的人体气味，在人体周围制造一个范围</w:t>
      </w:r>
      <w:r>
        <w:rPr>
          <w:color w:val="DC4A38"/>
          <w:spacing w:val="15"/>
        </w:rPr>
        <w:t xml:space="preserve"> </w:t>
      </w:r>
      <w:r>
        <w:rPr>
          <w:color w:val="DC4A38"/>
        </w:rPr>
        <w:t>为</w:t>
      </w:r>
      <w:r>
        <w:rPr>
          <w:rFonts w:hint="eastAsia" w:ascii="PMingLiU" w:eastAsia="PMingLiU"/>
          <w:color w:val="DC4A38"/>
        </w:rPr>
        <w:t>2</w:t>
      </w:r>
      <w:r>
        <w:rPr>
          <w:color w:val="DC4A38"/>
        </w:rPr>
        <w:t>平方米的电场，让气味分子掉落在地上，传播疟疾的蚊子就找不到它们的猎</w:t>
      </w:r>
      <w:r>
        <w:rPr>
          <w:color w:val="DC4A38"/>
          <w:spacing w:val="1"/>
        </w:rPr>
        <w:t xml:space="preserve"> </w:t>
      </w:r>
      <w:r>
        <w:rPr>
          <w:color w:val="DC4A38"/>
          <w:w w:val="105"/>
        </w:rPr>
        <w:t>物了。</w:t>
      </w:r>
    </w:p>
    <w:p>
      <w:pPr>
        <w:pStyle w:val="5"/>
        <w:spacing w:before="2" w:line="230" w:lineRule="auto"/>
        <w:ind w:right="3363"/>
      </w:pPr>
      <w:r>
        <w:rPr>
          <w:color w:val="DC4A38"/>
        </w:rPr>
        <w:t>论据：传播疟疾的蚊子在没有气味的空间中会迷失方向。</w:t>
      </w:r>
      <w:r>
        <w:rPr>
          <w:color w:val="DC4A38"/>
          <w:w w:val="105"/>
        </w:rPr>
        <w:t>第二步：分析选项，确定答案。</w:t>
      </w:r>
    </w:p>
    <w:p>
      <w:pPr>
        <w:pStyle w:val="5"/>
        <w:spacing w:before="19" w:line="211" w:lineRule="auto"/>
        <w:ind w:right="1176"/>
      </w:pPr>
      <w:r>
        <w:rPr>
          <w:rFonts w:hint="eastAsia" w:ascii="PMingLiU" w:eastAsia="PMingLiU"/>
          <w:color w:val="DC4A38"/>
        </w:rPr>
        <w:t>A</w:t>
      </w:r>
      <w:r>
        <w:rPr>
          <w:color w:val="DC4A38"/>
        </w:rPr>
        <w:t>项：吸引疟疾蚊子的芳香物质可直接引诱和杀死这些蚊子，与消除人体气味是</w:t>
      </w:r>
      <w:r>
        <w:rPr>
          <w:color w:val="DC4A38"/>
          <w:w w:val="105"/>
        </w:rPr>
        <w:t>否可以对疟疾蚊子产生影响无关，无法支持题干论点，排除。</w:t>
      </w:r>
    </w:p>
    <w:p>
      <w:pPr>
        <w:pStyle w:val="5"/>
        <w:spacing w:before="23" w:line="211" w:lineRule="auto"/>
        <w:ind w:right="1176"/>
      </w:pPr>
      <w:r>
        <w:rPr>
          <w:rFonts w:hint="eastAsia" w:ascii="PMingLiU" w:eastAsia="PMingLiU"/>
          <w:color w:val="DC4A38"/>
        </w:rPr>
        <w:t>B</w:t>
      </w:r>
      <w:r>
        <w:rPr>
          <w:color w:val="DC4A38"/>
        </w:rPr>
        <w:t>项：指出传播疟疾的蚊子对疟疾患者的人体气味感兴趣，而题干讨论的是消除</w:t>
      </w:r>
      <w:r>
        <w:rPr>
          <w:color w:val="DC4A38"/>
          <w:w w:val="105"/>
        </w:rPr>
        <w:t>人体气味可以对疟疾蚊子产生影响，并不局限于疟疾患者，无法支持题干论</w:t>
      </w:r>
    </w:p>
    <w:p>
      <w:pPr>
        <w:pStyle w:val="5"/>
        <w:spacing w:line="273" w:lineRule="exact"/>
      </w:pPr>
      <w:r>
        <w:rPr>
          <w:color w:val="DC4A38"/>
        </w:rPr>
        <w:t>点，排除。</w:t>
      </w:r>
    </w:p>
    <w:p>
      <w:pPr>
        <w:pStyle w:val="5"/>
        <w:spacing w:before="21" w:line="211" w:lineRule="auto"/>
        <w:ind w:right="1173"/>
      </w:pPr>
      <w:r>
        <w:rPr>
          <w:rFonts w:hint="eastAsia" w:ascii="PMingLiU" w:eastAsia="PMingLiU"/>
          <w:color w:val="DC4A38"/>
        </w:rPr>
        <w:t>C</w:t>
      </w:r>
      <w:r>
        <w:rPr>
          <w:color w:val="DC4A38"/>
        </w:rPr>
        <w:t>项：传播疟疾的蚊子如何获得繁殖能量，与消除人体气味是否可以对疟疾蚊子</w:t>
      </w:r>
      <w:r>
        <w:rPr>
          <w:color w:val="DC4A38"/>
          <w:w w:val="105"/>
        </w:rPr>
        <w:t>产生影响无关，无法支持题干论点，排除。</w:t>
      </w:r>
    </w:p>
    <w:p>
      <w:pPr>
        <w:pStyle w:val="5"/>
        <w:spacing w:before="14" w:line="220" w:lineRule="auto"/>
        <w:ind w:right="1330"/>
        <w:jc w:val="both"/>
      </w:pPr>
      <w:r>
        <w:rPr>
          <w:rFonts w:hint="eastAsia" w:ascii="PMingLiU" w:eastAsia="PMingLiU"/>
          <w:color w:val="DC4A38"/>
        </w:rPr>
        <w:t>D</w:t>
      </w:r>
      <w:r>
        <w:rPr>
          <w:color w:val="DC4A38"/>
        </w:rPr>
        <w:t>项：指出带疟疾病毒的蚊子无法嗅到人体气味，就会拒绝进食直至死亡，说</w:t>
      </w:r>
      <w:r>
        <w:rPr>
          <w:color w:val="DC4A38"/>
          <w:spacing w:val="1"/>
        </w:rPr>
        <w:t xml:space="preserve"> </w:t>
      </w:r>
      <w:r>
        <w:rPr>
          <w:color w:val="DC4A38"/>
        </w:rPr>
        <w:t>明通过抗击疟疾的设备消除人体气味，使传播疟疾的蚊子找不到猎物，那么疟</w:t>
      </w:r>
      <w:r>
        <w:rPr>
          <w:color w:val="DC4A38"/>
          <w:w w:val="105"/>
        </w:rPr>
        <w:t>疾蚊子就会拒绝进食直至死亡，最能支持题干论点，当选。</w:t>
      </w:r>
    </w:p>
    <w:p>
      <w:pPr>
        <w:pStyle w:val="5"/>
        <w:spacing w:line="301" w:lineRule="exact"/>
      </w:pPr>
      <w:r>
        <w:rPr>
          <w:color w:val="DC4A38"/>
        </w:rPr>
        <w:t>故本题选</w:t>
      </w:r>
      <w:r>
        <w:rPr>
          <w:rFonts w:hint="eastAsia" w:ascii="PMingLiU" w:eastAsia="PMingLiU"/>
          <w:color w:val="DC4A38"/>
        </w:rPr>
        <w:t>D</w:t>
      </w:r>
      <w:r>
        <w:rPr>
          <w:color w:val="DC4A38"/>
        </w:rPr>
        <w:t>。</w:t>
      </w:r>
    </w:p>
    <w:p>
      <w:pPr>
        <w:pStyle w:val="5"/>
        <w:spacing w:before="5"/>
        <w:ind w:left="0"/>
        <w:rPr>
          <w:sz w:val="32"/>
        </w:rPr>
      </w:pPr>
    </w:p>
    <w:p>
      <w:pPr>
        <w:pStyle w:val="5"/>
        <w:rPr>
          <w:rFonts w:hint="eastAsia" w:ascii="PMingLiU" w:eastAsia="PMingLiU"/>
        </w:rPr>
      </w:pPr>
      <w:r>
        <w:rPr>
          <w:rFonts w:hint="eastAsia" w:ascii="PMingLiU" w:eastAsia="PMingLiU"/>
          <w:color w:val="666666"/>
          <w:w w:val="115"/>
        </w:rPr>
        <w:t>15</w:t>
      </w:r>
      <w:r>
        <w:rPr>
          <w:color w:val="666666"/>
          <w:w w:val="115"/>
        </w:rPr>
        <w:t>、</w:t>
      </w:r>
      <w:r>
        <w:rPr>
          <w:rFonts w:hint="eastAsia" w:ascii="PMingLiU" w:eastAsia="PMingLiU"/>
          <w:color w:val="666666"/>
          <w:w w:val="115"/>
        </w:rPr>
        <w:t>(</w:t>
      </w:r>
      <w:r>
        <w:rPr>
          <w:color w:val="666666"/>
          <w:w w:val="115"/>
        </w:rPr>
        <w:t>单选题</w:t>
      </w:r>
      <w:r>
        <w:rPr>
          <w:rFonts w:hint="eastAsia" w:ascii="PMingLiU" w:eastAsia="PMingLiU"/>
          <w:color w:val="666666"/>
          <w:w w:val="115"/>
        </w:rPr>
        <w:t>)</w:t>
      </w:r>
    </w:p>
    <w:p>
      <w:pPr>
        <w:pStyle w:val="5"/>
        <w:spacing w:before="2"/>
        <w:ind w:left="0"/>
        <w:rPr>
          <w:rFonts w:ascii="PMingLiU"/>
          <w:sz w:val="12"/>
        </w:rPr>
      </w:pPr>
      <w:r>
        <mc:AlternateContent>
          <mc:Choice Requires="wpg">
            <w:drawing>
              <wp:anchor distT="0" distB="0" distL="114300" distR="114300" simplePos="0" relativeHeight="251712512" behindDoc="1" locked="0" layoutInCell="1" allowOverlap="1">
                <wp:simplePos x="0" y="0"/>
                <wp:positionH relativeFrom="page">
                  <wp:posOffset>1148715</wp:posOffset>
                </wp:positionH>
                <wp:positionV relativeFrom="paragraph">
                  <wp:posOffset>123190</wp:posOffset>
                </wp:positionV>
                <wp:extent cx="4975860" cy="7620"/>
                <wp:effectExtent l="0" t="0" r="0" b="0"/>
                <wp:wrapTopAndBottom/>
                <wp:docPr id="130" name="组合 130"/>
                <wp:cNvGraphicFramePr/>
                <a:graphic xmlns:a="http://schemas.openxmlformats.org/drawingml/2006/main">
                  <a:graphicData uri="http://schemas.microsoft.com/office/word/2010/wordprocessingGroup">
                    <wpg:wgp>
                      <wpg:cNvGrpSpPr/>
                      <wpg:grpSpPr>
                        <a:xfrm>
                          <a:off x="0" y="0"/>
                          <a:ext cx="4975860" cy="7620"/>
                          <a:chOff x="1810" y="194"/>
                          <a:chExt cx="7836" cy="12"/>
                        </a:xfrm>
                      </wpg:grpSpPr>
                      <wps:wsp>
                        <wps:cNvPr id="128" name="任意多边形 128"/>
                        <wps:cNvSpPr/>
                        <wps:spPr>
                          <a:xfrm>
                            <a:off x="1809" y="194"/>
                            <a:ext cx="7836" cy="12"/>
                          </a:xfrm>
                          <a:custGeom>
                            <a:avLst/>
                            <a:gdLst/>
                            <a:ahLst/>
                            <a:cxnLst/>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wps:spPr>
                        <wps:bodyPr upright="1"/>
                      </wps:wsp>
                      <wps:wsp>
                        <wps:cNvPr id="129" name="直接连接符 129"/>
                        <wps:cNvSpPr/>
                        <wps:spPr>
                          <a:xfrm>
                            <a:off x="1821" y="200"/>
                            <a:ext cx="7813" cy="0"/>
                          </a:xfrm>
                          <a:prstGeom prst="line">
                            <a:avLst/>
                          </a:prstGeom>
                          <a:ln w="7169" cap="flat" cmpd="sng">
                            <a:solidFill>
                              <a:srgbClr val="A9A9A9"/>
                            </a:solidFill>
                            <a:prstDash val="dash"/>
                            <a:headEnd type="none" w="med" len="med"/>
                            <a:tailEnd type="none" w="med" len="med"/>
                          </a:ln>
                        </wps:spPr>
                        <wps:bodyPr upright="1"/>
                      </wps:wsp>
                    </wpg:wgp>
                  </a:graphicData>
                </a:graphic>
              </wp:anchor>
            </w:drawing>
          </mc:Choice>
          <mc:Fallback>
            <w:pict>
              <v:group id="_x0000_s1026" o:spid="_x0000_s1026" o:spt="203" style="position:absolute;left:0pt;margin-left:90.45pt;margin-top:9.7pt;height:0.6pt;width:391.8pt;mso-position-horizontal-relative:page;mso-wrap-distance-bottom:0pt;mso-wrap-distance-top:0pt;z-index:-251603968;mso-width-relative:page;mso-height-relative:page;" coordorigin="1810,194" coordsize="7836,12" o:gfxdata="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HypkaLZAAAACQEAAA8AAAAAAAAAAQAgAAAAIgAAAGRycy9kb3ducmV2LnhtbFBLAQIUABQAAAAI&#10;AIdO4kChDugRQgMAAIkIAAAOAAAAAAAAAAEAIAAAACgBAABkcnMvZTJvRG9jLnhtbFBLBQYAAAAA&#10;BgAGAFkBAADcBgAAAAA=&#10;">
                <o:lock v:ext="edit" aspectratio="f"/>
                <v:shape id="_x0000_s1026" o:spid="_x0000_s1026" o:spt="100" style="position:absolute;left:1809;top:194;height:12;width:7836;" fillcolor="#A9A9A9" filled="t" stroked="f" coordsize="7836,12" o:gfxdata="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nvRb4A&#10;AADcAAAADwAAAAAAAAABACAAAAAiAAAAZHJzL2Rvd25yZXYueG1sUEsBAhQAFAAAAAgAh07iQDMv&#10;BZ47AAAAOQAAABAAAAAAAAAAAQAgAAAADQEAAGRycy9zaGFwZXhtbC54bWxQSwUGAAAAAAYABgBb&#10;AQAAtwMAAAAA&#10;" path="m11,0l0,0,0,11,11,11,11,0xm7835,0l7824,0,7824,11,7835,11,7835,0xe">
                  <v:fill on="t" focussize="0,0"/>
                  <v:stroke on="f"/>
                  <v:imagedata o:title=""/>
                  <o:lock v:ext="edit" aspectratio="f"/>
                </v:shape>
                <v:line id="_x0000_s1026" o:spid="_x0000_s1026" o:spt="20" style="position:absolute;left:1821;top:200;height:0;width:7813;" filled="f" stroked="t" coordsize="21600,21600" o:gfxdata="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SONevQAA&#10;ANwAAAAPAAAAAAAAAAEAIAAAACIAAABkcnMvZG93bnJldi54bWxQSwECFAAUAAAACACHTuJAMy8F&#10;njsAAAA5AAAAEAAAAAAAAAABACAAAAAMAQAAZHJzL3NoYXBleG1sLnhtbFBLBQYAAAAABgAGAFsB&#10;AAC2AwAAAAA=&#10;">
                  <v:fill on="f" focussize="0,0"/>
                  <v:stroke weight="0.564488188976378pt" color="#A9A9A9" joinstyle="round" dashstyle="dash"/>
                  <v:imagedata o:title=""/>
                  <o:lock v:ext="edit" aspectratio="f"/>
                </v:line>
                <w10:wrap type="topAndBottom"/>
              </v:group>
            </w:pict>
          </mc:Fallback>
        </mc:AlternateContent>
      </w:r>
    </w:p>
    <w:p>
      <w:pPr>
        <w:pStyle w:val="5"/>
        <w:spacing w:after="9"/>
        <w:jc w:val="both"/>
        <w:rPr>
          <w:rFonts w:hint="eastAsia" w:ascii="PMingLiU" w:eastAsia="PMingLiU"/>
        </w:rPr>
      </w:pPr>
      <w:r>
        <w:rPr>
          <w:color w:val="666666"/>
          <w:spacing w:val="2"/>
        </w:rPr>
        <w:t xml:space="preserve">正确答案是： </w:t>
      </w:r>
      <w:r>
        <w:rPr>
          <w:rFonts w:hint="eastAsia" w:ascii="PMingLiU" w:eastAsia="PMingLiU"/>
          <w:color w:val="61B033"/>
        </w:rPr>
        <w:t>D</w:t>
      </w:r>
    </w:p>
    <w:p>
      <w:pPr>
        <w:pStyle w:val="5"/>
        <w:spacing w:line="20" w:lineRule="exact"/>
        <w:rPr>
          <w:rFonts w:ascii="PMingLiU"/>
          <w:sz w:val="2"/>
        </w:rPr>
      </w:pPr>
      <w:r>
        <w:rPr>
          <w:rFonts w:ascii="PMingLiU"/>
          <w:sz w:val="2"/>
        </w:rPr>
        <mc:AlternateContent>
          <mc:Choice Requires="wpg">
            <w:drawing>
              <wp:inline distT="0" distB="0" distL="114300" distR="114300">
                <wp:extent cx="4975860" cy="7620"/>
                <wp:effectExtent l="0" t="0" r="0" b="0"/>
                <wp:docPr id="142" name="组合 142"/>
                <wp:cNvGraphicFramePr/>
                <a:graphic xmlns:a="http://schemas.openxmlformats.org/drawingml/2006/main">
                  <a:graphicData uri="http://schemas.microsoft.com/office/word/2010/wordprocessingGroup">
                    <wpg:wgp>
                      <wpg:cNvGrpSpPr/>
                      <wpg:grpSpPr>
                        <a:xfrm>
                          <a:off x="0" y="0"/>
                          <a:ext cx="4975860" cy="7620"/>
                          <a:chOff x="0" y="0"/>
                          <a:chExt cx="7836" cy="12"/>
                        </a:xfrm>
                      </wpg:grpSpPr>
                      <wps:wsp>
                        <wps:cNvPr id="140" name="任意多边形 140"/>
                        <wps:cNvSpPr/>
                        <wps:spPr>
                          <a:xfrm>
                            <a:off x="0" y="0"/>
                            <a:ext cx="7836" cy="12"/>
                          </a:xfrm>
                          <a:custGeom>
                            <a:avLst/>
                            <a:gdLst/>
                            <a:ahLst/>
                            <a:cxnLst/>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wps:spPr>
                        <wps:bodyPr upright="1"/>
                      </wps:wsp>
                      <wps:wsp>
                        <wps:cNvPr id="141" name="直接连接符 141"/>
                        <wps:cNvSpPr/>
                        <wps:spPr>
                          <a:xfrm>
                            <a:off x="11" y="6"/>
                            <a:ext cx="7813" cy="0"/>
                          </a:xfrm>
                          <a:prstGeom prst="line">
                            <a:avLst/>
                          </a:prstGeom>
                          <a:ln w="7169" cap="flat" cmpd="sng">
                            <a:solidFill>
                              <a:srgbClr val="A9A9A9"/>
                            </a:solidFill>
                            <a:prstDash val="dash"/>
                            <a:headEnd type="none" w="med" len="med"/>
                            <a:tailEnd type="none" w="med" len="med"/>
                          </a:ln>
                        </wps:spPr>
                        <wps:bodyPr upright="1"/>
                      </wps:wsp>
                    </wpg:wgp>
                  </a:graphicData>
                </a:graphic>
              </wp:inline>
            </w:drawing>
          </mc:Choice>
          <mc:Fallback>
            <w:pict>
              <v:group id="_x0000_s1026" o:spid="_x0000_s1026" o:spt="203" style="height:0.6pt;width:391.8pt;" coordsize="7836,12" o:gfxdata="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jM+OE1AAAAAMBAAAPAAAAAAAAAAEAIAAAACIAAABk&#10;cnMvZG93bnJldi54bWxQSwECFAAUAAAACACHTuJAe7b9HCcDAAB7CAAADgAAAAAAAAABACAAAAAj&#10;AQAAZHJzL2Uyb0RvYy54bWxQSwUGAAAAAAYABgBZAQAAvAYAAAAA&#10;">
                <o:lock v:ext="edit" aspectratio="f"/>
                <v:shape id="_x0000_s1026" o:spid="_x0000_s1026" o:spt="100" style="position:absolute;left:0;top:0;height:12;width:7836;" fillcolor="#A9A9A9" filled="t" stroked="f" coordsize="7836,12" o:gfxdata="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AG474A&#10;AADcAAAADwAAAAAAAAABACAAAAAiAAAAZHJzL2Rvd25yZXYueG1sUEsBAhQAFAAAAAgAh07iQDMv&#10;BZ47AAAAOQAAABAAAAAAAAAAAQAgAAAADQEAAGRycy9zaGFwZXhtbC54bWxQSwUGAAAAAAYABgBb&#10;AQAAtwMAAAAA&#10;" path="m11,0l0,0,0,11,11,11,11,0xm7836,0l7824,0,7824,11,7836,11,7836,0xe">
                  <v:fill on="t" focussize="0,0"/>
                  <v:stroke on="f"/>
                  <v:imagedata o:title=""/>
                  <o:lock v:ext="edit" aspectratio="f"/>
                </v:shape>
                <v:line id="_x0000_s1026" o:spid="_x0000_s1026" o:spt="20" style="position:absolute;left:11;top:6;height:0;width:7813;" filled="f" stroked="t" coordsize="21600,21600" o:gfxdata="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EK+LsAAADc&#10;AAAADwAAAAAAAAABACAAAAAiAAAAZHJzL2Rvd25yZXYueG1sUEsBAhQAFAAAAAgAh07iQDMvBZ47&#10;AAAAOQAAABAAAAAAAAAAAQAgAAAACgEAAGRycy9zaGFwZXhtbC54bWxQSwUGAAAAAAYABgBbAQAA&#10;tAMAAAAA&#10;">
                  <v:fill on="f" focussize="0,0"/>
                  <v:stroke weight="0.564488188976378pt" color="#A9A9A9" joinstyle="round" dashstyle="dash"/>
                  <v:imagedata o:title=""/>
                  <o:lock v:ext="edit" aspectratio="f"/>
                </v:line>
                <w10:wrap type="none"/>
                <w10:anchorlock/>
              </v:group>
            </w:pict>
          </mc:Fallback>
        </mc:AlternateContent>
      </w:r>
    </w:p>
    <w:p>
      <w:pPr>
        <w:pStyle w:val="5"/>
        <w:spacing w:before="212" w:line="276" w:lineRule="exact"/>
      </w:pPr>
      <w:r>
        <w:rPr>
          <w:color w:val="DC4A38"/>
        </w:rPr>
        <w:t>解析：</w:t>
      </w:r>
    </w:p>
    <w:p>
      <w:pPr>
        <w:pStyle w:val="5"/>
        <w:spacing w:line="271" w:lineRule="exact"/>
      </w:pPr>
      <w:r>
        <w:rPr>
          <w:color w:val="DC4A38"/>
        </w:rPr>
        <w:t>本题考查加强类。</w:t>
      </w:r>
    </w:p>
    <w:p>
      <w:pPr>
        <w:pStyle w:val="5"/>
        <w:spacing w:line="271" w:lineRule="exact"/>
      </w:pPr>
      <w:r>
        <w:rPr>
          <w:color w:val="DC4A38"/>
        </w:rPr>
        <w:t>第一步：分析题干论点论据。</w:t>
      </w:r>
    </w:p>
    <w:p>
      <w:pPr>
        <w:pStyle w:val="5"/>
        <w:spacing w:line="271" w:lineRule="exact"/>
      </w:pPr>
      <w:r>
        <w:rPr>
          <w:color w:val="DC4A38"/>
        </w:rPr>
        <w:t>论点：应致力于研发木制人造卫星。</w:t>
      </w:r>
    </w:p>
    <w:p>
      <w:pPr>
        <w:pStyle w:val="5"/>
        <w:spacing w:before="14" w:line="218" w:lineRule="auto"/>
        <w:ind w:right="1208"/>
      </w:pPr>
      <w:r>
        <w:rPr>
          <w:color w:val="DC4A38"/>
        </w:rPr>
        <w:t>论据：所有卫星在返回地球大气层时都会焚毁并产生氧化铝微粒，这些微粒会</w:t>
      </w:r>
      <w:r>
        <w:rPr>
          <w:color w:val="DC4A38"/>
          <w:spacing w:val="1"/>
        </w:rPr>
        <w:t xml:space="preserve"> </w:t>
      </w:r>
      <w:r>
        <w:rPr>
          <w:color w:val="DC4A38"/>
        </w:rPr>
        <w:t>在大气层中飘浮很长时间，最终对环境造成影响。目前大约有</w:t>
      </w:r>
      <w:r>
        <w:rPr>
          <w:rFonts w:hint="eastAsia" w:ascii="PMingLiU" w:eastAsia="PMingLiU"/>
          <w:color w:val="DC4A38"/>
        </w:rPr>
        <w:t>6000</w:t>
      </w:r>
      <w:r>
        <w:rPr>
          <w:color w:val="DC4A38"/>
        </w:rPr>
        <w:t>颗人造卫星</w:t>
      </w:r>
      <w:r>
        <w:rPr>
          <w:color w:val="DC4A38"/>
          <w:spacing w:val="20"/>
        </w:rPr>
        <w:t xml:space="preserve"> </w:t>
      </w:r>
      <w:r>
        <w:rPr>
          <w:color w:val="DC4A38"/>
        </w:rPr>
        <w:t>环绕地球旋转，其中</w:t>
      </w:r>
      <w:r>
        <w:rPr>
          <w:rFonts w:hint="eastAsia" w:ascii="PMingLiU" w:eastAsia="PMingLiU"/>
          <w:color w:val="DC4A38"/>
        </w:rPr>
        <w:t>60%</w:t>
      </w:r>
      <w:r>
        <w:rPr>
          <w:color w:val="DC4A38"/>
        </w:rPr>
        <w:t>的卫星已经停止运行，成为太空垃圾。专家警告称，</w:t>
      </w:r>
      <w:r>
        <w:rPr>
          <w:color w:val="DC4A38"/>
          <w:spacing w:val="44"/>
        </w:rPr>
        <w:t xml:space="preserve"> </w:t>
      </w:r>
      <w:r>
        <w:rPr>
          <w:color w:val="DC4A38"/>
          <w:w w:val="105"/>
        </w:rPr>
        <w:t>随着人类不断发射卫星和太空飞船，太空垃圾极有可能坠向地球。</w:t>
      </w:r>
    </w:p>
    <w:p>
      <w:pPr>
        <w:pStyle w:val="5"/>
        <w:spacing w:line="268" w:lineRule="exact"/>
      </w:pPr>
      <w:r>
        <w:rPr>
          <w:color w:val="DC4A38"/>
        </w:rPr>
        <w:t>第二步：分析选项，确定答案。</w:t>
      </w:r>
    </w:p>
    <w:p>
      <w:pPr>
        <w:pStyle w:val="5"/>
        <w:spacing w:before="21" w:line="211" w:lineRule="auto"/>
        <w:ind w:right="1176"/>
      </w:pPr>
      <w:r>
        <w:rPr>
          <w:rFonts w:hint="eastAsia" w:ascii="PMingLiU" w:eastAsia="PMingLiU"/>
          <w:color w:val="DC4A38"/>
        </w:rPr>
        <w:t>A</w:t>
      </w:r>
      <w:r>
        <w:rPr>
          <w:color w:val="DC4A38"/>
        </w:rPr>
        <w:t>项：举例说明我国发射的返回式卫星用白橡木制成隔热罩可安全燃烧，但未明</w:t>
      </w:r>
      <w:r>
        <w:rPr>
          <w:color w:val="DC4A38"/>
          <w:w w:val="105"/>
        </w:rPr>
        <w:t>确其是否会对环境造成影响，无法支持题干论点，排除。</w:t>
      </w:r>
    </w:p>
    <w:p>
      <w:pPr>
        <w:spacing w:after="0" w:line="211" w:lineRule="auto"/>
        <w:sectPr>
          <w:pgSz w:w="11900" w:h="16840"/>
          <w:pgMar w:top="520" w:right="1080" w:bottom="1040" w:left="1680" w:header="0" w:footer="858" w:gutter="0"/>
          <w:cols w:space="720" w:num="1"/>
        </w:sectPr>
      </w:pPr>
    </w:p>
    <w:p>
      <w:pPr>
        <w:pStyle w:val="5"/>
        <w:spacing w:before="91" w:line="211" w:lineRule="auto"/>
        <w:ind w:right="1176"/>
      </w:pPr>
      <w:r>
        <w:rPr>
          <w:rFonts w:hint="eastAsia" w:ascii="PMingLiU" w:eastAsia="PMingLiU"/>
          <w:color w:val="DC4A38"/>
        </w:rPr>
        <w:t>B</w:t>
      </w:r>
      <w:r>
        <w:rPr>
          <w:color w:val="DC4A38"/>
        </w:rPr>
        <w:t>项：指出木制卫星使卫星设计更加简单，与木制人造卫星是否会产生太空垃圾</w:t>
      </w:r>
      <w:r>
        <w:rPr>
          <w:color w:val="DC4A38"/>
          <w:w w:val="105"/>
        </w:rPr>
        <w:t>对环境造成影响无关，无法支持题干论点，排除。</w:t>
      </w:r>
    </w:p>
    <w:p>
      <w:pPr>
        <w:pStyle w:val="5"/>
        <w:spacing w:before="23" w:line="211" w:lineRule="auto"/>
        <w:ind w:right="1173"/>
      </w:pPr>
      <w:r>
        <w:rPr>
          <w:rFonts w:hint="eastAsia" w:ascii="PMingLiU" w:eastAsia="PMingLiU"/>
          <w:color w:val="DC4A38"/>
        </w:rPr>
        <w:t>C</w:t>
      </w:r>
      <w:r>
        <w:rPr>
          <w:color w:val="DC4A38"/>
        </w:rPr>
        <w:t>项：指出科学家已筛选出可做卫星主体结构的合适木质材料，但未明确其是否</w:t>
      </w:r>
      <w:r>
        <w:rPr>
          <w:color w:val="DC4A38"/>
          <w:w w:val="105"/>
        </w:rPr>
        <w:t>会对环境造成影响，无法支持题干论点，排除。</w:t>
      </w:r>
    </w:p>
    <w:p>
      <w:pPr>
        <w:pStyle w:val="5"/>
        <w:spacing w:before="14" w:line="220" w:lineRule="auto"/>
        <w:ind w:right="1382"/>
      </w:pPr>
      <w:r>
        <w:rPr>
          <w:rFonts w:hint="eastAsia" w:ascii="PMingLiU" w:eastAsia="PMingLiU"/>
          <w:color w:val="DC4A38"/>
        </w:rPr>
        <w:t>D</w:t>
      </w:r>
      <w:r>
        <w:rPr>
          <w:color w:val="DC4A38"/>
        </w:rPr>
        <w:t>项：指出木制卫星在回收时可直接燃烧，不会向地球大气层释放有害物质，</w:t>
      </w:r>
      <w:r>
        <w:rPr>
          <w:color w:val="DC4A38"/>
          <w:spacing w:val="1"/>
        </w:rPr>
        <w:t xml:space="preserve"> </w:t>
      </w:r>
      <w:r>
        <w:rPr>
          <w:color w:val="DC4A38"/>
        </w:rPr>
        <w:t>也不会向地面倾泻碎片，说明木制人造卫星不会产生太空垃圾对环境造成影</w:t>
      </w:r>
      <w:r>
        <w:rPr>
          <w:color w:val="DC4A38"/>
          <w:spacing w:val="29"/>
        </w:rPr>
        <w:t xml:space="preserve"> </w:t>
      </w:r>
      <w:r>
        <w:rPr>
          <w:color w:val="DC4A38"/>
          <w:w w:val="105"/>
        </w:rPr>
        <w:t>响，应致力于研发木制人造卫星，支持题干论点，当选。</w:t>
      </w:r>
    </w:p>
    <w:p>
      <w:pPr>
        <w:pStyle w:val="5"/>
        <w:spacing w:line="301" w:lineRule="exact"/>
      </w:pPr>
      <w:r>
        <w:rPr>
          <w:color w:val="DC4A38"/>
        </w:rPr>
        <w:t>故本题选</w:t>
      </w:r>
      <w:r>
        <w:rPr>
          <w:rFonts w:hint="eastAsia" w:ascii="PMingLiU" w:eastAsia="PMingLiU"/>
          <w:color w:val="DC4A38"/>
        </w:rPr>
        <w:t>D</w:t>
      </w:r>
      <w:r>
        <w:rPr>
          <w:color w:val="DC4A38"/>
        </w:rPr>
        <w:t>。</w:t>
      </w:r>
    </w:p>
    <w:p>
      <w:pPr>
        <w:pStyle w:val="5"/>
        <w:spacing w:before="1" w:line="230" w:lineRule="auto"/>
        <w:ind w:right="3492"/>
        <w:rPr>
          <w:color w:val="DC4A38"/>
          <w:w w:val="110"/>
        </w:rPr>
      </w:pPr>
    </w:p>
    <w:sectPr>
      <w:pgSz w:w="11900" w:h="16840"/>
      <w:pgMar w:top="500" w:right="1680" w:bottom="1040" w:left="1680" w:header="0" w:footer="8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PMingLiU">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docshape1" o:spid="_x0000_s2049" o:spt="202" type="#_x0000_t202" style="position:absolute;left:0pt;margin-left:286.7pt;margin-top:788.1pt;height:16pt;width:22.3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7"/>
                  <w:ind w:left="60" w:right="0" w:firstLine="0"/>
                  <w:jc w:val="left"/>
                  <w:rPr>
                    <w:rFonts w:ascii="Trebuchet MS"/>
                    <w:sz w:val="24"/>
                  </w:rPr>
                </w:pPr>
                <w:r>
                  <w:fldChar w:fldCharType="begin"/>
                </w:r>
                <w:r>
                  <w:rPr>
                    <w:rFonts w:ascii="Trebuchet MS"/>
                    <w:w w:val="120"/>
                    <w:sz w:val="24"/>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81792" behindDoc="1" locked="0" layoutInCell="1" allowOverlap="1">
              <wp:simplePos x="0" y="0"/>
              <wp:positionH relativeFrom="page">
                <wp:posOffset>3641090</wp:posOffset>
              </wp:positionH>
              <wp:positionV relativeFrom="page">
                <wp:posOffset>10008870</wp:posOffset>
              </wp:positionV>
              <wp:extent cx="283210" cy="2032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pt;margin-top:788.1pt;height:16pt;width:22.3pt;mso-position-horizontal-relative:page;mso-position-vertical-relative:page;z-index:-251634688;mso-width-relative:page;mso-height-relative:page;" filled="f" stroked="f" coordsize="21600,21600" o:gfxdata="UEsDBAoAAAAAAIdO4kAAAAAAAAAAAAAAAAAEAAAAZHJzL1BLAwQUAAAACACHTuJAv80Igd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80IgdsAAAANAQAADwAAAAAAAAABACAAAAAiAAAAZHJzL2Rvd25yZXYueG1sUEsB&#10;AhQAFAAAAAgAh07iQMxHAOy5AQAAcwMAAA4AAAAAAAAAAQAgAAAAKgEAAGRycy9lMm9Eb2MueG1s&#10;UEsFBgAAAAAGAAYAWQEAAFUFAAAAAA==&#10;">
              <v:fill on="f" focussize="0,0"/>
              <v:stroke on="f"/>
              <v:imagedata o:title=""/>
              <o:lock v:ext="edit" aspectratio="f"/>
              <v:textbox inset="0mm,0mm,0mm,0mm">
                <w:txbxContent>
                  <w:p>
                    <w:pPr>
                      <w:spacing w:before="14"/>
                      <w:ind w:left="60" w:right="0" w:firstLine="0"/>
                      <w:jc w:val="left"/>
                      <w:rPr>
                        <w:rFonts w:ascii="Calibri"/>
                        <w:sz w:val="24"/>
                      </w:rPr>
                    </w:pPr>
                    <w:r>
                      <w:fldChar w:fldCharType="begin"/>
                    </w:r>
                    <w:r>
                      <w:rPr>
                        <w:rFonts w:ascii="Calibri"/>
                        <w:w w:val="125"/>
                        <w:sz w:val="24"/>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98176" behindDoc="1" locked="0" layoutInCell="1" allowOverlap="1">
              <wp:simplePos x="0" y="0"/>
              <wp:positionH relativeFrom="page">
                <wp:posOffset>3641090</wp:posOffset>
              </wp:positionH>
              <wp:positionV relativeFrom="page">
                <wp:posOffset>10008870</wp:posOffset>
              </wp:positionV>
              <wp:extent cx="283210" cy="2032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2" w:line="317" w:lineRule="exact"/>
                            <w:ind w:left="60" w:right="0" w:firstLine="0"/>
                            <w:jc w:val="left"/>
                            <w:rPr>
                              <w:rFonts w:ascii="PMingLiU"/>
                              <w:sz w:val="24"/>
                            </w:rPr>
                          </w:pPr>
                          <w:r>
                            <w:fldChar w:fldCharType="begin"/>
                          </w:r>
                          <w:r>
                            <w:rPr>
                              <w:rFonts w:ascii="PMingLiU"/>
                              <w:w w:val="135"/>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pt;margin-top:788.1pt;height:16pt;width:22.3pt;mso-position-horizontal-relative:page;mso-position-vertical-relative:page;z-index:-251618304;mso-width-relative:page;mso-height-relative:page;" filled="f" stroked="f" coordsize="21600,21600" o:gfxdata="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NCIHbAAAADQEAAA8AAAAAAAAAAQAgAAAAIgAAAGRycy9kb3ducmV2LnhtbFBL&#10;AQIUABQAAAAIAIdO4kDMsIP1ugEAAHUDAAAOAAAAAAAAAAEAIAAAACoBAABkcnMvZTJvRG9jLnht&#10;bFBLBQYAAAAABgAGAFkBAABWBQAAAAA=&#10;">
              <v:fill on="f" focussize="0,0"/>
              <v:stroke on="f"/>
              <v:imagedata o:title=""/>
              <o:lock v:ext="edit" aspectratio="f"/>
              <v:textbox inset="0mm,0mm,0mm,0mm">
                <w:txbxContent>
                  <w:p>
                    <w:pPr>
                      <w:spacing w:before="2" w:line="317" w:lineRule="exact"/>
                      <w:ind w:left="60" w:right="0" w:firstLine="0"/>
                      <w:jc w:val="left"/>
                      <w:rPr>
                        <w:rFonts w:ascii="PMingLiU"/>
                        <w:sz w:val="24"/>
                      </w:rPr>
                    </w:pPr>
                    <w:r>
                      <w:fldChar w:fldCharType="begin"/>
                    </w:r>
                    <w:r>
                      <w:rPr>
                        <w:rFonts w:ascii="PMingLiU"/>
                        <w:w w:val="135"/>
                        <w:sz w:val="24"/>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rPr>
    </w:lvl>
    <w:lvl w:ilvl="1" w:tentative="0">
      <w:start w:val="0"/>
      <w:numFmt w:val="bullet"/>
      <w:lvlText w:val="•"/>
      <w:lvlJc w:val="left"/>
      <w:pPr>
        <w:ind w:left="1562" w:hanging="597"/>
      </w:pPr>
      <w:rPr>
        <w:rFonts w:hint="default"/>
      </w:rPr>
    </w:lvl>
    <w:lvl w:ilvl="2" w:tentative="0">
      <w:start w:val="0"/>
      <w:numFmt w:val="bullet"/>
      <w:lvlText w:val="•"/>
      <w:lvlJc w:val="left"/>
      <w:pPr>
        <w:ind w:left="2404" w:hanging="597"/>
      </w:pPr>
      <w:rPr>
        <w:rFonts w:hint="default"/>
      </w:rPr>
    </w:lvl>
    <w:lvl w:ilvl="3" w:tentative="0">
      <w:start w:val="0"/>
      <w:numFmt w:val="bullet"/>
      <w:lvlText w:val="•"/>
      <w:lvlJc w:val="left"/>
      <w:pPr>
        <w:ind w:left="3246" w:hanging="597"/>
      </w:pPr>
      <w:rPr>
        <w:rFonts w:hint="default"/>
      </w:rPr>
    </w:lvl>
    <w:lvl w:ilvl="4" w:tentative="0">
      <w:start w:val="0"/>
      <w:numFmt w:val="bullet"/>
      <w:lvlText w:val="•"/>
      <w:lvlJc w:val="left"/>
      <w:pPr>
        <w:ind w:left="4088" w:hanging="597"/>
      </w:pPr>
      <w:rPr>
        <w:rFonts w:hint="default"/>
      </w:rPr>
    </w:lvl>
    <w:lvl w:ilvl="5" w:tentative="0">
      <w:start w:val="0"/>
      <w:numFmt w:val="bullet"/>
      <w:lvlText w:val="•"/>
      <w:lvlJc w:val="left"/>
      <w:pPr>
        <w:ind w:left="4930" w:hanging="597"/>
      </w:pPr>
      <w:rPr>
        <w:rFonts w:hint="default"/>
      </w:rPr>
    </w:lvl>
    <w:lvl w:ilvl="6" w:tentative="0">
      <w:start w:val="0"/>
      <w:numFmt w:val="bullet"/>
      <w:lvlText w:val="•"/>
      <w:lvlJc w:val="left"/>
      <w:pPr>
        <w:ind w:left="5772" w:hanging="597"/>
      </w:pPr>
      <w:rPr>
        <w:rFonts w:hint="default"/>
      </w:rPr>
    </w:lvl>
    <w:lvl w:ilvl="7" w:tentative="0">
      <w:start w:val="0"/>
      <w:numFmt w:val="bullet"/>
      <w:lvlText w:val="•"/>
      <w:lvlJc w:val="left"/>
      <w:pPr>
        <w:ind w:left="6614" w:hanging="597"/>
      </w:pPr>
      <w:rPr>
        <w:rFonts w:hint="default"/>
      </w:rPr>
    </w:lvl>
    <w:lvl w:ilvl="8" w:tentative="0">
      <w:start w:val="0"/>
      <w:numFmt w:val="bullet"/>
      <w:lvlText w:val="•"/>
      <w:lvlJc w:val="left"/>
      <w:pPr>
        <w:ind w:left="7456" w:hanging="597"/>
      </w:pPr>
      <w:rPr>
        <w:rFonts w:hint="default"/>
      </w:rPr>
    </w:lvl>
  </w:abstractNum>
  <w:abstractNum w:abstractNumId="1">
    <w:nsid w:val="CF092B84"/>
    <w:multiLevelType w:val="multilevel"/>
    <w:tmpl w:val="CF092B84"/>
    <w:lvl w:ilvl="0" w:tentative="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rPr>
    </w:lvl>
    <w:lvl w:ilvl="1" w:tentative="0">
      <w:start w:val="0"/>
      <w:numFmt w:val="bullet"/>
      <w:lvlText w:val="•"/>
      <w:lvlJc w:val="left"/>
      <w:pPr>
        <w:ind w:left="1562" w:hanging="597"/>
      </w:pPr>
      <w:rPr>
        <w:rFonts w:hint="default"/>
      </w:rPr>
    </w:lvl>
    <w:lvl w:ilvl="2" w:tentative="0">
      <w:start w:val="0"/>
      <w:numFmt w:val="bullet"/>
      <w:lvlText w:val="•"/>
      <w:lvlJc w:val="left"/>
      <w:pPr>
        <w:ind w:left="2404" w:hanging="597"/>
      </w:pPr>
      <w:rPr>
        <w:rFonts w:hint="default"/>
      </w:rPr>
    </w:lvl>
    <w:lvl w:ilvl="3" w:tentative="0">
      <w:start w:val="0"/>
      <w:numFmt w:val="bullet"/>
      <w:lvlText w:val="•"/>
      <w:lvlJc w:val="left"/>
      <w:pPr>
        <w:ind w:left="3246" w:hanging="597"/>
      </w:pPr>
      <w:rPr>
        <w:rFonts w:hint="default"/>
      </w:rPr>
    </w:lvl>
    <w:lvl w:ilvl="4" w:tentative="0">
      <w:start w:val="0"/>
      <w:numFmt w:val="bullet"/>
      <w:lvlText w:val="•"/>
      <w:lvlJc w:val="left"/>
      <w:pPr>
        <w:ind w:left="4088" w:hanging="597"/>
      </w:pPr>
      <w:rPr>
        <w:rFonts w:hint="default"/>
      </w:rPr>
    </w:lvl>
    <w:lvl w:ilvl="5" w:tentative="0">
      <w:start w:val="0"/>
      <w:numFmt w:val="bullet"/>
      <w:lvlText w:val="•"/>
      <w:lvlJc w:val="left"/>
      <w:pPr>
        <w:ind w:left="4930" w:hanging="597"/>
      </w:pPr>
      <w:rPr>
        <w:rFonts w:hint="default"/>
      </w:rPr>
    </w:lvl>
    <w:lvl w:ilvl="6" w:tentative="0">
      <w:start w:val="0"/>
      <w:numFmt w:val="bullet"/>
      <w:lvlText w:val="•"/>
      <w:lvlJc w:val="left"/>
      <w:pPr>
        <w:ind w:left="5772" w:hanging="597"/>
      </w:pPr>
      <w:rPr>
        <w:rFonts w:hint="default"/>
      </w:rPr>
    </w:lvl>
    <w:lvl w:ilvl="7" w:tentative="0">
      <w:start w:val="0"/>
      <w:numFmt w:val="bullet"/>
      <w:lvlText w:val="•"/>
      <w:lvlJc w:val="left"/>
      <w:pPr>
        <w:ind w:left="6614" w:hanging="597"/>
      </w:pPr>
      <w:rPr>
        <w:rFonts w:hint="default"/>
      </w:rPr>
    </w:lvl>
    <w:lvl w:ilvl="8" w:tentative="0">
      <w:start w:val="0"/>
      <w:numFmt w:val="bullet"/>
      <w:lvlText w:val="•"/>
      <w:lvlJc w:val="left"/>
      <w:pPr>
        <w:ind w:left="7456" w:hanging="597"/>
      </w:pPr>
      <w:rPr>
        <w:rFonts w:hint="default"/>
      </w:rPr>
    </w:lvl>
  </w:abstractNum>
  <w:abstractNum w:abstractNumId="2">
    <w:nsid w:val="0053208E"/>
    <w:multiLevelType w:val="multilevel"/>
    <w:tmpl w:val="0053208E"/>
    <w:lvl w:ilvl="0" w:tentative="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rPr>
    </w:lvl>
    <w:lvl w:ilvl="1" w:tentative="0">
      <w:start w:val="0"/>
      <w:numFmt w:val="bullet"/>
      <w:lvlText w:val="•"/>
      <w:lvlJc w:val="left"/>
      <w:pPr>
        <w:ind w:left="1562" w:hanging="597"/>
      </w:pPr>
      <w:rPr>
        <w:rFonts w:hint="default"/>
      </w:rPr>
    </w:lvl>
    <w:lvl w:ilvl="2" w:tentative="0">
      <w:start w:val="0"/>
      <w:numFmt w:val="bullet"/>
      <w:lvlText w:val="•"/>
      <w:lvlJc w:val="left"/>
      <w:pPr>
        <w:ind w:left="2404" w:hanging="597"/>
      </w:pPr>
      <w:rPr>
        <w:rFonts w:hint="default"/>
      </w:rPr>
    </w:lvl>
    <w:lvl w:ilvl="3" w:tentative="0">
      <w:start w:val="0"/>
      <w:numFmt w:val="bullet"/>
      <w:lvlText w:val="•"/>
      <w:lvlJc w:val="left"/>
      <w:pPr>
        <w:ind w:left="3246" w:hanging="597"/>
      </w:pPr>
      <w:rPr>
        <w:rFonts w:hint="default"/>
      </w:rPr>
    </w:lvl>
    <w:lvl w:ilvl="4" w:tentative="0">
      <w:start w:val="0"/>
      <w:numFmt w:val="bullet"/>
      <w:lvlText w:val="•"/>
      <w:lvlJc w:val="left"/>
      <w:pPr>
        <w:ind w:left="4088" w:hanging="597"/>
      </w:pPr>
      <w:rPr>
        <w:rFonts w:hint="default"/>
      </w:rPr>
    </w:lvl>
    <w:lvl w:ilvl="5" w:tentative="0">
      <w:start w:val="0"/>
      <w:numFmt w:val="bullet"/>
      <w:lvlText w:val="•"/>
      <w:lvlJc w:val="left"/>
      <w:pPr>
        <w:ind w:left="4930" w:hanging="597"/>
      </w:pPr>
      <w:rPr>
        <w:rFonts w:hint="default"/>
      </w:rPr>
    </w:lvl>
    <w:lvl w:ilvl="6" w:tentative="0">
      <w:start w:val="0"/>
      <w:numFmt w:val="bullet"/>
      <w:lvlText w:val="•"/>
      <w:lvlJc w:val="left"/>
      <w:pPr>
        <w:ind w:left="5772" w:hanging="597"/>
      </w:pPr>
      <w:rPr>
        <w:rFonts w:hint="default"/>
      </w:rPr>
    </w:lvl>
    <w:lvl w:ilvl="7" w:tentative="0">
      <w:start w:val="0"/>
      <w:numFmt w:val="bullet"/>
      <w:lvlText w:val="•"/>
      <w:lvlJc w:val="left"/>
      <w:pPr>
        <w:ind w:left="6614" w:hanging="597"/>
      </w:pPr>
      <w:rPr>
        <w:rFonts w:hint="default"/>
      </w:rPr>
    </w:lvl>
    <w:lvl w:ilvl="8" w:tentative="0">
      <w:start w:val="0"/>
      <w:numFmt w:val="bullet"/>
      <w:lvlText w:val="•"/>
      <w:lvlJc w:val="left"/>
      <w:pPr>
        <w:ind w:left="7456" w:hanging="597"/>
      </w:pPr>
      <w:rPr>
        <w:rFonts w:hint="default"/>
      </w:rPr>
    </w:lvl>
  </w:abstractNum>
  <w:abstractNum w:abstractNumId="3">
    <w:nsid w:val="59ADCABA"/>
    <w:multiLevelType w:val="multilevel"/>
    <w:tmpl w:val="59ADCABA"/>
    <w:lvl w:ilvl="0" w:tentative="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rPr>
    </w:lvl>
    <w:lvl w:ilvl="1" w:tentative="0">
      <w:start w:val="0"/>
      <w:numFmt w:val="bullet"/>
      <w:lvlText w:val="•"/>
      <w:lvlJc w:val="left"/>
      <w:pPr>
        <w:ind w:left="1562" w:hanging="597"/>
      </w:pPr>
      <w:rPr>
        <w:rFonts w:hint="default"/>
      </w:rPr>
    </w:lvl>
    <w:lvl w:ilvl="2" w:tentative="0">
      <w:start w:val="0"/>
      <w:numFmt w:val="bullet"/>
      <w:lvlText w:val="•"/>
      <w:lvlJc w:val="left"/>
      <w:pPr>
        <w:ind w:left="2404" w:hanging="597"/>
      </w:pPr>
      <w:rPr>
        <w:rFonts w:hint="default"/>
      </w:rPr>
    </w:lvl>
    <w:lvl w:ilvl="3" w:tentative="0">
      <w:start w:val="0"/>
      <w:numFmt w:val="bullet"/>
      <w:lvlText w:val="•"/>
      <w:lvlJc w:val="left"/>
      <w:pPr>
        <w:ind w:left="3246" w:hanging="597"/>
      </w:pPr>
      <w:rPr>
        <w:rFonts w:hint="default"/>
      </w:rPr>
    </w:lvl>
    <w:lvl w:ilvl="4" w:tentative="0">
      <w:start w:val="0"/>
      <w:numFmt w:val="bullet"/>
      <w:lvlText w:val="•"/>
      <w:lvlJc w:val="left"/>
      <w:pPr>
        <w:ind w:left="4088" w:hanging="597"/>
      </w:pPr>
      <w:rPr>
        <w:rFonts w:hint="default"/>
      </w:rPr>
    </w:lvl>
    <w:lvl w:ilvl="5" w:tentative="0">
      <w:start w:val="0"/>
      <w:numFmt w:val="bullet"/>
      <w:lvlText w:val="•"/>
      <w:lvlJc w:val="left"/>
      <w:pPr>
        <w:ind w:left="4930" w:hanging="597"/>
      </w:pPr>
      <w:rPr>
        <w:rFonts w:hint="default"/>
      </w:rPr>
    </w:lvl>
    <w:lvl w:ilvl="6" w:tentative="0">
      <w:start w:val="0"/>
      <w:numFmt w:val="bullet"/>
      <w:lvlText w:val="•"/>
      <w:lvlJc w:val="left"/>
      <w:pPr>
        <w:ind w:left="5772" w:hanging="597"/>
      </w:pPr>
      <w:rPr>
        <w:rFonts w:hint="default"/>
      </w:rPr>
    </w:lvl>
    <w:lvl w:ilvl="7" w:tentative="0">
      <w:start w:val="0"/>
      <w:numFmt w:val="bullet"/>
      <w:lvlText w:val="•"/>
      <w:lvlJc w:val="left"/>
      <w:pPr>
        <w:ind w:left="6614" w:hanging="597"/>
      </w:pPr>
      <w:rPr>
        <w:rFonts w:hint="default"/>
      </w:rPr>
    </w:lvl>
    <w:lvl w:ilvl="8" w:tentative="0">
      <w:start w:val="0"/>
      <w:numFmt w:val="bullet"/>
      <w:lvlText w:val="•"/>
      <w:lvlJc w:val="left"/>
      <w:pPr>
        <w:ind w:left="7456" w:hanging="597"/>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0A287A2F"/>
    <w:rsid w:val="1B5B4B1C"/>
    <w:rsid w:val="2623159B"/>
    <w:rsid w:val="2F8B48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6">
    <w:name w:val="heading 1"/>
    <w:basedOn w:val="1"/>
    <w:next w:val="1"/>
    <w:qFormat/>
    <w:uiPriority w:val="1"/>
    <w:pPr>
      <w:spacing w:line="271" w:lineRule="exact"/>
      <w:ind w:left="440"/>
      <w:outlineLvl w:val="1"/>
    </w:pPr>
    <w:rPr>
      <w:rFonts w:ascii="宋体" w:hAnsi="宋体" w:eastAsia="宋体" w:cs="宋体"/>
      <w:b/>
      <w:bCs/>
      <w:sz w:val="22"/>
      <w:szCs w:val="22"/>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next w:val="1"/>
    <w:qFormat/>
    <w:uiPriority w:val="1"/>
    <w:pPr>
      <w:ind w:left="129"/>
    </w:pPr>
    <w:rPr>
      <w:rFonts w:ascii="宋体" w:hAnsi="宋体" w:eastAsia="宋体" w:cs="宋体"/>
      <w:sz w:val="22"/>
      <w:szCs w:val="22"/>
    </w:rPr>
  </w:style>
  <w:style w:type="paragraph" w:styleId="7">
    <w:name w:val="Title"/>
    <w:basedOn w:val="1"/>
    <w:qFormat/>
    <w:uiPriority w:val="1"/>
    <w:pPr>
      <w:spacing w:before="17"/>
      <w:ind w:left="60"/>
    </w:pPr>
    <w:rPr>
      <w:rFonts w:ascii="Trebuchet MS" w:hAnsi="Trebuchet MS" w:eastAsia="Trebuchet MS" w:cs="Trebuchet MS"/>
      <w:sz w:val="24"/>
      <w:szCs w:val="24"/>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9"/>
    <customShpInfo spid="_x0000_s1040"/>
    <customShpInfo spid="_x0000_s1038"/>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5"/>
    <customShpInfo spid="_x0000_s1076"/>
    <customShpInfo spid="_x0000_s1074"/>
    <customShpInfo spid="_x0000_s1078"/>
    <customShpInfo spid="_x0000_s1079"/>
    <customShpInfo spid="_x0000_s1077"/>
    <customShpInfo spid="_x0000_s1081"/>
    <customShpInfo spid="_x0000_s1082"/>
    <customShpInfo spid="_x0000_s1080"/>
    <customShpInfo spid="_x0000_s1084"/>
    <customShpInfo spid="_x0000_s1085"/>
    <customShpInfo spid="_x0000_s1083"/>
    <customShpInfo spid="_x0000_s1087"/>
    <customShpInfo spid="_x0000_s1088"/>
    <customShpInfo spid="_x0000_s1086"/>
    <customShpInfo spid="_x0000_s1090"/>
    <customShpInfo spid="_x0000_s1091"/>
    <customShpInfo spid="_x0000_s1089"/>
    <customShpInfo spid="_x0000_s1093"/>
    <customShpInfo spid="_x0000_s1094"/>
    <customShpInfo spid="_x0000_s1092"/>
    <customShpInfo spid="_x0000_s1096"/>
    <customShpInfo spid="_x0000_s1097"/>
    <customShpInfo spid="_x0000_s1095"/>
    <customShpInfo spid="_x0000_s1099"/>
    <customShpInfo spid="_x0000_s1100"/>
    <customShpInfo spid="_x0000_s1098"/>
    <customShpInfo spid="_x0000_s1102"/>
    <customShpInfo spid="_x0000_s1103"/>
    <customShpInfo spid="_x0000_s1101"/>
    <customShpInfo spid="_x0000_s1105"/>
    <customShpInfo spid="_x0000_s1106"/>
    <customShpInfo spid="_x0000_s1104"/>
    <customShpInfo spid="_x0000_s1108"/>
    <customShpInfo spid="_x0000_s1109"/>
    <customShpInfo spid="_x0000_s1107"/>
    <customShpInfo spid="_x0000_s1111"/>
    <customShpInfo spid="_x0000_s1112"/>
    <customShpInfo spid="_x0000_s1110"/>
    <customShpInfo spid="_x0000_s1114"/>
    <customShpInfo spid="_x0000_s1115"/>
    <customShpInfo spid="_x0000_s1113"/>
    <customShpInfo spid="_x0000_s1117"/>
    <customShpInfo spid="_x0000_s1118"/>
    <customShpInfo spid="_x0000_s1116"/>
    <customShpInfo spid="_x0000_s1120"/>
    <customShpInfo spid="_x0000_s1121"/>
    <customShpInfo spid="_x0000_s1119"/>
    <customShpInfo spid="_x0000_s1123"/>
    <customShpInfo spid="_x0000_s1124"/>
    <customShpInfo spid="_x0000_s1122"/>
    <customShpInfo spid="_x0000_s1126"/>
    <customShpInfo spid="_x0000_s1127"/>
    <customShpInfo spid="_x0000_s1125"/>
    <customShpInfo spid="_x0000_s1129"/>
    <customShpInfo spid="_x0000_s1130"/>
    <customShpInfo spid="_x0000_s1128"/>
    <customShpInfo spid="_x0000_s1132"/>
    <customShpInfo spid="_x0000_s1133"/>
    <customShpInfo spid="_x0000_s1131"/>
    <customShpInfo spid="_x0000_s1135"/>
    <customShpInfo spid="_x0000_s1136"/>
    <customShpInfo spid="_x0000_s1134"/>
    <customShpInfo spid="_x0000_s1138"/>
    <customShpInfo spid="_x0000_s1139"/>
    <customShpInfo spid="_x0000_s1137"/>
    <customShpInfo spid="_x0000_s1141"/>
    <customShpInfo spid="_x0000_s1142"/>
    <customShpInfo spid="_x0000_s1140"/>
    <customShpInfo spid="_x0000_s1144"/>
    <customShpInfo spid="_x0000_s1145"/>
    <customShpInfo spid="_x0000_s11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24992</Words>
  <Characters>25175</Characters>
  <TotalTime>0</TotalTime>
  <ScaleCrop>false</ScaleCrop>
  <LinksUpToDate>false</LinksUpToDate>
  <CharactersWithSpaces>26528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2022-03-28T06:53:00Z</dcterms:created>
  <dc:creator>TS1.5</dc:creator>
  <cp:lastModifiedBy>1380951302</cp:lastModifiedBy>
  <dcterms:modified xsi:type="dcterms:W3CDTF">2022-03-28T09:15:54Z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TS1.5</vt:lpwstr>
  </property>
  <property fmtid="{D5CDD505-2E9C-101B-9397-08002B2CF9AE}" pid="4" name="LastSaved">
    <vt:filetime>2022-03-28T00:00:00Z</vt:filetime>
  </property>
  <property fmtid="{D5CDD505-2E9C-101B-9397-08002B2CF9AE}" pid="5" name="KSOProductBuildVer">
    <vt:lpwstr>2052-11.1.0.11365</vt:lpwstr>
  </property>
  <property fmtid="{D5CDD505-2E9C-101B-9397-08002B2CF9AE}" pid="6" name="ICV">
    <vt:lpwstr>10180D555C854C1C8A714EFA8B537A15</vt:lpwstr>
  </property>
</Properties>
</file>